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widowControl/>
        <w:suppressLineNumbers w:val="0"/>
        <w:bidi w:val="0"/>
        <w:spacing w:before="240" w:beforeAutospacing="0" w:after="240" w:afterAutospacing="0" w:line="21" w:lineRule="atLeast"/>
      </w:pPr>
      <w:r>
        <w:rPr>
          <w:rFonts w:ascii="Arial" w:hAnsi="Arial" w:cs="Arial"/>
          <w:i w:val="0"/>
          <w:iCs w:val="0"/>
          <w:color w:val="000000"/>
          <w:sz w:val="48"/>
          <w:szCs w:val="48"/>
          <w:u w:val="none"/>
          <w:vertAlign w:val="baseline"/>
        </w:rPr>
        <w:t>Rambling 115: 2020 Apocalypse Review pt 2</w:t>
      </w:r>
    </w:p>
    <w:p>
      <w:pPr>
        <w:pStyle w:val="34"/>
        <w:keepNext w:val="0"/>
        <w:keepLines w:val="0"/>
        <w:widowControl/>
        <w:suppressLineNumbers w:val="0"/>
        <w:bidi w:val="0"/>
        <w:spacing w:before="440" w:beforeAutospacing="0" w:after="0" w:afterAutospacing="0" w:line="21" w:lineRule="atLeast"/>
      </w:pPr>
      <w:r>
        <w:rPr>
          <w:rFonts w:hint="default" w:ascii="Arial" w:hAnsi="Arial" w:cs="Arial"/>
          <w:b/>
          <w:bCs/>
          <w:i w:val="0"/>
          <w:iCs w:val="0"/>
          <w:color w:val="4F6880"/>
          <w:sz w:val="22"/>
          <w:szCs w:val="22"/>
          <w:u w:val="none"/>
          <w:vertAlign w:val="baseline"/>
        </w:rPr>
        <w:t>SPEAKERS</w:t>
      </w:r>
    </w:p>
    <w:p>
      <w:pPr>
        <w:pStyle w:val="34"/>
        <w:keepNext w:val="0"/>
        <w:keepLines w:val="0"/>
        <w:widowControl/>
        <w:suppressLineNumbers w:val="0"/>
        <w:bidi w:val="0"/>
        <w:spacing w:before="240" w:beforeAutospacing="0" w:after="240" w:afterAutospacing="0" w:line="21" w:lineRule="atLeast"/>
      </w:pPr>
      <w:r>
        <w:rPr>
          <w:rFonts w:hint="default" w:ascii="Arial" w:hAnsi="Arial" w:cs="Arial"/>
          <w:i w:val="0"/>
          <w:iCs w:val="0"/>
          <w:color w:val="4F6880"/>
          <w:sz w:val="22"/>
          <w:szCs w:val="22"/>
          <w:u w:val="none"/>
          <w:vertAlign w:val="baseline"/>
        </w:rPr>
        <w:t>Calm Cristy, Genocidal Jack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Welcome to the Just Conversation Podcast. The show where we ground humanity's most absurd and baffling ideas in childish ways. I'm your host Jack!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00:26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I'm your host Cristina!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if you haven't yet, remember to hit that subscribe button to get notified the second new episodes are released.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00:34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also, this show is most enjoyable with a partner to share opinions and ideas on topics we discuss.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so be sure to find somebody. And as always, you pick up the first sharp object by you and you walk casually towards them. Make sure they see you.</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00:54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 sharp object?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 sharp object... And mumble something to yourself. It doesn't have to be coherent. It just has to be under your breath. Make sure they hear you mumbling on your way over. But they can't tell what it is you're saying. Anything, say the ABCs to yourself, on your way over to them. And when you finally get to them, you say, "Us two are gonna fucking listen to The Just Conversation Podcast." I promise you they won't say no.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Are they trying to threaten this person or?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just supposed to look like they're threatening them without actually threatening them?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alluding to danger, although they're never saying there's danger.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very... Umm...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Dennis?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Dennis. That's very Dennis.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Anyways, talking about getting all dark on people around you and death and whatnot. In today’s episode we're following up on the 2020 recap we're doing.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been a fun year!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review from last year. So if you haven't heard the first part, be sure to do that. Go back, listen to the first five months of the year when shit was serious. And we just crossed over to get fucked area.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Where shits gonna get fucked. So we had just finished May in our recap. And that's when the shoe dropped hard following the death of George Floyd, an unarmed black man at the hands of a white police officer and three other cops standing by doing nothing. This got recorded and it was a very long video of a man begging for his life while slowly fading out of this plane of existence. And when we ended, we were at 6 million Coronavirus cases.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let's begin on June, June 2. Brooklyn PD. It's accused of corruption and abuse of power repeatedly. This time they're caught on video after the protests broke out after the country broke into protest after Minneapolis had police tried to solve their accusations of police brutality by using police brutality. This spread out to the rest of the country. And everywhere there were protests everywhere.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Police were trying to resort to the same measures. "You're saying we here are also abusing our power? You're seeing we're being brutal? Us, the cops here to protect you?" And as a result of trying to stop these false accusations, caught on video two police SUVs slammed into and drove through a crowd of protesters. Because this is America and that shows them, "We're not brutal."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03:48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not all the police!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Just run them over. Additionally, around this time where shits hitting the fan pretty hard and race wars are essentially breaking out, I remember seeing a video of a guy in a truck with a Trump flag or something. And he flipped off some protesters that they pulled out behind them. They drove next to the truck, got in front of the truck, slowed down the truck, rip the guy out of the truck. I think he actually hit somebody with the truck. And then they got to the truck. They pulled the guy out of the truck. And they were on a bridge. They threw that guy off the bridge because that's where we are. I remember showing you that specifically the guy gets pulled out of the truck and flung off a bridge and then somehow he survived which is way worse than had he died.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he hit someone before that, too!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with the truck. He hit somebody with the truck. He already had MAGA flags on his truck. And they just freaked out, a bunch of black people pulled them out, threw him over the bridge.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he lived...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he lived, which is way worse. Had he died? Great, fantastic, end of the story. No, he fell off that bridge and survived. So that sucks. So yeah, this is just a two. June 5, the Buffalo riot police quit (Buffalo, New York). Riot police quit in protest of the abuse of power and in defense of some other cops. So your solution to being told you abuse your power is to quit, which in reality when that was being debated and discussed, the fact of it was investigations are being opened everywhere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05:36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 see that police are really abusing their power.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05:39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Any place that had a lot of accusations, because now the country is calling for it. "Look into all your cops." So they weren't idiots. They were like, "Naw, we're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05:49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more about, "I got to do some things I forgot."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05:56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were just definitely like, "Um, I think my mom is calling! She needs me right now. I can't be at work for a couple of months." "Oh, no, the COVID real now, guys. It hasn't been real until this very moment. But I've got to stay home now. You know? Safety of my family and all." June 6. This is where that other shoe dropping finally hits the ground. It's only been midair suspense this entire time. We've been watching it incrementally come down.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Haha! We've just been watching the shoes fall.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the global protests erupt 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world!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world.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world is protesting.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 leaked out of the country.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 was pretty amazing.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on some whole other shit, it left the United States and hit everywhere else.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it's happening everywhere else as well, this problem, this police brutality thing. It's not just the cops 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as this is happening in the rest of the world, the US is leading the movement. So Minneapolis had the first death then they had the first protest and then the protest spread everywhere else. When Minneapolis evolved into rioting against the police, into a mini-war, the riots spread to the rest of the country, and the protest spread to the rest of the world. And now all the other places that police tried to solve with more brutality on top of the accusations, now, those places are starting to have an uprising against the cops. This is where things got weird for a couple of weeks. It got really complicated in June. But it began on June 6, when it really started happening, where the entire country, not just protest, but riots, and not just riots. but good guys on the good side, and two different factions of bad guys, all in some sort of guerrilla warfare happening in major cities all over the country. You've got people in New York City, both good police officers, and protesters uniting against corrupt departments supporting abusive behavior. So they're coming together. These are the great lines being drawn right now because we get videos of police officers taking knees with protesters walking hand in hand marching down the streets, and we have other videos of police officers, plowing through people, shooting them, tear gassing them, pulling out lethal weaponry on people, assaulting people who aren't even part of the protests, like the kids who were just driving out of college. There's a war happening and you got to pick a side. But shit kept getting crazy. And this is where we have the curfews getting established throughout the United States. Not even related to the COVID because businesses were closing but you weren't obligated to stay at home. That was an advisory. Now, being outside is illegal.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had to do with a protest?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That was with the protest. It was that crazy in major cities. People were being sent home at a certain time, about 8 pm, and you had to do it. You have to go home...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 stop you from protesting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 stop the protesters and stop the rioting, and the looting. And stop the dangerous behavior between the cops and the protesters. It got really crazy. And arrests at random, and attacks on peaceful protesters by riot police. This is done by riot police throughout that whole time. So they just got more vicious after the curfews were put. Basically, martial law was established in June.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Is that the same month we were getting weird videos about what police were doing? Like some of them were dressing up and pretending to be protesters or some of them putting bricks everywhere.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all of that. They were stacking bricks together. They were breaking windows while dressing like protesters and shit. All that is at the same time because now they're trying to do their own war. "Hey man, you're getting negative attention on us. And this shit, and that shit, and we're gonna get negative attention on you." Antifa was just the racist cops. Just racist cops trying to frame the protesters to have a reason to be violent against them. But that didn't last long. Because June 7, footage of off duty officers out of uniform looting and torching properties surface. And that's where we get to see these videos. And see that when you pull their mask off, it turns out that guy's a fucking officer.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Like the ending of Scooby-Doo. You take off the mask.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10:46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who found out? It was the fucking meddling kids!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 was the meddling kids!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10:52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Towards the end of June 7, we started getting the videos of police arresting police. I saw some really weird shit that day. Particularly, the cops that broke into a store fully in uniform to beat the crap out of protesters to then have other cops enter behind them draw their guns on the original cops to walk in, tell them to put the gun down because the cops who went in first we're just going to shoot unarmed people. That was their goal. Then the second wave of cops walked into the store as well and they were like "Nope, put your shit down!" And they started arresting each other. That was fucking nuts. Cops arresting cops. It got really weird. We got cops talking bad about cops, high ranking cops discharging people. There was a white cop snapping out some innocent protester who had no weapons being calm and everything. And his senior came up and told him, "You’re off the job. Get the fuck out of here." And that's caught on video, just this lady walks up. His senior was a woman who just walked up and was like "Get out, you're off of it." So we had a lot of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11:59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This is when they talked of no more police or that came later?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12:04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This is the month where that began. It began early on and started to take form as the month went along. And around the 22nd, we hear from the CDC and the WHO that... the band The Who... CDC and the band The Who, we get told that more than 80% of cases in March might have gone undetected because now we find out you don't necessarily show symptoms if you have it. Now we're starting to get testing in hospitals and things in mass. And we're finding out "Holy crap, there are many, many, many people who have no symptoms. This is already escaped our control. God knows who has it. And that's complicated because as we close the month, we've only pretty much been testing people who have either gone to get tested or gone to the hospital at this point. And we've hit that number globally at 10 million by the end of June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13:09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10 million, which last month, 6 million.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13:12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So we roughly doubled up. A little less than doubled up. And that's how we ended June. But then July comes a relatively tame month, things don't really happen.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13:25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Probably still more talks about what to do with those cops. Police reform becomes a new thing. Besides just getting rid of them, how about we just change the system?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13:36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Because of the amount of protesting that became one of the main things we had to do. And the protesting had not stopped. It will not stop. It's kind of still going on right now. 2021 It's never stopped. That ball got started, and it's still fucking rolling. There's a place that's had a little over, like five months of protests straight since they began. Around July, it starts to take place in New York City where they start to actually implement some of these things.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14:14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actually did?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14:15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 fire police officers starting with the people who killed George Floyd. They're starting to get punished but now cases are opened everywhere and they're flipping over this law. They've brought up the law that allows paperwork to always be hidden from the public, relative to cops and junk. So now that immediately got moved to the top main court shit and now it's being debated whether we should get rid of this because it is definitely allowing abuse of power.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14:43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Definitely.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14:44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that's all being discussed. And we come to July 7, US surpasses 3 million infections and withdraw from the Who. We're like, "You guys don't know what you're doing!" Because we know what we're doing? Any help is better than no help.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14:58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we have the Vice President. He takes charge. He's going to protect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is better than the band The Who!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15:06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His science knowledge.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Hey, who knows how much science knowledge he has. He's probably a closeted scientist. Studied all the things. Who do you trust more to deal with the virus, The vice president or the band The Who? Right? Okay. You see how that works? You think like, "I guess they made, chill music, but do they know chemistry?" And even if Pence doesn't know chemistry...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15:32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He's got the Space Force on his side. They could help.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does. He's already sort of sciencee. Space Force? Now, COVID? It seems like he's at least staying in the sciences.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15:44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Those are weird jobs.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most religious guy any of us knows who got put in charge of science. Isn't that crazy? He's gonna pray at it. He's gonna pray at it. But on July 9, things escalate a little more. And it's because in Florida, and in Texas, there are regions that people were catching it the entire time. But there were groups of people who were actually staying at home in mass. And those people started getting into the hospital with COVID.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16:17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 was going 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16:18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they send some teams out there to start investigating and checking out what the hell is happening. Because these are rural places where people weren't going anywhere, a lot of them are seniors, and they're just staying home to be safe. But it turns out, the virus went airborne. It mutated and now there's an airborne strain in the south. And that kind of throws a wrench in all the plans. Because how do you hide from something that's going to catch you in your house whether or not you're around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16:48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it can't just go into your house, can it? it's not like traveling into houses, on its own, is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16:55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can't leave the inside of your home, even to your own property because ‘air’.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Someone who has it might have walked by and then it's just there hanging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it doesn't help that we're having some of the craziest wind, which is problematic. Shit gets weird. So yeah, now it's airborne. And we end July with an airborne virus at 17 million cases, global. What's interesting about this is the numbers are going down. We're not doubling up anymore. The numbers are already huge. So every time we point five it, it's still kind of excessive. But the amount it's spreading is still going down. Interesting enough, collectively, we're no longer double each time. Even if way more people have it. We're definitely based on the numbers, figuring it out. Even if it looks like there's a bunch of assholes not following the rules or whatever.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There's enough doing the right 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There's enough doing the right thing. Yeah. And then we enter August. This is a weird one because shit gets complicated pretty quickly. So we begin in August...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With a bang!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with a bang.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Hey, like January, sort of.</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kind of, sometimes months start with a bang. And the particular bang here on August 4th, January was also on the 4th, by the way, two bangs on the 4th of two different months.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my gosh, interesting. 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Also, side note, every president who doesn't show up to another president's inauguration has John in their name. Just saying. Just a weird fact about life. Spittin</w:t>
      </w:r>
      <w:r>
        <w:rPr>
          <w:rFonts w:hint="default" w:ascii="Arial" w:hAnsi="Arial" w:cs="Arial"/>
          <w:i w:val="0"/>
          <w:iCs w:val="0"/>
          <w:color w:val="000000"/>
          <w:sz w:val="22"/>
          <w:szCs w:val="22"/>
          <w:u w:val="none"/>
          <w:vertAlign w:val="baseline"/>
          <w:lang w:val="en-US"/>
        </w:rPr>
        <w:t>’</w:t>
      </w:r>
      <w:r>
        <w:rPr>
          <w:rFonts w:hint="default" w:ascii="Arial" w:hAnsi="Arial" w:cs="Arial"/>
          <w:i w:val="0"/>
          <w:iCs w:val="0"/>
          <w:color w:val="000000"/>
          <w:sz w:val="22"/>
          <w:szCs w:val="22"/>
          <w:u w:val="none"/>
          <w:vertAlign w:val="baseline"/>
        </w:rPr>
        <w:t xml:space="preserve"> gems. Here's a gem for you, every president that's ever not gone to the inauguration of a succeeding president, has in some manner, shape, or form.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Had the name John.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Had been named john.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there have been Johns who have been there. It's just that all the ones that didn't go were John. Like Donald.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Donald John Trump, I thought it Jr. until I looked this up.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19:04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him naming his child Jr. wouldn't make sense. You don't name your child Jr. if you're a Jr.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Can't it be the second? Jr. The third?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19:14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His name is Don Jr. They always call him. But it's Donald Jr.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 don't have to say the third, but he would be. Anyway, that's not the point? The Beirut explosion in Lebanon.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19:33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was on August 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 Beirut explosion in Lebanon, which was two consecutive explosions. One was relatively tame, which got all the cameras out. People started looking and whatever. And then the second one went off, which played a little like a nuke.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19:51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what it looks like when you see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mushroom cloud and everything. And it cleared out a giant area. It destroyed Beirut. He got wrecked pretty badly and killed over 190 people and injured more than 6000. Windows for miles...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Broken!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20:10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Popped.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more windows!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Buildings in the immediate vicinity...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more buildings!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more buildings. they cease to exist. They have been removed from this universe. Fucking nuts. And it’s due to unsecured, tons... Tons, almost 3000 tons of ammonium nitrate stored in hangars in the city's port.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that they totally forgot about or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 were like "It's fine here. Nobody said shit for the last couple of years. It's totally fine." Ignored it and...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Boom!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boom. Shit got real. That's how we started the year. A nuke style catastrophe.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a pretty crazy explosion, just to watch it. And then all the conspiracies about that. And like "Was it a nuke? Or was it a bomb from somewhere else?" You know?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Nobody wanted to believe it was what it was. Then August 12. We find out that severe obesity increases mortality risk from COVID which explains why it spreads like wildfire in the United States, predominantly in major cities where the unhealthy, McDonald's loving, KFC loving, obese, diabetic, cancerous, heart disease have, in high blood pressure having, way too much sugar having, no exercise and I'm not going to eat anything minorly green people live. And so, it becomes way apparent why we're doing way worse than the rest of the world. And it's because we're unhealthy as fuck, and it predominantly kills unhealthy people. It began with the elderly.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21:58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yeah. We never mentioned that, but 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then as many mutations kept happening, it shifted. And it landed 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Fat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Fat people. It took a while to get the fat people, though. It went through smokers. There's a strain that attacks smokers. But there's a strain that if you're a smoker, you're less likely to get. There was a strain that gives you heart problems. There is one that only affects you if you have heart problems.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22:29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there was one that was attacking children!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There was one that was particularly dangerous for diabetics.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many different strains...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 just mutates any fucking chance it gets. It's crazy, but whatever. So we find that out. And then on the 17th, COVID-19 now the third leading cause of death in the US. Somehow we've still managed to outdrive COVID. Right? Is that the other? What are the other two?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feel like the other one is accidentally falling into something. Like some really retarded.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'Top five ways to die, U.S.' Oh shit, so heart disease, then cancer, then COVID.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23:11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thought accidents.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thought accidents were number one, too. But I guess I'm wrong. So heart disease, then cancer.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23:20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now COVID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COVID. Interesting. COVID is a strong runner!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23:25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really thought accidents was gonna be up there. It is up there, but it's not in the top three.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At least not worse than COVID. We're not out here trying to fight heart disease with everything we've got. We're not out here trying to fight cancer with everything we've got. We definitely came up with an immediate vaccine for COVID, though. Rich people got threatened. That's why. When rich people get scared, they do whatever the fuck they need to. Money goes into everything. But if it's like "They're making fat people decisions, of course, you're gonna have heart problems." Yeah, but you can educate them. "No, no, no, that wastes my money." But now there's a plague that might get to you. "Oh, no, that requires my money." So that's how that works. COVID becomes the third leading cause right behind cancer and heart disease. And then on the 19th Trump was asked about Qanon at a press conference. Qanon, the people who brought you Epstein's Island.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 people who are trying to protect the world from pedophiles, evil pedophile.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Reptilian, Illuminati, pedophiles, who drink children’s blood.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Which is conflicting because are they raping kids? Or are they harvesting the kids?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think they're doing both.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Raping them to scare them? And then you take their blood? So they're vampires?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They're vampires. They're shapeshifting, blood-sucking, and they're vampires.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Kind of fits. Okay, fair enough. But when asked about it, and whether he supports them and they explained that these are crazy conspiracy theorists. Not to say they're actually crazy, this is what the media said. I think these people do know what they're talking about to some degree. They're kind of crazy, don't get me wrong, they're out of the fucking minds. But they're not wrong. They're misguided. They are too passionate about something they've not looked deep enough into. They haven't done the work.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25:23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just connecting things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being told by some omniscient oth</w:t>
      </w:r>
      <w:bookmarkStart w:id="0" w:name="_GoBack"/>
      <w:bookmarkEnd w:id="0"/>
      <w:r>
        <w:rPr>
          <w:rFonts w:hint="default" w:ascii="Arial" w:hAnsi="Arial" w:cs="Arial"/>
          <w:i w:val="0"/>
          <w:iCs w:val="0"/>
          <w:color w:val="000000"/>
          <w:sz w:val="22"/>
          <w:szCs w:val="22"/>
          <w:u w:val="none"/>
          <w:vertAlign w:val="baseline"/>
        </w:rPr>
        <w:t>er douchebag what's going on. They're like, "well, that's God. He knows the truth!" And okay, look, some of this stuff is true. But you guys are idiots about your approach, and you're not well informed on how it's true. You're just assuming how it's true.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25:42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And then I saw videos of a lady who went to a store where N95 masks were and she destroyed the display for Qanon. Masks are killing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they've laced our masks with things to make us stupid or something. When told about this, Trump was like, "Well, I don't know." I don't even know how to make an impression. "I don't know... I don't know much about the movement. I understand they like me very much, which I appreciate. But I don't know much about the movement."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26:20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Your impression sounds like Batman.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26:23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Trump sounds like Batman. He's my Batman. And then on August 28, the first known case of COVID reinfection reported in the US. A person who was cleared and seems to have not had it anymore, now has it again, which means you don't stay immune for long.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26:44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then what about all these vaccine things? Will they help out if you can just get it again? Or it's like the flu, you get every year?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26:52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assuming that it doesn't work anywhere near as powerful as that and that your immunity fades after a couple of months, just two or three, as it seems, that's really a temporary measure. The goal would be: have enough supply, vaccinate your entire population, the virus has nowhere to go. Isolate those that still have it, vaccinate them, eradicate it, like smallpox.</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27:15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never be that organized.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27:17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We've done it before. It's just a matter of doing it right.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27:23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Until there were ladies that decided their children don't need the smallpox vaccine.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27:29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it's spread all over again. Because of essential oils, why not? It's those people. Anyways, we close this month off, with 25 million cases, still slowing down. Now we're less than one third up. It's way less than before. Numbers are still coming down. But here's what's funny, everywhere else in the world it’s slowing down.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27:57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In the U.S. it's grown.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27:58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Most of that increase is just the U.S. That's where it starts to get really complicated because the U.S. continues to grow exponentially while other places are successfully lowering it down. Enter September, we're long past the January, February, March, inferno that Australia was dealing with. It was horrendous. It was awful. But we got through it. We got rid of it. They're gone. We're free. "You guys get to rest. It's finally done. You guys can go back home. All you firefighters from California that came to help you get to go home. You Australian firefighters who made it through your good. Oh my god, there's a fire in California! We got to go home to fight a fire. Also, you Australians come with us. We need you." Enter the actual worst fire in the planet's history.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28:55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California fire.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28:57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fast-moving bear fire, which was propelled by apparently lightning strikes and 45 miles an hour winds that spread that bitch the fuck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29:08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 hour, wow!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29:10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Yep. That was fucking crazy. burned a hillside by the Bidwill bar bridge. The fire tore through 230,000 acres in one 24 hour period. That shit is not fucking around, that wind was not fucking around. Nevertheless, that wind was followed by a giant cool chill.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29:30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other wildfires spread across California to Oregon and Washington.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29:36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 craziest part about these is that they weren't even lightning strikes or anything of that nature. It was literal embers. The winds were so strong they carried over still lit embers that were giant chunks enough to not go out on their travel across state lines. Land in a different forest and ignite that shit. What? What? That's crazy. That's the one that happened in Washington. It just flew across from California landed there and boom, now you're on fire too. So the fucking planets burning at this point. The United States is on fire, one of the largest fires or the largest fire in history. We're talking we just lost the Amazon and Australia. God's like "I said once I wouldn't drown the world again," and so he's fair.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30:34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Ah, so fire, cuz he didn't promise against that. 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30:37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didn't promise ‘no fire.’ That was his favorite to start with. Think about it, Sodom and Gomorrah, drop that fucking fire from the sky, fuck these people. That's how you do it! Extinguish motherfuckers. But yeah, so that's how the fuck that went and collectively destroyed so many fucking homes and burn through at least 2.5 million acres in California.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Crazy. One of those fires, I don't know if it was during that month or later on, where they were trying to do a sex reveal party? Gender reveal!! That's the word.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it's wrong. Sex reveal is the right one.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well, anyway, that started a fight.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cuz why? People and fireworks! 'Murica. That's what happens.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31:29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Like, you know what's happening in California. And then you do that, though? That should be illegal, shouldn't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think it is illegal.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you're expecting too much from people who don't think a lot. They should know more? Yes, most people should know more. Most people don't know more. People are inherently stupid. Those people are a prime example of white privilege.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Moving on. On September 23, a new more contagious strain of COVID is discovered. Because that's how the story goes.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Haha, 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Before we had airborne, now the previous original one that arrived has a strain, which can fight most of the things in your immune system. Now you're more likely to catch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Nice.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that's to say, the airborne strain is now popping up in a lot more places. It's either moving because people are traveling with it. Or other strains are evolving to be airborne as well.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That could be it also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Which is problematic because vaccines come around. Do they work on all the strains?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is the big question that we got to find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Big, big question. And then the global COVID deaths surpassed 1 million. We have 1 million deaths of COVID. landing at the end of September with a total number of cases reported at 33 million.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 million deaths...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Still slowing down gradually. More and more, it's just crawling to a halt. Then we get to October,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first hornet's nest is discovered in America. And it was destroyed. It was in Washington State. The Nest had 100 workers and nearly 200 queens were produced from that single nest.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there's assumed to be more. And we're just on the hunt for them. So that's October for you. We have on October 2nd. Trump and the First Lady tested positive for COVID-19. And Trump enters the hospital. On October 5, Trump leaves the hospital but continues receiving treatment. By October 8, the White House had a COVID outbreak that reached 34 staff members.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Ridiculous. Did he do that? I think he did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just went back home and spread it to everybody. So as we are reaching the end of October, the flooding that was happening earlier in the year hasn't stopped yet.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flooding from India and Nepal?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And that's finally falling lower than it was before people start calculating the destruction, which got excessive because the river’s flooding resulted in the death of 189 people and left over 4 million homeless in India and Nepal, all by the end of October. Living a separate kind of hell, on top of the fact that they were dealing with the virus in that whole time,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4 million homeless. 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End of times. And then we end October with a total infection count of 45 million. But if you notice, that was a little bit of a jump there,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From 33 to 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Now we're over 1/4 gain. Oh, I guess we've been doing about one fourth for a while now.  But we go into November, getting close to the end here. The end of days. And, you know, we have crazy presidential campaigning and debating and stuff. And then finally on November 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Wait, before we talk about the elections, I do want to mention a little bit about the debates. Just one thing. My favorite thing that I've probably already talked about, but come on, come on, Trump talks about Biden's plans to destroy buildings, and then rebuild them to make little windows.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Tiny window.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Tiny windows.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wants to have all the buildings with tiny windows.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he wants to destroy all of them, replace them with buildings that have tiny windows. His evil plan.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36:05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Also, Pence became 'Lord of the Flies.'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36:08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that was a huge thing too. That fly was a star in those debates.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36:12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People love it. He is the most celebrity that has ever existed. It's the most famous! The only thing more famous than Trump is that fly.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36:22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It was now November 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36:26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Election Day! And it's an excruciating day with battles and swords and guns and tanks rolling on the street, missiles being dropped.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36:36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day felt like it lasted three days, four days.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36:39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people were waiting to see how the count would turn out, which didn't end because of many, many more votes. Way underprepared. November 4, Trump, claims that the results are bullshit. Okay, so the process goes; you begin counting the first ballots that were walk-ins. And then you count the ballots that were mailed in. This applies this way to most states, Trump almost exclusively told his people to vote through ballots in person. While Biden told everybody to stay fucking home and vote from their house. So the ones that are counted first are Trump's.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37:24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his numbers get higher.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37:25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Exactly, they have to be higher, because you told everybody to vote in person and these states vote in person. Trump's original goal was to have himself declared president by the end of the first day to completely exclude any mail-in ballots. But he found that incredibly difficult, because it's illegal, and you're gonna go to jail if you do that. So that plan got flushed down the toilet. And then propaganda had to come into play, which is where he comes in and tells people that "it's bullshit that I'm losing because I was winning yesterday." Yes, but you should have just told people to vote by mail, because anybody who was like "I'm not voting by mail, it's crooked," but was too lazy to come in is a vote you lost.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38:09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you want them to recount the votes and stuff.</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38:12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In many, many places they re-counted, done by their own Republicans. And turned out it wasn't fraud.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38:18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also he has this crazy conspiracy, that counting votes turn you evil, which I don't understand, like, if they're turning You evil, why would you trust the next people to count the votes if the counting is going to turn those people evil?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38:34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What's fascinating is that the exact same process took place in the previous election.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38:38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they were all evil.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38:39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that's weird, because it worked in his favor. He was cool with it. And that's how that goes. So that's crazy. That happens for a while. And the same day, he's over here like, "No, this is all bullshit. I secretly won and they're trying to steal it from me. The United States also reports that the daily Coronavirus cases have surpassed 100,000 in the country collectively. So we're getting 100,000 cases daily. Eventually, Thanksgiving is canceled. And people can't go anywhere. You're not allowed to have Thanksgiving. It's canceled. No more. Thanksgiving is illegal. But nobody listens and goes and gathers anyway in mass. Many, many, many, many, many people gather in mass. And slowly but surely, shit gets out of hand. And we close the month with Trump continuing to reject the election results unendingly and just claiming it's all fraud. And November closes with a count of 62 million infections global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39:57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how much more than 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40:01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We're getting close to doubling up. This is plus one half. So we're over 25% now. We're doing plus a half. That's Thanksgiving right there. People are fucking idiots. And then finally, we hit December where things get kind of weird. So December 9, in his bid to overturn the election, a bunch of documents and crap are rushed over to the Supreme Court to try to overthrow the decision of the voting and whatever but it's all rejected. Some of it justly, some of it unjustly, ironically enough. At some point, they literally stopped looking at the cases coming in. And I'm sorry, but it's your job to look at them. Look at the cases coming 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40:56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your only job!</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40:57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You're supposed to look at cases. Now you're starting to look crooked because you're just preemptively deciding it's a lie. And look, it doesn't matter if a million of them were. If the millionth and one is true...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41:11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need to know!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41:13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you better be looking at all these fucking cases, not the siding "I'm tired of looking at these cases." He could propose a billion of them. And you look through every single fucking one. That's why you're there. You're not going to do your job, then leave your fucking post and let somebody who's gonna go do it be there because you're clearly not getting the point. That's problematic. At this time, videos of people taking ballots from under tables showed up. Some of them were disapproved. Some of them were disproved as fraudulent. Because the containers were right. They were just on their table, and they keep them stored. But the behavior that surrounded the circumstance was particularly weird in which everybody was told they were done. And then these people brought more ballots without supervision and continued to do everything. Now, in the video that shows this particular incident, you see the container is right, and the way they're counting looks right. Everything seems to be right, with the exception that only three people were left in the building. And the reporters and the poll watchers were all gone. They thought counting was over, because the people said, "We're not gonna count it anymore, you could stay but we're not going to count." And everybody left. And then they kept counting without supervision. Now on camera, we can't see them screening these themselves. But there's nothing really stopping us from missing how they're doing it effectively in front of a camera. That's really weird that they would continue to count after all supervision has gone.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Mm hmm.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a very strange thing. That is one of, I believe, three identical videos of the sort. Most of the accused, frauds are irrational things that a normal person can just debunk themselves, including the one that there were a lot of ballots kept or lost by the post office, which is stupid because that was the case, over 80% of all ballot votes were for Biden because he told people to vote by ballot and Trump told his not to. So if there were votes missing, which I don't believe that there was a giant landslide difference between their voting count, you're telling me that Biden won by more if they were missing? That doesn't really fit. I do think it was way closer. If there was fraud, it wasn't significant enough to make a change. And if there was it would be in favor of Biden, which is a weird argument to have. "That there was fraud. The Postal Service failed us." And it's like you mean the people who were bringing in the left votes? What a weird argument to have.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43:51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need an argument,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43:53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need an argument, I guess. It doesn't work, though. It's very, very not thought out. Not to say, I do believe there's fraud. There's always fraud. There's never not fraud in an election. But that fraud isn't this crazy thing that they think. If there's fraud, it's way more intricate, and the normal person wouldn't understand how complicated the systems that lead to successfully committing fraud are. That's why the masses who are pretending they have the capacity to understand what informed individuals who strategically planned I privacy how to execute fraudulent tasks in secrecy, legally, so that it's all through the books except getting caught. That's the only time it becomes illegal. So it's all by the books. You're not supposed to understand. If you believe you understand, you bought into a conspiracy theory, there is no exception to that rule. You bought into a conspiracy theory. There is fraud, no question, and I'm sure because of how bad the system hates Trump.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44:53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They're just... They're tired of him.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44:57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I'm so sure it was planned to get him out. I'm also sure it was done by means that would be too complicated for the average person to comprehend. If it was illegal, it's too complicated for you to understand how it's illegal. Whatever you think you figured out is a lie, you're an idiot. You just believe in some bullshit. And if it wasn't done illegally, it was orchestrated legally with the help of many people, many lobbyists, many people with money and deep pockets trying to get a madman losing them money out of office. So regardless, I'm on the side of "that didn't happen." It wasn't legal by any means. I do believe illegal fraud happened. It's not what other people think happened. Would Trump have won? I'm not sure. I feel like he's generated enough hate.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45:44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really hard to tell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45:45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think it would have been closed anyway. I don't think there's a landslide in Biden's favor. I don't think that's right. I think it was pretty close. But whatever people think is the fraud... if it could stay on the internet, clearly it wasn't well executed. You're just falling down rabbit holes. That's all it is. And if you've fallen down rabbit holes, I highly recommend you educate yourself because you are not the most informed individual. It is important to get factual information. And on December 14, finally, the Electoral College, which is the most corrupt part of the entire election process, because corruption period, their concept is corrupt. They finally choose Joe Biden as President. They affirm he is the president-elect for a fact.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46:36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the end of that. Until. what is it? The end of June or something? The next step?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46:42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it's January 20th.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46:48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in December, what everyone has been waiting for... Aliens. That's what everyone before December came, predicted. It would be aliens, and it was aliens. We're told that aliens are real.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Aliens are real. And they have been real.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47:09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it was from a former Israel space security chief. He said that the Galactic Federation has been waiting for us to reach the stage where we will understand what space and spaceships are. Which I feel like we're there. But whatever. They're still waiting, but they don't think we're ready for them. Not yet. There must be something about spaceship technology that we haven't figured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matter. We can't even reach our moon quickly. Definitely has to be some speed threshold because we're bound to our planet. But we're so bound to our planet that it's theoretical that we can get to Mars. That's a planet over, we haven't figured it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48:01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Once we've figured it out, then maybe they'll be like, "Hey, we're 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48:05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think truly exploring our star system is where they show up, which is nowhere near. I think that's the moment that they show themselves. When we have the ability to easily traverse space and not like "it's taking us mad years to cross space." But like we can say "I'm going on vacation for the weekend. I'm headed to Mars"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48:25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would be awesome. Well, the aliens are curious about us and are seeking to understand the fabric of the universe. The aliens are scientists.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48:37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the only way that would happen.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48:41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Also, they have an underground base on Mars, where American astronauts and aliens are hanging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48:48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we've already been the Mars.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48:50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I guess we have. So there's some other space technology that we haven't figured out. Since we're already on Mars, I guess.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48:58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See, I was on board with this guy. And then you say that part...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Why would this guy say that? You ruined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ruined the illusion.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49:10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the US government and the aliens sign a contract so that they can do experiments here. They agree with the aliens abducting us and all those stories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doubt they're abducting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also President Donald Trump knows about it. And he's been wanting to let us know but has been asked not to do it. Not to tell us because of mass hysteria. And that's good enough for him. He's like, "yeah, I won't."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I'm super sure he doesn't know because that's the biggest lie. If he knew, we'd all know.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He'd be hinting to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wouldn't even be hinting at it. He would just flat out tell us out of sheer amazement. He would be like, "Holy fuck people. Aliens!"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"I'm the best president ever, you know. Aliens."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wouldn't have gotten this from Obama."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pretty much it that we know about the aliens. It's just that they're waiting for us to learn about space and spaceships. Even though we have the technology to be on Mars already and have a space station there already.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Apparently. And people trolling, decided it would be funny to put monoliths everywhere and make them disappear.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Monoliths all over the place.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Put them, people find them, take them down, then people are like, "Whoa, where'd it go, bro?"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And they thought that was aliens. But no way. I saw one that was made out of gingerbread.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fantastic. And the same one that came from one place showed up and the other. It was identical. And then they found out "Oh, we can remove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are the aliens.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are the aliens. we're being trolled by an artist. I forgot the artist’s name, but yeah, it was an artist's performance art thing. And so also in December, vaccines. The quickest round of vaccine development in history has taken place because rich people are scared to die. So they funded anything I'm promising you. Not only is it already likely that we have the cure to AIDS and cancer and like dying, but if we don't rich people can fund the fuck out of it. And like get it done overnight. Realistically, it would be a breeze. There's just no motivation. You need cancer because you make money off of the medication for cancer. But if a plague of cancer was ravaging that couldn't be cured, and it's exclusively killing rich people. tomorrow, you'd have the solution to that problem. Tomorrow, it would be done tomorrow.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51:36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we saw a bunch of videos of doctors who were getting the vaccine but weren't really getting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51:41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yeah, the vaccine was already approved, and people were taking it on TV to promote that it's healthy and safe. And the doctors that made the vaccine weren't really getting it. Those needles weren't piercing their skin or anything.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51:54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Suspicious.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51:55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Very, very! That includes the doctors that made it and Nancy Pelosi!</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52:02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 how dare she!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52:07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Additionally, Christmas was canceled. And as a result, everybody went to their family's houses anyway, and prepare for this next explosive wave.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52:16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Also, Santa Claus. They let everyone know that Santa Claus doesn't have to worry about COVID cuz he's immune.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52:23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yeah, cuz he's the God of the Elves or something. Is that what he is? He's the God of the Elves, right? Some shit like that. So that's pretty much the year. We end December with a total of 80 million global cases. So that's fun. That's fun. It's always exciting ending the year on a high note. Get it? High note. But yeah, a quick summary: due to climate change, there were 41 total disasters around the world, of which eighteen were in the US. This includes wildfires, hurricanes, typhoons, five storms that made landfall in Louisiana.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This hurricane season. Breaking the state record for the most strikes in the single season.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there were 30 main storms.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three of the four fires in California were the biggest they ever had.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And pollution declined in major cities. But it was short-lived because eventually we got bored and just went back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 didn't really matter. The driving less and flying less helped a little for a little while.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it is what it is. That's was 2020 and we're all still here. The world didn't end.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 got better. The future is now. We have space travel and a  base on Mars. In the last episode, you said we already go to Mars. So this makes sense. That guy was telling the truth.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 guess he was always right. He was just revealing secrets that he shouldn't have revealed at that time. And now he's gonna get Epstein by other people. But that's cool. Because he's talking. He's talking too much. You know, he can't be trusted. But yeah, that's 2020 right there for you.</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54:15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Whoa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54:16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Exciting year. That being said; things that didn't even get mentioned on this extensive list is the fact that police were in fact removed in mass from New York City. Eventually, that led to a massive spike in crime. And a couple of other cities also tried the same thing. crime rates over the roof, specifically, gun-related assaults and murders skyrocketed. We had mini civil wars all over the country.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54:46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destroyed statues.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54:48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we knocked down statues in the name of civil rights, which was just the government's way to distract us from the fact that there were civil rights problems happening, and by redirecting everybody's focused towards the statues, people feel like they accomplish things if they agree to remove statues and don't really have to change the police forces, which seems to be exactly what's happening now after the statues became the focus, police departments stopped being disbanded. So pretty much more of the same in that angle. Companies all sided with somebody, left or right. Somebody pick the side, whatever. Everybody flocked, like crazy to the parlor app, because Twitter and Facebook are shills.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55:35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haha 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55:37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pretty much. So yeah, this was the review. The Just Conversation Rambling Review.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55:47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So Happy New Year, although I said that last episode, so I can't say it 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55:51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like how that sounds, Rambling Review. That was the Rambling Review of 2020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55:57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that's how we started off the year.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56:00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that's how we got here, man. That was just a history of how the fuck we got here. Anyway, I hope you guys made it with us. I hope you guys are here with us alive and well. And well. If you want to hear the first part of this episode or any other episodes where we can talk conspiracies of COVID and government; you can find the show on the official website or anywhere you get your podcasts! That's for reading, and bye!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59:23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BYE!!!</w:t>
      </w:r>
    </w:p>
    <w:p/>
    <w:sectPr>
      <w:headerReference r:id="rId7" w:type="first"/>
      <w:footerReference r:id="rId10" w:type="first"/>
      <w:headerReference r:id="rId5" w:type="default"/>
      <w:footerReference r:id="rId8" w:type="default"/>
      <w:headerReference r:id="rId6" w:type="even"/>
      <w:footerReference r:id="rId9" w:type="even"/>
      <w:pgSz w:w="12240" w:h="15840"/>
      <w:pgMar w:top="1440" w:right="1080" w:bottom="1440" w:left="1080" w:header="720" w:footer="720"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Fonts w:ascii="Arial" w:hAnsi="Arial" w:cs="Arial"/>
      </w:rPr>
      <w:id w:val="1113323662"/>
      <w:docPartObj>
        <w:docPartGallery w:val="AutoText"/>
      </w:docPartObj>
    </w:sdtPr>
    <w:sdtEndPr>
      <w:rPr>
        <w:rStyle w:val="35"/>
        <w:rFonts w:ascii="Arial" w:hAnsi="Arial" w:cs="Arial"/>
      </w:rPr>
    </w:sdtEndPr>
    <w:sdtContent>
      <w:p>
        <w:pPr>
          <w:pStyle w:val="18"/>
          <w:framePr w:wrap="auto" w:vAnchor="text" w:hAnchor="margin" w:xAlign="center" w:y="1"/>
          <w:rPr>
            <w:rStyle w:val="35"/>
            <w:rFonts w:ascii="Arial" w:hAnsi="Arial" w:cs="Arial"/>
          </w:rPr>
        </w:pPr>
        <w:r>
          <w:rPr>
            <w:rStyle w:val="35"/>
            <w:rFonts w:ascii="Arial" w:hAnsi="Arial" w:cs="Arial"/>
          </w:rPr>
          <w:fldChar w:fldCharType="begin"/>
        </w:r>
        <w:r>
          <w:rPr>
            <w:rStyle w:val="35"/>
            <w:rFonts w:ascii="Arial" w:hAnsi="Arial" w:cs="Arial"/>
          </w:rPr>
          <w:instrText xml:space="preserve"> PAGE </w:instrText>
        </w:r>
        <w:r>
          <w:rPr>
            <w:rStyle w:val="35"/>
            <w:rFonts w:ascii="Arial" w:hAnsi="Arial" w:cs="Arial"/>
          </w:rPr>
          <w:fldChar w:fldCharType="separate"/>
        </w:r>
        <w:r>
          <w:rPr>
            <w:rStyle w:val="35"/>
            <w:rFonts w:ascii="Arial" w:hAnsi="Arial" w:cs="Arial"/>
          </w:rPr>
          <w:t>- 1 -</w:t>
        </w:r>
        <w:r>
          <w:rPr>
            <w:rStyle w:val="35"/>
            <w:rFonts w:ascii="Arial" w:hAnsi="Arial" w:cs="Arial"/>
          </w:rPr>
          <w:fldChar w:fldCharType="end"/>
        </w:r>
      </w:p>
    </w:sdtContent>
  </w:sdt>
  <w:p>
    <w:pPr>
      <w:pStyle w:val="18"/>
      <w:rPr>
        <w:rFonts w:ascii="Arial" w:hAnsi="Arial" w:cs="Arial"/>
        <w:color w:val="BFBFBF" w:themeColor="background1" w:themeShade="BF"/>
      </w:rPr>
    </w:pPr>
    <w:r>
      <w:rPr>
        <w:rFonts w:ascii="Arial" w:hAnsi="Arial" w:cs="Arial"/>
        <w:color w:val="BFBFBF" w:themeColor="background1" w:themeShade="BF"/>
      </w:rPr>
      <w:ptab w:relativeTo="margin" w:alignment="center" w:leader="none"/>
    </w:r>
    <w:r>
      <w:rPr>
        <w:rFonts w:ascii="Arial" w:hAnsi="Arial" w:cs="Arial"/>
        <w:color w:val="BFBFBF" w:themeColor="background1" w:themeShade="BF"/>
      </w:rPr>
      <w:ptab w:relativeTo="margin" w:alignment="right" w:leader="none"/>
    </w:r>
    <w:r>
      <w:rPr>
        <w:rFonts w:ascii="Arial" w:hAnsi="Arial" w:cs="Arial"/>
        <w:color w:val="BFBFBF" w:themeColor="background1" w:themeShade="BF"/>
      </w:rPr>
      <w:t xml:space="preserve">Transcribed by </w:t>
    </w:r>
    <w:r>
      <w:fldChar w:fldCharType="begin"/>
    </w:r>
    <w:r>
      <w:instrText xml:space="preserve"> HYPERLINK "https://otter.ai/" </w:instrText>
    </w:r>
    <w:r>
      <w:fldChar w:fldCharType="separate"/>
    </w:r>
    <w:r>
      <w:rPr>
        <w:rStyle w:val="20"/>
        <w:rFonts w:ascii="Arial" w:hAnsi="Arial" w:cs="Arial"/>
      </w:rPr>
      <w:t>https://otter.ai</w:t>
    </w:r>
    <w:r>
      <w:rPr>
        <w:rStyle w:val="20"/>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Pr>
      <w:id w:val="1372650680"/>
      <w:docPartObj>
        <w:docPartGallery w:val="AutoText"/>
      </w:docPartObj>
    </w:sdtPr>
    <w:sdtEndPr>
      <w:rPr>
        <w:rStyle w:val="35"/>
      </w:rPr>
    </w:sdtEndPr>
    <w:sdtContent>
      <w:p>
        <w:pPr>
          <w:pStyle w:val="18"/>
          <w:framePr w:wrap="auto"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sdt>
    <w:sdtPr>
      <w:rPr>
        <w:rStyle w:val="35"/>
      </w:rPr>
      <w:id w:val="937484424"/>
      <w:docPartObj>
        <w:docPartGallery w:val="AutoText"/>
      </w:docPartObj>
    </w:sdtPr>
    <w:sdtEndPr>
      <w:rPr>
        <w:rStyle w:val="35"/>
      </w:rPr>
    </w:sdtEndPr>
    <w:sdtContent>
      <w:p>
        <w:pPr>
          <w:pStyle w:val="18"/>
          <w:framePr w:wrap="auto"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2"/>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31"/>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6"/>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5"/>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30"/>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73E36E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qFormat="1"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ody Text"/>
    <w:basedOn w:val="1"/>
    <w:link w:val="147"/>
    <w:unhideWhenUsed/>
    <w:uiPriority w:val="99"/>
    <w:pPr>
      <w:spacing w:after="120"/>
    </w:pPr>
  </w:style>
  <w:style w:type="paragraph" w:styleId="14">
    <w:name w:val="Body Text 2"/>
    <w:basedOn w:val="1"/>
    <w:link w:val="148"/>
    <w:unhideWhenUsed/>
    <w:uiPriority w:val="99"/>
    <w:pPr>
      <w:spacing w:after="120" w:line="480" w:lineRule="auto"/>
    </w:pPr>
  </w:style>
  <w:style w:type="paragraph" w:styleId="15">
    <w:name w:val="Body Text 3"/>
    <w:basedOn w:val="1"/>
    <w:link w:val="149"/>
    <w:unhideWhenUsed/>
    <w:uiPriority w:val="99"/>
    <w:pPr>
      <w:spacing w:after="120"/>
    </w:pPr>
    <w:rPr>
      <w:sz w:val="16"/>
      <w:szCs w:val="16"/>
    </w:rPr>
  </w:style>
  <w:style w:type="paragraph" w:styleId="16">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7">
    <w:name w:val="Emphasis"/>
    <w:basedOn w:val="11"/>
    <w:qFormat/>
    <w:uiPriority w:val="20"/>
    <w:rPr>
      <w:i/>
      <w:iCs/>
    </w:rPr>
  </w:style>
  <w:style w:type="paragraph" w:styleId="18">
    <w:name w:val="footer"/>
    <w:basedOn w:val="1"/>
    <w:link w:val="139"/>
    <w:unhideWhenUsed/>
    <w:uiPriority w:val="99"/>
    <w:pPr>
      <w:tabs>
        <w:tab w:val="center" w:pos="4680"/>
        <w:tab w:val="right" w:pos="9360"/>
      </w:tabs>
      <w:spacing w:after="0" w:line="240" w:lineRule="auto"/>
    </w:pPr>
  </w:style>
  <w:style w:type="paragraph" w:styleId="19">
    <w:name w:val="header"/>
    <w:basedOn w:val="1"/>
    <w:link w:val="138"/>
    <w:unhideWhenUsed/>
    <w:uiPriority w:val="99"/>
    <w:pPr>
      <w:tabs>
        <w:tab w:val="center" w:pos="4680"/>
        <w:tab w:val="right" w:pos="9360"/>
      </w:tabs>
      <w:spacing w:after="0" w:line="240" w:lineRule="auto"/>
    </w:pPr>
  </w:style>
  <w:style w:type="character" w:styleId="20">
    <w:name w:val="Hyperlink"/>
    <w:basedOn w:val="11"/>
    <w:unhideWhenUsed/>
    <w:uiPriority w:val="99"/>
    <w:rPr>
      <w:color w:val="0000FF" w:themeColor="hyperlink"/>
      <w:u w:val="single"/>
      <w14:textFill>
        <w14:solidFill>
          <w14:schemeClr w14:val="hlink"/>
        </w14:solidFill>
      </w14:textFill>
    </w:rPr>
  </w:style>
  <w:style w:type="paragraph" w:styleId="21">
    <w:name w:val="List"/>
    <w:basedOn w:val="1"/>
    <w:unhideWhenUsed/>
    <w:uiPriority w:val="99"/>
    <w:pPr>
      <w:ind w:left="360" w:hanging="360"/>
      <w:contextualSpacing/>
    </w:pPr>
  </w:style>
  <w:style w:type="paragraph" w:styleId="22">
    <w:name w:val="List 2"/>
    <w:basedOn w:val="1"/>
    <w:unhideWhenUsed/>
    <w:uiPriority w:val="99"/>
    <w:pPr>
      <w:ind w:left="720" w:hanging="360"/>
      <w:contextualSpacing/>
    </w:pPr>
  </w:style>
  <w:style w:type="paragraph" w:styleId="23">
    <w:name w:val="List 3"/>
    <w:basedOn w:val="1"/>
    <w:unhideWhenUsed/>
    <w:uiPriority w:val="99"/>
    <w:pPr>
      <w:ind w:left="1080" w:hanging="360"/>
      <w:contextualSpacing/>
    </w:pPr>
  </w:style>
  <w:style w:type="paragraph" w:styleId="24">
    <w:name w:val="List Bullet"/>
    <w:basedOn w:val="1"/>
    <w:unhideWhenUsed/>
    <w:uiPriority w:val="99"/>
    <w:pPr>
      <w:numPr>
        <w:ilvl w:val="0"/>
        <w:numId w:val="1"/>
      </w:numPr>
      <w:contextualSpacing/>
    </w:pPr>
  </w:style>
  <w:style w:type="paragraph" w:styleId="25">
    <w:name w:val="List Bullet 2"/>
    <w:basedOn w:val="1"/>
    <w:unhideWhenUsed/>
    <w:uiPriority w:val="99"/>
    <w:pPr>
      <w:numPr>
        <w:ilvl w:val="0"/>
        <w:numId w:val="2"/>
      </w:numPr>
      <w:contextualSpacing/>
    </w:pPr>
  </w:style>
  <w:style w:type="paragraph" w:styleId="26">
    <w:name w:val="List Bullet 3"/>
    <w:basedOn w:val="1"/>
    <w:unhideWhenUsed/>
    <w:uiPriority w:val="99"/>
    <w:pPr>
      <w:numPr>
        <w:ilvl w:val="0"/>
        <w:numId w:val="3"/>
      </w:numPr>
      <w:contextualSpacing/>
    </w:pPr>
  </w:style>
  <w:style w:type="paragraph" w:styleId="27">
    <w:name w:val="List Continue"/>
    <w:basedOn w:val="1"/>
    <w:unhideWhenUsed/>
    <w:uiPriority w:val="99"/>
    <w:pPr>
      <w:spacing w:after="120"/>
      <w:ind w:left="360"/>
      <w:contextualSpacing/>
    </w:pPr>
  </w:style>
  <w:style w:type="paragraph" w:styleId="28">
    <w:name w:val="List Continue 2"/>
    <w:basedOn w:val="1"/>
    <w:unhideWhenUsed/>
    <w:uiPriority w:val="99"/>
    <w:pPr>
      <w:spacing w:after="120"/>
      <w:ind w:left="720"/>
      <w:contextualSpacing/>
    </w:pPr>
  </w:style>
  <w:style w:type="paragraph" w:styleId="29">
    <w:name w:val="List Continue 3"/>
    <w:basedOn w:val="1"/>
    <w:unhideWhenUsed/>
    <w:uiPriority w:val="99"/>
    <w:pPr>
      <w:spacing w:after="120"/>
      <w:ind w:left="1080"/>
      <w:contextualSpacing/>
    </w:pPr>
  </w:style>
  <w:style w:type="paragraph" w:styleId="30">
    <w:name w:val="List Number"/>
    <w:basedOn w:val="1"/>
    <w:unhideWhenUsed/>
    <w:qFormat/>
    <w:uiPriority w:val="99"/>
    <w:pPr>
      <w:numPr>
        <w:ilvl w:val="0"/>
        <w:numId w:val="4"/>
      </w:numPr>
      <w:contextualSpacing/>
    </w:pPr>
  </w:style>
  <w:style w:type="paragraph" w:styleId="31">
    <w:name w:val="List Number 2"/>
    <w:basedOn w:val="1"/>
    <w:unhideWhenUsed/>
    <w:uiPriority w:val="99"/>
    <w:pPr>
      <w:numPr>
        <w:ilvl w:val="0"/>
        <w:numId w:val="5"/>
      </w:numPr>
      <w:contextualSpacing/>
    </w:pPr>
  </w:style>
  <w:style w:type="paragraph" w:styleId="32">
    <w:name w:val="List Number 3"/>
    <w:basedOn w:val="1"/>
    <w:unhideWhenUsed/>
    <w:qFormat/>
    <w:uiPriority w:val="99"/>
    <w:pPr>
      <w:numPr>
        <w:ilvl w:val="0"/>
        <w:numId w:val="6"/>
      </w:numPr>
      <w:contextualSpacing/>
    </w:pPr>
  </w:style>
  <w:style w:type="paragraph" w:styleId="33">
    <w:name w:val="macro"/>
    <w:link w:val="150"/>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3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35">
    <w:name w:val="page number"/>
    <w:basedOn w:val="11"/>
    <w:semiHidden/>
    <w:unhideWhenUsed/>
    <w:qFormat/>
    <w:uiPriority w:val="99"/>
  </w:style>
  <w:style w:type="character" w:styleId="36">
    <w:name w:val="Strong"/>
    <w:basedOn w:val="11"/>
    <w:qFormat/>
    <w:uiPriority w:val="22"/>
    <w:rPr>
      <w:b/>
      <w:bCs/>
    </w:rPr>
  </w:style>
  <w:style w:type="paragraph" w:styleId="37">
    <w:name w:val="Subtitle"/>
    <w:basedOn w:val="1"/>
    <w:next w:val="1"/>
    <w:link w:val="14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38">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9">
    <w:name w:val="Title"/>
    <w:basedOn w:val="1"/>
    <w:next w:val="1"/>
    <w:link w:val="144"/>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40">
    <w:name w:val="Light Shading"/>
    <w:basedOn w:val="1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1">
    <w:name w:val="Light Shading Accent 1"/>
    <w:basedOn w:val="1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2">
    <w:name w:val="Light Shading Accent 2"/>
    <w:basedOn w:val="1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3">
    <w:name w:val="Light Shading Accent 3"/>
    <w:basedOn w:val="1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4">
    <w:name w:val="Light Shading Accent 4"/>
    <w:basedOn w:val="1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5">
    <w:name w:val="Light Shading Accent 5"/>
    <w:basedOn w:val="1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6">
    <w:name w:val="Light Shading Accent 6"/>
    <w:basedOn w:val="1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7">
    <w:name w:val="Light List"/>
    <w:basedOn w:val="1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8">
    <w:name w:val="Light List Accent 1"/>
    <w:basedOn w:val="1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9">
    <w:name w:val="Light List Accent 2"/>
    <w:basedOn w:val="1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50">
    <w:name w:val="Light List Accent 3"/>
    <w:basedOn w:val="1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1">
    <w:name w:val="Light List Accent 4"/>
    <w:basedOn w:val="1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2">
    <w:name w:val="Light List Accent 5"/>
    <w:basedOn w:val="1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3">
    <w:name w:val="Light List Accent 6"/>
    <w:basedOn w:val="1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4">
    <w:name w:val="Light Grid"/>
    <w:basedOn w:val="1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5">
    <w:name w:val="Light Grid Accent 1"/>
    <w:basedOn w:val="1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6">
    <w:name w:val="Light Grid Accent 2"/>
    <w:basedOn w:val="1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7">
    <w:name w:val="Light Grid Accent 3"/>
    <w:basedOn w:val="1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8">
    <w:name w:val="Light Grid Accent 4"/>
    <w:basedOn w:val="1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9">
    <w:name w:val="Light Grid Accent 5"/>
    <w:basedOn w:val="1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0">
    <w:name w:val="Light Grid Accent 6"/>
    <w:basedOn w:val="1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1">
    <w:name w:val="Medium Shading 1"/>
    <w:basedOn w:val="1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2">
    <w:name w:val="Medium Shading 1 Accent 1"/>
    <w:basedOn w:val="1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3">
    <w:name w:val="Medium Shading 1 Accent 2"/>
    <w:basedOn w:val="1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4">
    <w:name w:val="Medium Shading 1 Accent 3"/>
    <w:basedOn w:val="1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5">
    <w:name w:val="Medium Shading 1 Accent 4"/>
    <w:basedOn w:val="1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6">
    <w:name w:val="Medium Shading 1 Accent 5"/>
    <w:basedOn w:val="1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7">
    <w:name w:val="Medium Shading 1 Accent 6"/>
    <w:basedOn w:val="1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8">
    <w:name w:val="Medium Shading 2"/>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1"/>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2"/>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3"/>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4"/>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Shading 2 Accent 5"/>
    <w:basedOn w:val="12"/>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4">
    <w:name w:val="Medium Shading 2 Accent 6"/>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5">
    <w:name w:val="Medium List 1"/>
    <w:basedOn w:val="1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6">
    <w:name w:val="Medium List 1 Accent 1"/>
    <w:basedOn w:val="1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7">
    <w:name w:val="Medium List 1 Accent 2"/>
    <w:basedOn w:val="1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8">
    <w:name w:val="Medium List 1 Accent 3"/>
    <w:basedOn w:val="1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9">
    <w:name w:val="Medium List 1 Accent 4"/>
    <w:basedOn w:val="1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80">
    <w:name w:val="Medium List 1 Accent 5"/>
    <w:basedOn w:val="1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1">
    <w:name w:val="Medium List 1 Accent 6"/>
    <w:basedOn w:val="1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2">
    <w:name w:val="Medium List 2"/>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1"/>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2"/>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3"/>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4"/>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5"/>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List 2 Accent 6"/>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w:basedOn w:val="1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90">
    <w:name w:val="Medium Grid 1 Accent 1"/>
    <w:basedOn w:val="12"/>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91">
    <w:name w:val="Medium Grid 1 Accent 2"/>
    <w:basedOn w:val="1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2">
    <w:name w:val="Medium Grid 1 Accent 3"/>
    <w:basedOn w:val="12"/>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3">
    <w:name w:val="Medium Grid 1 Accent 4"/>
    <w:basedOn w:val="1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4">
    <w:name w:val="Medium Grid 1 Accent 5"/>
    <w:basedOn w:val="1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5">
    <w:name w:val="Medium Grid 1 Accent 6"/>
    <w:basedOn w:val="1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6">
    <w:name w:val="Medium Grid 2"/>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7">
    <w:name w:val="Medium Grid 2 Accent 1"/>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8">
    <w:name w:val="Medium Grid 2 Accent 2"/>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9">
    <w:name w:val="Medium Grid 2 Accent 3"/>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00">
    <w:name w:val="Medium Grid 2 Accent 4"/>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01">
    <w:name w:val="Medium Grid 2 Accent 5"/>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2">
    <w:name w:val="Medium Grid 2 Accent 6"/>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3">
    <w:name w:val="Medium Grid 3"/>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4">
    <w:name w:val="Medium Grid 3 Accent 1"/>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5">
    <w:name w:val="Medium Grid 3 Accent 2"/>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6">
    <w:name w:val="Medium Grid 3 Accent 3"/>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7">
    <w:name w:val="Medium Grid 3 Accent 4"/>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8">
    <w:name w:val="Medium Grid 3 Accent 5"/>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9">
    <w:name w:val="Medium Grid 3 Accent 6"/>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10">
    <w:name w:val="Dark List"/>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2">
    <w:name w:val="Dark List Accent 2"/>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3">
    <w:name w:val="Dark List Accent 3"/>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4">
    <w:name w:val="Dark List Accent 4"/>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6">
    <w:name w:val="Dark List Accent 6"/>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7">
    <w:name w:val="Colorful Shading"/>
    <w:basedOn w:val="1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1"/>
    <w:basedOn w:val="1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2"/>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3"/>
    <w:basedOn w:val="1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1">
    <w:name w:val="Colorful Shading Accent 4"/>
    <w:basedOn w:val="1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5"/>
    <w:basedOn w:val="1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Shading Accent 6"/>
    <w:basedOn w:val="1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4">
    <w:name w:val="Colorful List"/>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5">
    <w:name w:val="Colorful List Accent 1"/>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6">
    <w:name w:val="Colorful List Accent 2"/>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7">
    <w:name w:val="Colorful List Accent 3"/>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8">
    <w:name w:val="Colorful List Accent 4"/>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9">
    <w:name w:val="Colorful List Accent 5"/>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30">
    <w:name w:val="Colorful List Accent 6"/>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31">
    <w:name w:val="Colorful Grid"/>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2">
    <w:name w:val="Colorful Grid Accent 1"/>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3">
    <w:name w:val="Colorful Grid Accent 2"/>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4">
    <w:name w:val="Colorful Grid Accent 3"/>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5">
    <w:name w:val="Colorful Grid Accent 4"/>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6">
    <w:name w:val="Colorful Grid Accent 5"/>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7">
    <w:name w:val="Colorful Grid Accent 6"/>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38">
    <w:name w:val="Header Char"/>
    <w:basedOn w:val="11"/>
    <w:link w:val="19"/>
    <w:uiPriority w:val="99"/>
  </w:style>
  <w:style w:type="character" w:customStyle="1" w:styleId="139">
    <w:name w:val="Footer Char"/>
    <w:basedOn w:val="11"/>
    <w:link w:val="18"/>
    <w:qFormat/>
    <w:uiPriority w:val="99"/>
  </w:style>
  <w:style w:type="paragraph" w:styleId="140">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1">
    <w:name w:val="Heading 1 Char"/>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42">
    <w:name w:val="Heading 2 Char"/>
    <w:basedOn w:val="11"/>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3">
    <w:name w:val="Heading 3 Char"/>
    <w:basedOn w:val="11"/>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4">
    <w:name w:val="Title Char"/>
    <w:basedOn w:val="11"/>
    <w:link w:val="3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5">
    <w:name w:val="Subtitle Char"/>
    <w:basedOn w:val="11"/>
    <w:link w:val="37"/>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6">
    <w:name w:val="List Paragraph"/>
    <w:basedOn w:val="1"/>
    <w:qFormat/>
    <w:uiPriority w:val="34"/>
    <w:pPr>
      <w:ind w:left="720"/>
      <w:contextualSpacing/>
    </w:pPr>
  </w:style>
  <w:style w:type="character" w:customStyle="1" w:styleId="147">
    <w:name w:val="Body Text Char"/>
    <w:basedOn w:val="11"/>
    <w:link w:val="13"/>
    <w:uiPriority w:val="99"/>
  </w:style>
  <w:style w:type="character" w:customStyle="1" w:styleId="148">
    <w:name w:val="Body Text 2 Char"/>
    <w:basedOn w:val="11"/>
    <w:link w:val="14"/>
    <w:uiPriority w:val="99"/>
  </w:style>
  <w:style w:type="character" w:customStyle="1" w:styleId="149">
    <w:name w:val="Body Text 3 Char"/>
    <w:basedOn w:val="11"/>
    <w:link w:val="15"/>
    <w:uiPriority w:val="99"/>
    <w:rPr>
      <w:sz w:val="16"/>
      <w:szCs w:val="16"/>
    </w:rPr>
  </w:style>
  <w:style w:type="character" w:customStyle="1" w:styleId="150">
    <w:name w:val="Macro Text Char"/>
    <w:basedOn w:val="11"/>
    <w:link w:val="33"/>
    <w:uiPriority w:val="99"/>
    <w:rPr>
      <w:rFonts w:ascii="Courier" w:hAnsi="Courier"/>
      <w:sz w:val="20"/>
      <w:szCs w:val="20"/>
    </w:rPr>
  </w:style>
  <w:style w:type="paragraph" w:styleId="151">
    <w:name w:val="Quote"/>
    <w:basedOn w:val="1"/>
    <w:next w:val="1"/>
    <w:link w:val="152"/>
    <w:qFormat/>
    <w:uiPriority w:val="29"/>
    <w:rPr>
      <w:i/>
      <w:iCs/>
      <w:color w:val="000000" w:themeColor="text1"/>
      <w14:textFill>
        <w14:solidFill>
          <w14:schemeClr w14:val="tx1"/>
        </w14:solidFill>
      </w14:textFill>
    </w:rPr>
  </w:style>
  <w:style w:type="character" w:customStyle="1" w:styleId="152">
    <w:name w:val="Quote Char"/>
    <w:basedOn w:val="11"/>
    <w:link w:val="151"/>
    <w:uiPriority w:val="29"/>
    <w:rPr>
      <w:i/>
      <w:iCs/>
      <w:color w:val="000000" w:themeColor="text1"/>
      <w14:textFill>
        <w14:solidFill>
          <w14:schemeClr w14:val="tx1"/>
        </w14:solidFill>
      </w14:textFill>
    </w:rPr>
  </w:style>
  <w:style w:type="character" w:customStyle="1" w:styleId="153">
    <w:name w:val="Heading 4 Char"/>
    <w:basedOn w:val="11"/>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4">
    <w:name w:val="Heading 5 Char"/>
    <w:basedOn w:val="11"/>
    <w:link w:val="6"/>
    <w:semiHidden/>
    <w:uiPriority w:val="9"/>
    <w:rPr>
      <w:rFonts w:asciiTheme="majorHAnsi" w:hAnsiTheme="majorHAnsi" w:eastAsiaTheme="majorEastAsia" w:cstheme="majorBidi"/>
      <w:color w:val="254061" w:themeColor="accent1" w:themeShade="80"/>
    </w:rPr>
  </w:style>
  <w:style w:type="character" w:customStyle="1" w:styleId="155">
    <w:name w:val="Heading 6 Char"/>
    <w:basedOn w:val="11"/>
    <w:link w:val="7"/>
    <w:semiHidden/>
    <w:uiPriority w:val="9"/>
    <w:rPr>
      <w:rFonts w:asciiTheme="majorHAnsi" w:hAnsiTheme="majorHAnsi" w:eastAsiaTheme="majorEastAsia" w:cstheme="majorBidi"/>
      <w:i/>
      <w:iCs/>
      <w:color w:val="254061" w:themeColor="accent1" w:themeShade="80"/>
    </w:rPr>
  </w:style>
  <w:style w:type="character" w:customStyle="1" w:styleId="156">
    <w:name w:val="Heading 7 Char"/>
    <w:basedOn w:val="11"/>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7">
    <w:name w:val="Heading 8 Char"/>
    <w:basedOn w:val="11"/>
    <w:link w:val="9"/>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8">
    <w:name w:val="Heading 9 Char"/>
    <w:basedOn w:val="11"/>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9">
    <w:name w:val="Intense Quote"/>
    <w:basedOn w:val="1"/>
    <w:next w:val="1"/>
    <w:link w:val="160"/>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0">
    <w:name w:val="Intense Quote Char"/>
    <w:basedOn w:val="11"/>
    <w:link w:val="159"/>
    <w:uiPriority w:val="30"/>
    <w:rPr>
      <w:b/>
      <w:bCs/>
      <w:i/>
      <w:iCs/>
      <w:color w:val="4F81BD" w:themeColor="accent1"/>
      <w14:textFill>
        <w14:solidFill>
          <w14:schemeClr w14:val="accent1"/>
        </w14:solidFill>
      </w14:textFill>
    </w:rPr>
  </w:style>
  <w:style w:type="character" w:customStyle="1" w:styleId="161">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162">
    <w:name w:val="Intense Emphasis"/>
    <w:basedOn w:val="11"/>
    <w:qFormat/>
    <w:uiPriority w:val="21"/>
    <w:rPr>
      <w:b/>
      <w:bCs/>
      <w:i/>
      <w:iCs/>
      <w:color w:val="4F81BD" w:themeColor="accent1"/>
      <w14:textFill>
        <w14:solidFill>
          <w14:schemeClr w14:val="accent1"/>
        </w14:solidFill>
      </w14:textFill>
    </w:rPr>
  </w:style>
  <w:style w:type="character" w:customStyle="1" w:styleId="163">
    <w:name w:val="Subtle Reference"/>
    <w:basedOn w:val="11"/>
    <w:qFormat/>
    <w:uiPriority w:val="31"/>
    <w:rPr>
      <w:smallCaps/>
      <w:color w:val="C0504D" w:themeColor="accent2"/>
      <w:u w:val="single"/>
      <w14:textFill>
        <w14:solidFill>
          <w14:schemeClr w14:val="accent2"/>
        </w14:solidFill>
      </w14:textFill>
    </w:rPr>
  </w:style>
  <w:style w:type="character" w:customStyle="1" w:styleId="164">
    <w:name w:val="Intense Reference"/>
    <w:basedOn w:val="11"/>
    <w:qFormat/>
    <w:uiPriority w:val="32"/>
    <w:rPr>
      <w:b/>
      <w:bCs/>
      <w:smallCaps/>
      <w:color w:val="C0504D" w:themeColor="accent2"/>
      <w:spacing w:val="5"/>
      <w:u w:val="single"/>
      <w14:textFill>
        <w14:solidFill>
          <w14:schemeClr w14:val="accent2"/>
        </w14:solidFill>
      </w14:textFill>
    </w:rPr>
  </w:style>
  <w:style w:type="character" w:customStyle="1" w:styleId="165">
    <w:name w:val="Book Title"/>
    <w:basedOn w:val="11"/>
    <w:qFormat/>
    <w:uiPriority w:val="33"/>
    <w:rPr>
      <w:b/>
      <w:bCs/>
      <w:smallCaps/>
      <w:spacing w:val="5"/>
    </w:rPr>
  </w:style>
  <w:style w:type="paragraph" w:customStyle="1" w:styleId="166">
    <w:name w:val="TOC Heading"/>
    <w:basedOn w:val="2"/>
    <w:next w:val="1"/>
    <w:semiHidden/>
    <w:unhideWhenUsed/>
    <w:qFormat/>
    <w:uiPriority w:val="39"/>
    <w:pPr>
      <w:outlineLvl w:val="9"/>
    </w:pPr>
  </w:style>
  <w:style w:type="character" w:customStyle="1" w:styleId="167">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11EC8-F1B9-C84B-81E7-620E13BCCD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Office_11.2.0.9911_F1E327BC-269C-435d-A152-05C5408002CA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dc:description>generated by python-docx</dc:description>
  <cp:lastModifiedBy>acer</cp:lastModifiedBy>
  <dcterms:modified xsi:type="dcterms:W3CDTF">2021-01-15T01:52:49Z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