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lang w:eastAsia="zh-CN"/>
        </w:rPr>
      </w:pPr>
    </w:p>
    <w:p>
      <w:r>
        <w:rPr>
          <w:rFonts w:ascii="Arial" w:hAnsi="Arial"/>
          <w:sz w:val="48"/>
        </w:rPr>
        <w:t>R 113 Santa and Friends</w:t>
      </w:r>
    </w:p>
    <w:p>
      <w:r>
        <w:rPr>
          <w:rFonts w:ascii="Arial" w:hAnsi="Arial"/>
          <w:color w:val="4F6880"/>
          <w:sz w:val="22"/>
        </w:rPr>
        <w:t>Fri, 12/18 5:30PM • 55:38</w:t>
      </w:r>
    </w:p>
    <w:p>
      <w:pPr>
        <w:spacing w:before="440" w:after="0"/>
      </w:pPr>
      <w:r>
        <w:rPr>
          <w:rFonts w:ascii="Arial" w:hAnsi="Arial"/>
          <w:b/>
          <w:color w:val="4F6880"/>
          <w:sz w:val="22"/>
        </w:rPr>
        <w:t>SUMMARY KEYWORDS</w:t>
      </w:r>
    </w:p>
    <w:p>
      <w:r>
        <w:rPr>
          <w:rFonts w:ascii="Arial" w:hAnsi="Arial"/>
          <w:color w:val="4F6880"/>
          <w:sz w:val="22"/>
        </w:rPr>
        <w:t>saint, people, santa claus, demons, nick, elves, goat, church, barrels, children, werewolves, kill, stories, nicholas, guess, person, god, reindeer, christmas, santa</w:t>
      </w:r>
    </w:p>
    <w:p>
      <w:pPr>
        <w:spacing w:before="440" w:after="0"/>
      </w:pPr>
      <w:r>
        <w:rPr>
          <w:rFonts w:ascii="Arial" w:hAnsi="Arial"/>
          <w:b/>
          <w:color w:val="4F6880"/>
          <w:sz w:val="22"/>
        </w:rPr>
        <w:t>SPEAKERS</w:t>
      </w:r>
    </w:p>
    <w:p>
      <w:r>
        <w:rPr>
          <w:rFonts w:ascii="Arial" w:hAnsi="Arial"/>
          <w:color w:val="4F6880"/>
          <w:sz w:val="22"/>
        </w:rPr>
        <w:t>Calm Cristy, Genocidal Jack</w:t>
      </w:r>
    </w:p>
    <w:p>
      <w:pPr>
        <w:spacing w:after="0"/>
      </w:pPr>
    </w:p>
    <w:p>
      <w:pPr>
        <w:spacing w:after="0"/>
      </w:pPr>
      <w:r>
        <w:rPr>
          <w:rFonts w:ascii="Arial" w:hAnsi="Arial"/>
          <w:b/>
          <w:sz w:val="22"/>
        </w:rPr>
        <w:t xml:space="preserve">Calm Cristy  </w:t>
      </w:r>
      <w:r>
        <w:rPr>
          <w:rFonts w:ascii="Arial" w:hAnsi="Arial"/>
          <w:color w:val="5D7284"/>
          <w:sz w:val="22"/>
        </w:rPr>
        <w:t>00:45</w:t>
      </w:r>
    </w:p>
    <w:p>
      <w:pPr>
        <w:spacing w:after="0"/>
      </w:pPr>
      <w:r>
        <w:rPr>
          <w:rFonts w:ascii="Arial" w:hAnsi="Arial"/>
          <w:sz w:val="22"/>
        </w:rPr>
        <w:t>Welcome to Just Conversation, the show where we ground humanity's most absurd and baffling ideas in childish ways. I'm your host, Cristina</w:t>
      </w:r>
    </w:p>
    <w:p>
      <w:pPr>
        <w:spacing w:after="0"/>
      </w:pPr>
    </w:p>
    <w:p>
      <w:pPr>
        <w:spacing w:after="0"/>
      </w:pPr>
      <w:r>
        <w:rPr>
          <w:rFonts w:ascii="Arial" w:hAnsi="Arial"/>
          <w:b/>
          <w:sz w:val="22"/>
        </w:rPr>
        <w:t xml:space="preserve">Genocidal Jack  </w:t>
      </w:r>
      <w:r>
        <w:rPr>
          <w:rFonts w:ascii="Arial" w:hAnsi="Arial"/>
          <w:color w:val="5D7284"/>
          <w:sz w:val="22"/>
        </w:rPr>
        <w:t>00:54</w:t>
      </w:r>
    </w:p>
    <w:p>
      <w:pPr>
        <w:spacing w:after="0"/>
      </w:pPr>
      <w:r>
        <w:rPr>
          <w:rFonts w:ascii="Arial" w:hAnsi="Arial"/>
          <w:sz w:val="22"/>
        </w:rPr>
        <w:t xml:space="preserve">And I'm Jack. </w:t>
      </w:r>
    </w:p>
    <w:p>
      <w:pPr>
        <w:spacing w:after="0"/>
      </w:pPr>
    </w:p>
    <w:p>
      <w:pPr>
        <w:spacing w:after="0"/>
      </w:pPr>
      <w:r>
        <w:rPr>
          <w:rFonts w:ascii="Arial" w:hAnsi="Arial"/>
          <w:b/>
          <w:sz w:val="22"/>
        </w:rPr>
        <w:t xml:space="preserve">Calm Cristy  </w:t>
      </w:r>
      <w:r>
        <w:rPr>
          <w:rFonts w:ascii="Arial" w:hAnsi="Arial"/>
          <w:color w:val="5D7284"/>
          <w:sz w:val="22"/>
        </w:rPr>
        <w:t>00:55</w:t>
      </w:r>
    </w:p>
    <w:p>
      <w:pPr>
        <w:spacing w:after="0"/>
      </w:pPr>
      <w:r>
        <w:rPr>
          <w:rFonts w:ascii="Arial" w:hAnsi="Arial"/>
          <w:sz w:val="22"/>
        </w:rPr>
        <w:t>And if you haven't yet, remember to hit that subscribe button to get notified the second new episodes are released.</w:t>
      </w:r>
    </w:p>
    <w:p>
      <w:pPr>
        <w:spacing w:after="0"/>
      </w:pPr>
    </w:p>
    <w:p>
      <w:pPr>
        <w:spacing w:after="0"/>
      </w:pPr>
      <w:r>
        <w:rPr>
          <w:rFonts w:ascii="Arial" w:hAnsi="Arial"/>
          <w:b/>
          <w:sz w:val="22"/>
        </w:rPr>
        <w:t xml:space="preserve">Genocidal Jack  </w:t>
      </w:r>
      <w:r>
        <w:rPr>
          <w:rFonts w:ascii="Arial" w:hAnsi="Arial"/>
          <w:color w:val="5D7284"/>
          <w:sz w:val="22"/>
        </w:rPr>
        <w:t>01:02</w:t>
      </w:r>
    </w:p>
    <w:p>
      <w:pPr>
        <w:spacing w:after="0"/>
      </w:pPr>
      <w:r>
        <w:rPr>
          <w:rFonts w:ascii="Arial" w:hAnsi="Arial"/>
          <w:sz w:val="22"/>
        </w:rPr>
        <w:t>Yes. And this shows most enjoyable with the listening partner. So be sure to go find somebody and bring them in nice and close and force them. You always force them. That's our theme. We asked you to find somebody and make them listen to this show against their will.</w:t>
      </w:r>
    </w:p>
    <w:p>
      <w:pPr>
        <w:spacing w:after="0"/>
      </w:pPr>
    </w:p>
    <w:p>
      <w:pPr>
        <w:spacing w:after="0"/>
      </w:pPr>
      <w:r>
        <w:rPr>
          <w:rFonts w:ascii="Arial" w:hAnsi="Arial"/>
          <w:b/>
          <w:sz w:val="22"/>
        </w:rPr>
        <w:t xml:space="preserve">Calm Cristy  </w:t>
      </w:r>
      <w:r>
        <w:rPr>
          <w:rFonts w:ascii="Arial" w:hAnsi="Arial"/>
          <w:color w:val="5D7284"/>
          <w:sz w:val="22"/>
        </w:rPr>
        <w:t>01:19</w:t>
      </w:r>
    </w:p>
    <w:p>
      <w:pPr>
        <w:spacing w:after="0"/>
      </w:pPr>
      <w:r>
        <w:rPr>
          <w:rFonts w:ascii="Arial" w:hAnsi="Arial"/>
          <w:sz w:val="22"/>
        </w:rPr>
        <w:t xml:space="preserve">No, we don't. </w:t>
      </w:r>
    </w:p>
    <w:p>
      <w:pPr>
        <w:spacing w:after="0"/>
      </w:pPr>
    </w:p>
    <w:p>
      <w:pPr>
        <w:spacing w:after="0"/>
      </w:pPr>
      <w:r>
        <w:rPr>
          <w:rFonts w:ascii="Arial" w:hAnsi="Arial"/>
          <w:b/>
          <w:sz w:val="22"/>
        </w:rPr>
        <w:t xml:space="preserve">Genocidal Jack  </w:t>
      </w:r>
      <w:r>
        <w:rPr>
          <w:rFonts w:ascii="Arial" w:hAnsi="Arial"/>
          <w:color w:val="5D7284"/>
          <w:sz w:val="22"/>
        </w:rPr>
        <w:t>01:20</w:t>
      </w:r>
    </w:p>
    <w:p>
      <w:pPr>
        <w:spacing w:after="0"/>
      </w:pPr>
      <w:r>
        <w:rPr>
          <w:rFonts w:ascii="Arial" w:hAnsi="Arial"/>
          <w:sz w:val="22"/>
        </w:rPr>
        <w:t xml:space="preserve">I do. </w:t>
      </w:r>
    </w:p>
    <w:p>
      <w:pPr>
        <w:spacing w:after="0"/>
      </w:pPr>
    </w:p>
    <w:p>
      <w:pPr>
        <w:spacing w:after="0"/>
      </w:pPr>
      <w:r>
        <w:rPr>
          <w:rFonts w:ascii="Arial" w:hAnsi="Arial"/>
          <w:b/>
          <w:sz w:val="22"/>
        </w:rPr>
        <w:t xml:space="preserve">Calm Cristy  </w:t>
      </w:r>
      <w:r>
        <w:rPr>
          <w:rFonts w:ascii="Arial" w:hAnsi="Arial"/>
          <w:color w:val="5D7284"/>
          <w:sz w:val="22"/>
        </w:rPr>
        <w:t>01:20</w:t>
      </w:r>
    </w:p>
    <w:p>
      <w:pPr>
        <w:spacing w:after="0"/>
      </w:pPr>
      <w:r>
        <w:rPr>
          <w:rFonts w:ascii="Arial" w:hAnsi="Arial"/>
          <w:sz w:val="22"/>
        </w:rPr>
        <w:t>You do? Yes. The show where you force people to force people? No,</w:t>
      </w:r>
    </w:p>
    <w:p>
      <w:pPr>
        <w:spacing w:after="0"/>
      </w:pPr>
    </w:p>
    <w:p>
      <w:pPr>
        <w:spacing w:after="0"/>
      </w:pPr>
      <w:r>
        <w:rPr>
          <w:rFonts w:ascii="Arial" w:hAnsi="Arial"/>
          <w:b/>
          <w:sz w:val="22"/>
        </w:rPr>
        <w:t xml:space="preserve">Genocidal Jack  </w:t>
      </w:r>
      <w:r>
        <w:rPr>
          <w:rFonts w:ascii="Arial" w:hAnsi="Arial"/>
          <w:color w:val="5D7284"/>
          <w:sz w:val="22"/>
        </w:rPr>
        <w:t>01:26</w:t>
      </w:r>
    </w:p>
    <w:p>
      <w:pPr>
        <w:spacing w:after="0"/>
      </w:pPr>
      <w:r>
        <w:rPr>
          <w:rFonts w:ascii="Arial" w:hAnsi="Arial"/>
          <w:sz w:val="22"/>
        </w:rPr>
        <w:t>I force people to force people. Otherwise their children are in danger.</w:t>
      </w:r>
    </w:p>
    <w:p>
      <w:pPr>
        <w:spacing w:after="0"/>
      </w:pPr>
    </w:p>
    <w:p>
      <w:pPr>
        <w:spacing w:after="0"/>
      </w:pPr>
      <w:r>
        <w:rPr>
          <w:rFonts w:ascii="Arial" w:hAnsi="Arial"/>
          <w:b/>
          <w:sz w:val="22"/>
        </w:rPr>
        <w:t xml:space="preserve">Calm Cristy  </w:t>
      </w:r>
      <w:r>
        <w:rPr>
          <w:rFonts w:ascii="Arial" w:hAnsi="Arial"/>
          <w:color w:val="5D7284"/>
          <w:sz w:val="22"/>
        </w:rPr>
        <w:t>01:29</w:t>
      </w:r>
    </w:p>
    <w:p>
      <w:pPr>
        <w:spacing w:after="0"/>
      </w:pPr>
      <w:r>
        <w:rPr>
          <w:rFonts w:ascii="Arial" w:hAnsi="Arial"/>
          <w:sz w:val="22"/>
        </w:rPr>
        <w:t>Yes. Oh, yes. I forgot that part too.</w:t>
      </w:r>
    </w:p>
    <w:p>
      <w:pPr>
        <w:spacing w:after="0"/>
      </w:pPr>
    </w:p>
    <w:p>
      <w:pPr>
        <w:spacing w:after="0"/>
      </w:pPr>
      <w:r>
        <w:rPr>
          <w:rFonts w:ascii="Arial" w:hAnsi="Arial"/>
          <w:b/>
          <w:sz w:val="22"/>
        </w:rPr>
        <w:t xml:space="preserve">Genocidal Jack  </w:t>
      </w:r>
      <w:r>
        <w:rPr>
          <w:rFonts w:ascii="Arial" w:hAnsi="Arial"/>
          <w:color w:val="5D7284"/>
          <w:sz w:val="22"/>
        </w:rPr>
        <w:t>01:32</w:t>
      </w:r>
    </w:p>
    <w:p>
      <w:pPr>
        <w:spacing w:after="0"/>
      </w:pPr>
      <w:r>
        <w:rPr>
          <w:rFonts w:ascii="Arial" w:hAnsi="Arial"/>
          <w:sz w:val="22"/>
        </w:rPr>
        <w:t xml:space="preserve">Yes. That's how this goes. So make sure you get somebody to listen. It's a family friendly show. That's not. </w:t>
      </w:r>
    </w:p>
    <w:p>
      <w:pPr>
        <w:spacing w:after="0"/>
      </w:pPr>
    </w:p>
    <w:p>
      <w:pPr>
        <w:spacing w:after="0"/>
      </w:pPr>
      <w:r>
        <w:rPr>
          <w:rFonts w:ascii="Arial" w:hAnsi="Arial"/>
          <w:b/>
          <w:sz w:val="22"/>
        </w:rPr>
        <w:t xml:space="preserve">Calm Cristy  </w:t>
      </w:r>
      <w:r>
        <w:rPr>
          <w:rFonts w:ascii="Arial" w:hAnsi="Arial"/>
          <w:color w:val="5D7284"/>
          <w:sz w:val="22"/>
        </w:rPr>
        <w:t>01:38</w:t>
      </w:r>
    </w:p>
    <w:p>
      <w:pPr>
        <w:spacing w:after="0"/>
      </w:pPr>
      <w:r>
        <w:rPr>
          <w:rFonts w:ascii="Arial" w:hAnsi="Arial"/>
          <w:sz w:val="22"/>
        </w:rPr>
        <w:t>No it's not. But it doesn't matter, because then they'll get amnesia.</w:t>
      </w:r>
    </w:p>
    <w:p>
      <w:pPr>
        <w:spacing w:after="0"/>
      </w:pPr>
    </w:p>
    <w:p>
      <w:pPr>
        <w:spacing w:after="0"/>
      </w:pPr>
      <w:r>
        <w:rPr>
          <w:rFonts w:ascii="Arial" w:hAnsi="Arial"/>
          <w:b/>
          <w:sz w:val="22"/>
        </w:rPr>
        <w:t xml:space="preserve">Genocidal Jack  </w:t>
      </w:r>
      <w:r>
        <w:rPr>
          <w:rFonts w:ascii="Arial" w:hAnsi="Arial"/>
          <w:color w:val="5D7284"/>
          <w:sz w:val="22"/>
        </w:rPr>
        <w:t>01:42</w:t>
      </w:r>
    </w:p>
    <w:p>
      <w:pPr>
        <w:spacing w:after="0"/>
      </w:pPr>
      <w:r>
        <w:rPr>
          <w:rFonts w:ascii="Arial" w:hAnsi="Arial"/>
          <w:sz w:val="22"/>
        </w:rPr>
        <w:t>Yeah, they get amn</w:t>
      </w:r>
      <w:r>
        <w:rPr>
          <w:rFonts w:hint="default" w:ascii="Arial" w:hAnsi="Arial"/>
          <w:sz w:val="22"/>
          <w:lang w:val="en-US"/>
        </w:rPr>
        <w:t>e</w:t>
      </w:r>
      <w:r>
        <w:rPr>
          <w:rFonts w:ascii="Arial" w:hAnsi="Arial"/>
          <w:sz w:val="22"/>
        </w:rPr>
        <w:t>sia. See all of this works out. Even the people who were kidnapped. They don't know were kidnapped.</w:t>
      </w:r>
    </w:p>
    <w:p>
      <w:pPr>
        <w:spacing w:after="0"/>
      </w:pPr>
    </w:p>
    <w:p>
      <w:pPr>
        <w:spacing w:after="0"/>
      </w:pPr>
      <w:r>
        <w:rPr>
          <w:rFonts w:ascii="Arial" w:hAnsi="Arial"/>
          <w:b/>
          <w:sz w:val="22"/>
        </w:rPr>
        <w:t xml:space="preserve">Calm Cristy  </w:t>
      </w:r>
      <w:r>
        <w:rPr>
          <w:rFonts w:ascii="Arial" w:hAnsi="Arial"/>
          <w:color w:val="5D7284"/>
          <w:sz w:val="22"/>
        </w:rPr>
        <w:t>01:48</w:t>
      </w:r>
    </w:p>
    <w:p>
      <w:pPr>
        <w:spacing w:after="0"/>
      </w:pPr>
      <w:r>
        <w:rPr>
          <w:rFonts w:ascii="Arial" w:hAnsi="Arial"/>
          <w:sz w:val="22"/>
        </w:rPr>
        <w:t>Yeah, they'll forget.</w:t>
      </w:r>
    </w:p>
    <w:p>
      <w:pPr>
        <w:spacing w:after="0"/>
      </w:pPr>
    </w:p>
    <w:p>
      <w:pPr>
        <w:spacing w:after="0"/>
      </w:pPr>
      <w:r>
        <w:rPr>
          <w:rFonts w:ascii="Arial" w:hAnsi="Arial"/>
          <w:b/>
          <w:sz w:val="22"/>
        </w:rPr>
        <w:t xml:space="preserve">Genocidal Jack  </w:t>
      </w:r>
      <w:r>
        <w:rPr>
          <w:rFonts w:ascii="Arial" w:hAnsi="Arial"/>
          <w:color w:val="5D7284"/>
          <w:sz w:val="22"/>
        </w:rPr>
        <w:t>01:50</w:t>
      </w:r>
    </w:p>
    <w:p>
      <w:pPr>
        <w:spacing w:after="0"/>
      </w:pPr>
      <w:r>
        <w:rPr>
          <w:rFonts w:ascii="Arial" w:hAnsi="Arial"/>
          <w:sz w:val="22"/>
        </w:rPr>
        <w:t>Yeah, all of it... It works itself out. It's kind of a solid plan. There's no victim here except the people who don't force other people</w:t>
      </w:r>
    </w:p>
    <w:p>
      <w:pPr>
        <w:spacing w:after="0"/>
      </w:pPr>
    </w:p>
    <w:p>
      <w:pPr>
        <w:spacing w:after="0"/>
      </w:pPr>
      <w:r>
        <w:rPr>
          <w:rFonts w:ascii="Arial" w:hAnsi="Arial"/>
          <w:b/>
          <w:sz w:val="22"/>
        </w:rPr>
        <w:t xml:space="preserve">Calm Cristy  </w:t>
      </w:r>
      <w:r>
        <w:rPr>
          <w:rFonts w:ascii="Arial" w:hAnsi="Arial"/>
          <w:color w:val="5D7284"/>
          <w:sz w:val="22"/>
        </w:rPr>
        <w:t>01:57</w:t>
      </w:r>
    </w:p>
    <w:p>
      <w:pPr>
        <w:spacing w:after="0"/>
      </w:pPr>
      <w:r>
        <w:rPr>
          <w:rFonts w:ascii="Arial" w:hAnsi="Arial"/>
          <w:sz w:val="22"/>
        </w:rPr>
        <w:t>and the victim who end up at the hospital finding out that they're our enemy, because they end up with cancer.</w:t>
      </w:r>
    </w:p>
    <w:p>
      <w:pPr>
        <w:spacing w:after="0"/>
      </w:pPr>
    </w:p>
    <w:p>
      <w:pPr>
        <w:spacing w:after="0"/>
      </w:pPr>
      <w:r>
        <w:rPr>
          <w:rFonts w:ascii="Arial" w:hAnsi="Arial"/>
          <w:b/>
          <w:sz w:val="22"/>
        </w:rPr>
        <w:t xml:space="preserve">Genocidal Jack  </w:t>
      </w:r>
      <w:r>
        <w:rPr>
          <w:rFonts w:ascii="Arial" w:hAnsi="Arial"/>
          <w:color w:val="5D7284"/>
          <w:sz w:val="22"/>
        </w:rPr>
        <w:t>02:03</w:t>
      </w:r>
    </w:p>
    <w:p>
      <w:pPr>
        <w:spacing w:after="0"/>
      </w:pPr>
      <w:r>
        <w:rPr>
          <w:rFonts w:ascii="Arial" w:hAnsi="Arial"/>
          <w:sz w:val="22"/>
        </w:rPr>
        <w:t>Fair enough. Fair enough.</w:t>
      </w:r>
    </w:p>
    <w:p>
      <w:pPr>
        <w:spacing w:after="0"/>
      </w:pPr>
    </w:p>
    <w:p>
      <w:pPr>
        <w:spacing w:after="0"/>
      </w:pPr>
      <w:r>
        <w:rPr>
          <w:rFonts w:ascii="Arial" w:hAnsi="Arial"/>
          <w:b/>
          <w:sz w:val="22"/>
        </w:rPr>
        <w:t xml:space="preserve">Calm Cristy  </w:t>
      </w:r>
      <w:r>
        <w:rPr>
          <w:rFonts w:ascii="Arial" w:hAnsi="Arial"/>
          <w:color w:val="5D7284"/>
          <w:sz w:val="22"/>
        </w:rPr>
        <w:t>02:06</w:t>
      </w:r>
    </w:p>
    <w:p>
      <w:pPr>
        <w:spacing w:after="0"/>
      </w:pPr>
      <w:r>
        <w:rPr>
          <w:rFonts w:ascii="Arial" w:hAnsi="Arial"/>
          <w:sz w:val="22"/>
        </w:rPr>
        <w:t>So that's two people.</w:t>
      </w:r>
    </w:p>
    <w:p>
      <w:pPr>
        <w:spacing w:after="0"/>
      </w:pPr>
    </w:p>
    <w:p>
      <w:pPr>
        <w:spacing w:after="0"/>
      </w:pPr>
      <w:r>
        <w:rPr>
          <w:rFonts w:ascii="Arial" w:hAnsi="Arial"/>
          <w:b/>
          <w:sz w:val="22"/>
        </w:rPr>
        <w:t xml:space="preserve">Genocidal Jack  </w:t>
      </w:r>
      <w:r>
        <w:rPr>
          <w:rFonts w:ascii="Arial" w:hAnsi="Arial"/>
          <w:color w:val="5D7284"/>
          <w:sz w:val="22"/>
        </w:rPr>
        <w:t>02:08</w:t>
      </w:r>
    </w:p>
    <w:p>
      <w:pPr>
        <w:spacing w:after="0"/>
      </w:pPr>
      <w:r>
        <w:rPr>
          <w:rFonts w:ascii="Arial" w:hAnsi="Arial"/>
          <w:sz w:val="22"/>
        </w:rPr>
        <w:t>Only if I guess only the ones that get cancer, but they already are enemies. I guess it's really a tactical war move, if anything.</w:t>
      </w:r>
    </w:p>
    <w:p>
      <w:pPr>
        <w:spacing w:after="0"/>
      </w:pPr>
    </w:p>
    <w:p>
      <w:pPr>
        <w:spacing w:after="0"/>
      </w:pPr>
      <w:r>
        <w:rPr>
          <w:rFonts w:ascii="Arial" w:hAnsi="Arial"/>
          <w:b/>
          <w:sz w:val="22"/>
        </w:rPr>
        <w:t xml:space="preserve">Calm Cristy  </w:t>
      </w:r>
      <w:r>
        <w:rPr>
          <w:rFonts w:ascii="Arial" w:hAnsi="Arial"/>
          <w:color w:val="5D7284"/>
          <w:sz w:val="22"/>
        </w:rPr>
        <w:t>02:15</w:t>
      </w:r>
    </w:p>
    <w:p>
      <w:pPr>
        <w:spacing w:after="0"/>
      </w:pPr>
      <w:r>
        <w:rPr>
          <w:rFonts w:ascii="Arial" w:hAnsi="Arial"/>
          <w:sz w:val="22"/>
        </w:rPr>
        <w:t xml:space="preserve">Yes. And those kids that get killed, sadly, by you. Christmas, you know what that day is for? Celebrating Jesus' birthday! </w:t>
      </w:r>
    </w:p>
    <w:p>
      <w:pPr>
        <w:spacing w:after="0"/>
      </w:pPr>
    </w:p>
    <w:p>
      <w:pPr>
        <w:spacing w:after="0"/>
      </w:pPr>
      <w:r>
        <w:rPr>
          <w:rFonts w:ascii="Arial" w:hAnsi="Arial"/>
          <w:b/>
          <w:sz w:val="22"/>
        </w:rPr>
        <w:t xml:space="preserve">Genocidal Jack  </w:t>
      </w:r>
      <w:r>
        <w:rPr>
          <w:rFonts w:ascii="Arial" w:hAnsi="Arial"/>
          <w:color w:val="5D7284"/>
          <w:sz w:val="22"/>
        </w:rPr>
        <w:t>02:26</w:t>
      </w:r>
    </w:p>
    <w:p>
      <w:pPr>
        <w:spacing w:after="0"/>
      </w:pPr>
      <w:r>
        <w:rPr>
          <w:rFonts w:ascii="Arial" w:hAnsi="Arial"/>
          <w:sz w:val="22"/>
        </w:rPr>
        <w:t xml:space="preserve">No, it's not. Nobody does that. </w:t>
      </w:r>
    </w:p>
    <w:p>
      <w:pPr>
        <w:spacing w:after="0"/>
      </w:pPr>
    </w:p>
    <w:p>
      <w:pPr>
        <w:spacing w:after="0"/>
      </w:pPr>
      <w:r>
        <w:rPr>
          <w:rFonts w:ascii="Arial" w:hAnsi="Arial"/>
          <w:b/>
          <w:sz w:val="22"/>
        </w:rPr>
        <w:t xml:space="preserve">Calm Cristy  </w:t>
      </w:r>
      <w:r>
        <w:rPr>
          <w:rFonts w:ascii="Arial" w:hAnsi="Arial"/>
          <w:color w:val="5D7284"/>
          <w:sz w:val="22"/>
        </w:rPr>
        <w:t>02:28</w:t>
      </w:r>
    </w:p>
    <w:p>
      <w:pPr>
        <w:spacing w:after="0"/>
      </w:pPr>
      <w:r>
        <w:rPr>
          <w:rFonts w:ascii="Arial" w:hAnsi="Arial"/>
          <w:sz w:val="22"/>
        </w:rPr>
        <w:t>No, it's Santa Claus' birthday.</w:t>
      </w:r>
    </w:p>
    <w:p>
      <w:pPr>
        <w:spacing w:after="0"/>
      </w:pPr>
    </w:p>
    <w:p>
      <w:pPr>
        <w:spacing w:after="0"/>
      </w:pPr>
      <w:r>
        <w:rPr>
          <w:rFonts w:ascii="Arial" w:hAnsi="Arial"/>
          <w:b/>
          <w:sz w:val="22"/>
        </w:rPr>
        <w:t xml:space="preserve">Genocidal Jack  </w:t>
      </w:r>
      <w:r>
        <w:rPr>
          <w:rFonts w:ascii="Arial" w:hAnsi="Arial"/>
          <w:color w:val="5D7284"/>
          <w:sz w:val="22"/>
        </w:rPr>
        <w:t>02:31</w:t>
      </w:r>
    </w:p>
    <w:p>
      <w:pPr>
        <w:spacing w:after="0"/>
      </w:pPr>
      <w:r>
        <w:rPr>
          <w:rFonts w:ascii="Arial" w:hAnsi="Arial"/>
          <w:sz w:val="22"/>
        </w:rPr>
        <w:t>Is it? Old St. Nicholas.</w:t>
      </w:r>
    </w:p>
    <w:p>
      <w:pPr>
        <w:spacing w:after="0"/>
      </w:pPr>
    </w:p>
    <w:p>
      <w:pPr>
        <w:spacing w:after="0"/>
      </w:pPr>
      <w:r>
        <w:rPr>
          <w:rFonts w:ascii="Arial" w:hAnsi="Arial"/>
          <w:b/>
          <w:sz w:val="22"/>
        </w:rPr>
        <w:t xml:space="preserve">Calm Cristy  </w:t>
      </w:r>
      <w:r>
        <w:rPr>
          <w:rFonts w:ascii="Arial" w:hAnsi="Arial"/>
          <w:color w:val="5D7284"/>
          <w:sz w:val="22"/>
        </w:rPr>
        <w:t>02:35</w:t>
      </w:r>
    </w:p>
    <w:p>
      <w:pPr>
        <w:spacing w:after="0"/>
      </w:pPr>
      <w:r>
        <w:rPr>
          <w:rFonts w:ascii="Arial" w:hAnsi="Arial"/>
          <w:sz w:val="22"/>
        </w:rPr>
        <w:t>Old St. Nick and Santa Claus are two different people.</w:t>
      </w:r>
    </w:p>
    <w:p>
      <w:pPr>
        <w:spacing w:after="0"/>
      </w:pPr>
    </w:p>
    <w:p>
      <w:pPr>
        <w:spacing w:after="0"/>
      </w:pPr>
      <w:r>
        <w:rPr>
          <w:rFonts w:ascii="Arial" w:hAnsi="Arial"/>
          <w:b/>
          <w:sz w:val="22"/>
        </w:rPr>
        <w:t xml:space="preserve">Genocidal Jack  </w:t>
      </w:r>
      <w:r>
        <w:rPr>
          <w:rFonts w:ascii="Arial" w:hAnsi="Arial"/>
          <w:color w:val="5D7284"/>
          <w:sz w:val="22"/>
        </w:rPr>
        <w:t>02:39</w:t>
      </w:r>
    </w:p>
    <w:p>
      <w:pPr>
        <w:spacing w:after="0"/>
      </w:pPr>
      <w:r>
        <w:rPr>
          <w:rFonts w:ascii="Arial" w:hAnsi="Arial"/>
          <w:sz w:val="22"/>
        </w:rPr>
        <w:t>Who Santa Claus?</w:t>
      </w:r>
    </w:p>
    <w:p>
      <w:pPr>
        <w:spacing w:after="0"/>
      </w:pPr>
    </w:p>
    <w:p>
      <w:pPr>
        <w:spacing w:after="0"/>
      </w:pPr>
      <w:r>
        <w:rPr>
          <w:rFonts w:ascii="Arial" w:hAnsi="Arial"/>
          <w:b/>
          <w:sz w:val="22"/>
        </w:rPr>
        <w:t xml:space="preserve">Calm Cristy  </w:t>
      </w:r>
      <w:r>
        <w:rPr>
          <w:rFonts w:ascii="Arial" w:hAnsi="Arial"/>
          <w:color w:val="5D7284"/>
          <w:sz w:val="22"/>
        </w:rPr>
        <w:t>02:40</w:t>
      </w:r>
    </w:p>
    <w:p>
      <w:pPr>
        <w:spacing w:after="0"/>
      </w:pPr>
      <w:r>
        <w:rPr>
          <w:rFonts w:ascii="Arial" w:hAnsi="Arial"/>
          <w:sz w:val="22"/>
        </w:rPr>
        <w:t xml:space="preserve">He's a fictional version of St. Nicholas. St. Nicholas is a man. </w:t>
      </w:r>
    </w:p>
    <w:p>
      <w:pPr>
        <w:spacing w:after="0"/>
      </w:pPr>
    </w:p>
    <w:p>
      <w:pPr>
        <w:spacing w:after="0"/>
      </w:pPr>
      <w:r>
        <w:rPr>
          <w:rFonts w:ascii="Arial" w:hAnsi="Arial"/>
          <w:b/>
          <w:sz w:val="22"/>
        </w:rPr>
        <w:t xml:space="preserve">Genocidal Jack  </w:t>
      </w:r>
      <w:r>
        <w:rPr>
          <w:rFonts w:ascii="Arial" w:hAnsi="Arial"/>
          <w:color w:val="5D7284"/>
          <w:sz w:val="22"/>
        </w:rPr>
        <w:t>02:46</w:t>
      </w:r>
    </w:p>
    <w:p>
      <w:pPr>
        <w:spacing w:after="0"/>
      </w:pPr>
      <w:r>
        <w:rPr>
          <w:rFonts w:ascii="Arial" w:hAnsi="Arial"/>
          <w:sz w:val="22"/>
        </w:rPr>
        <w:t xml:space="preserve">You met him?. </w:t>
      </w:r>
    </w:p>
    <w:p>
      <w:pPr>
        <w:spacing w:after="0"/>
      </w:pPr>
    </w:p>
    <w:p>
      <w:pPr>
        <w:spacing w:after="0"/>
      </w:pPr>
      <w:r>
        <w:rPr>
          <w:rFonts w:ascii="Arial" w:hAnsi="Arial"/>
          <w:b/>
          <w:sz w:val="22"/>
        </w:rPr>
        <w:t xml:space="preserve">Calm Cristy  </w:t>
      </w:r>
      <w:r>
        <w:rPr>
          <w:rFonts w:ascii="Arial" w:hAnsi="Arial"/>
          <w:color w:val="5D7284"/>
          <w:sz w:val="22"/>
        </w:rPr>
        <w:t>02:46</w:t>
      </w:r>
    </w:p>
    <w:p>
      <w:pPr>
        <w:spacing w:after="0"/>
      </w:pPr>
      <w:r>
        <w:rPr>
          <w:rFonts w:ascii="Arial" w:hAnsi="Arial"/>
          <w:sz w:val="22"/>
        </w:rPr>
        <w:t xml:space="preserve">He was a man. Yeah, I met him. </w:t>
      </w:r>
    </w:p>
    <w:p>
      <w:pPr>
        <w:spacing w:after="0"/>
      </w:pPr>
    </w:p>
    <w:p>
      <w:pPr>
        <w:spacing w:after="0"/>
      </w:pPr>
      <w:r>
        <w:rPr>
          <w:rFonts w:ascii="Arial" w:hAnsi="Arial"/>
          <w:b/>
          <w:sz w:val="22"/>
        </w:rPr>
        <w:t xml:space="preserve">Genocidal Jack  </w:t>
      </w:r>
      <w:r>
        <w:rPr>
          <w:rFonts w:ascii="Arial" w:hAnsi="Arial"/>
          <w:color w:val="5D7284"/>
          <w:sz w:val="22"/>
        </w:rPr>
        <w:t>02:48</w:t>
      </w:r>
    </w:p>
    <w:p>
      <w:pPr>
        <w:spacing w:after="0"/>
      </w:pPr>
      <w:r>
        <w:rPr>
          <w:rFonts w:ascii="Arial" w:hAnsi="Arial"/>
          <w:sz w:val="22"/>
        </w:rPr>
        <w:t xml:space="preserve">That's cool. </w:t>
      </w:r>
    </w:p>
    <w:p>
      <w:pPr>
        <w:spacing w:after="0"/>
      </w:pPr>
    </w:p>
    <w:p>
      <w:pPr>
        <w:spacing w:after="0"/>
      </w:pPr>
      <w:r>
        <w:rPr>
          <w:rFonts w:ascii="Arial" w:hAnsi="Arial"/>
          <w:b/>
          <w:sz w:val="22"/>
        </w:rPr>
        <w:t xml:space="preserve">Calm Cristy  </w:t>
      </w:r>
      <w:r>
        <w:rPr>
          <w:rFonts w:ascii="Arial" w:hAnsi="Arial"/>
          <w:color w:val="5D7284"/>
          <w:sz w:val="22"/>
        </w:rPr>
        <w:t>02:49</w:t>
      </w:r>
    </w:p>
    <w:p>
      <w:pPr>
        <w:spacing w:after="0"/>
      </w:pPr>
      <w:r>
        <w:rPr>
          <w:rFonts w:ascii="Arial" w:hAnsi="Arial"/>
          <w:sz w:val="22"/>
        </w:rPr>
        <w:t>Yeah, he was telling me that he hunts demons. Did you know that? He's a demon hunter.</w:t>
      </w:r>
    </w:p>
    <w:p>
      <w:pPr>
        <w:spacing w:after="0"/>
      </w:pPr>
    </w:p>
    <w:p>
      <w:pPr>
        <w:spacing w:after="0"/>
      </w:pPr>
      <w:r>
        <w:rPr>
          <w:rFonts w:ascii="Arial" w:hAnsi="Arial"/>
          <w:b/>
          <w:sz w:val="22"/>
        </w:rPr>
        <w:t xml:space="preserve">Genocidal Jack  </w:t>
      </w:r>
      <w:r>
        <w:rPr>
          <w:rFonts w:ascii="Arial" w:hAnsi="Arial"/>
          <w:color w:val="5D7284"/>
          <w:sz w:val="22"/>
        </w:rPr>
        <w:t>02:54</w:t>
      </w:r>
    </w:p>
    <w:p>
      <w:pPr>
        <w:spacing w:after="0"/>
      </w:pPr>
      <w:r>
        <w:rPr>
          <w:rFonts w:ascii="Arial" w:hAnsi="Arial"/>
          <w:sz w:val="22"/>
        </w:rPr>
        <w:t>I mean, he was a saint. And weren't a demon hunters? Thus, exorcisms and stuff?</w:t>
      </w:r>
    </w:p>
    <w:p>
      <w:pPr>
        <w:spacing w:after="0"/>
      </w:pPr>
    </w:p>
    <w:p>
      <w:pPr>
        <w:spacing w:after="0"/>
      </w:pPr>
      <w:r>
        <w:rPr>
          <w:rFonts w:ascii="Arial" w:hAnsi="Arial"/>
          <w:b/>
          <w:sz w:val="22"/>
        </w:rPr>
        <w:t xml:space="preserve">Calm Cristy  </w:t>
      </w:r>
      <w:r>
        <w:rPr>
          <w:rFonts w:ascii="Arial" w:hAnsi="Arial"/>
          <w:color w:val="5D7284"/>
          <w:sz w:val="22"/>
        </w:rPr>
        <w:t>03:00</w:t>
      </w:r>
    </w:p>
    <w:p>
      <w:pPr>
        <w:spacing w:after="0"/>
      </w:pPr>
      <w:r>
        <w:rPr>
          <w:rFonts w:ascii="Arial" w:hAnsi="Arial"/>
          <w:sz w:val="22"/>
        </w:rPr>
        <w:t>I guess. But he found demons. I didn't know about that.</w:t>
      </w:r>
    </w:p>
    <w:p>
      <w:pPr>
        <w:spacing w:after="0"/>
      </w:pPr>
    </w:p>
    <w:p>
      <w:pPr>
        <w:spacing w:after="0"/>
      </w:pPr>
      <w:r>
        <w:rPr>
          <w:rFonts w:ascii="Arial" w:hAnsi="Arial"/>
          <w:b/>
          <w:sz w:val="22"/>
        </w:rPr>
        <w:t xml:space="preserve">Genocidal Jack  </w:t>
      </w:r>
      <w:r>
        <w:rPr>
          <w:rFonts w:ascii="Arial" w:hAnsi="Arial"/>
          <w:color w:val="5D7284"/>
          <w:sz w:val="22"/>
        </w:rPr>
        <w:t>03:04</w:t>
      </w:r>
    </w:p>
    <w:p>
      <w:pPr>
        <w:spacing w:after="0"/>
      </w:pPr>
      <w:r>
        <w:rPr>
          <w:rFonts w:ascii="Arial" w:hAnsi="Arial"/>
          <w:sz w:val="22"/>
        </w:rPr>
        <w:t>Are the elves enslaved demons?</w:t>
      </w:r>
    </w:p>
    <w:p>
      <w:pPr>
        <w:spacing w:after="0"/>
      </w:pPr>
    </w:p>
    <w:p>
      <w:pPr>
        <w:spacing w:after="0"/>
      </w:pPr>
      <w:r>
        <w:rPr>
          <w:rFonts w:ascii="Arial" w:hAnsi="Arial"/>
          <w:b/>
          <w:sz w:val="22"/>
        </w:rPr>
        <w:t xml:space="preserve">Calm Cristy  </w:t>
      </w:r>
      <w:r>
        <w:rPr>
          <w:rFonts w:ascii="Arial" w:hAnsi="Arial"/>
          <w:color w:val="5D7284"/>
          <w:sz w:val="22"/>
        </w:rPr>
        <w:t>03:08</w:t>
      </w:r>
    </w:p>
    <w:p>
      <w:pPr>
        <w:spacing w:after="0"/>
      </w:pPr>
      <w:r>
        <w:rPr>
          <w:rFonts w:ascii="Arial" w:hAnsi="Arial"/>
          <w:sz w:val="22"/>
        </w:rPr>
        <w:t>Hmm. I don't know. We got to look up what elves are really because they're... they're some type of creature.</w:t>
      </w:r>
    </w:p>
    <w:p>
      <w:pPr>
        <w:spacing w:after="0"/>
      </w:pPr>
    </w:p>
    <w:p>
      <w:pPr>
        <w:spacing w:after="0"/>
      </w:pPr>
      <w:r>
        <w:rPr>
          <w:rFonts w:ascii="Arial" w:hAnsi="Arial"/>
          <w:b/>
          <w:sz w:val="22"/>
        </w:rPr>
        <w:t xml:space="preserve">Genocidal Jack  </w:t>
      </w:r>
      <w:r>
        <w:rPr>
          <w:rFonts w:ascii="Arial" w:hAnsi="Arial"/>
          <w:color w:val="5D7284"/>
          <w:sz w:val="22"/>
        </w:rPr>
        <w:t>03:15</w:t>
      </w:r>
    </w:p>
    <w:p>
      <w:pPr>
        <w:spacing w:after="0"/>
      </w:pPr>
      <w:r>
        <w:rPr>
          <w:rFonts w:ascii="Arial" w:hAnsi="Arial"/>
          <w:sz w:val="22"/>
        </w:rPr>
        <w:t>Like what's happening up there, man.</w:t>
      </w:r>
    </w:p>
    <w:p>
      <w:pPr>
        <w:spacing w:after="0"/>
      </w:pPr>
    </w:p>
    <w:p>
      <w:pPr>
        <w:spacing w:after="0"/>
      </w:pPr>
      <w:r>
        <w:rPr>
          <w:rFonts w:ascii="Arial" w:hAnsi="Arial"/>
          <w:b/>
          <w:sz w:val="22"/>
        </w:rPr>
        <w:t xml:space="preserve">Calm Cristy  </w:t>
      </w:r>
      <w:r>
        <w:rPr>
          <w:rFonts w:ascii="Arial" w:hAnsi="Arial"/>
          <w:color w:val="5D7284"/>
          <w:sz w:val="22"/>
        </w:rPr>
        <w:t>03:18</w:t>
      </w:r>
    </w:p>
    <w:p>
      <w:pPr>
        <w:spacing w:after="0"/>
      </w:pPr>
      <w:r>
        <w:rPr>
          <w:rFonts w:ascii="Arial" w:hAnsi="Arial"/>
          <w:sz w:val="22"/>
        </w:rPr>
        <w:t>With the elves and the reindeer?</w:t>
      </w:r>
    </w:p>
    <w:p>
      <w:pPr>
        <w:spacing w:after="0"/>
      </w:pPr>
    </w:p>
    <w:p>
      <w:pPr>
        <w:spacing w:after="0"/>
      </w:pPr>
      <w:r>
        <w:rPr>
          <w:rFonts w:ascii="Arial" w:hAnsi="Arial"/>
          <w:b/>
          <w:sz w:val="22"/>
        </w:rPr>
        <w:t xml:space="preserve">Genocidal Jack  </w:t>
      </w:r>
      <w:r>
        <w:rPr>
          <w:rFonts w:ascii="Arial" w:hAnsi="Arial"/>
          <w:color w:val="5D7284"/>
          <w:sz w:val="22"/>
        </w:rPr>
        <w:t>03:20</w:t>
      </w:r>
    </w:p>
    <w:p>
      <w:pPr>
        <w:spacing w:after="0"/>
      </w:pPr>
      <w:r>
        <w:rPr>
          <w:rFonts w:ascii="Arial" w:hAnsi="Arial"/>
          <w:sz w:val="22"/>
        </w:rPr>
        <w:t>Talking snowmen and things. There's... there's weird shit going on. He lives with monsters.</w:t>
      </w:r>
    </w:p>
    <w:p>
      <w:pPr>
        <w:spacing w:after="0"/>
      </w:pPr>
    </w:p>
    <w:p>
      <w:pPr>
        <w:spacing w:after="0"/>
      </w:pPr>
      <w:r>
        <w:rPr>
          <w:rFonts w:ascii="Arial" w:hAnsi="Arial"/>
          <w:b/>
          <w:sz w:val="22"/>
        </w:rPr>
        <w:t xml:space="preserve">Calm Cristy  </w:t>
      </w:r>
      <w:r>
        <w:rPr>
          <w:rFonts w:ascii="Arial" w:hAnsi="Arial"/>
          <w:color w:val="5D7284"/>
          <w:sz w:val="22"/>
        </w:rPr>
        <w:t>03:26</w:t>
      </w:r>
    </w:p>
    <w:p>
      <w:pPr>
        <w:spacing w:after="0"/>
      </w:pPr>
      <w:r>
        <w:rPr>
          <w:rFonts w:ascii="Arial" w:hAnsi="Arial"/>
          <w:sz w:val="22"/>
        </w:rPr>
        <w:t>He's a demon hunter. Like I was saying. And I learned about a few of his stories from him. Do you know any of his demon hunting stories?</w:t>
      </w:r>
    </w:p>
    <w:p>
      <w:pPr>
        <w:spacing w:after="0"/>
      </w:pPr>
    </w:p>
    <w:p>
      <w:pPr>
        <w:spacing w:after="0"/>
      </w:pPr>
      <w:r>
        <w:rPr>
          <w:rFonts w:ascii="Arial" w:hAnsi="Arial"/>
          <w:b/>
          <w:sz w:val="22"/>
        </w:rPr>
        <w:t xml:space="preserve">Genocidal Jack  </w:t>
      </w:r>
      <w:r>
        <w:rPr>
          <w:rFonts w:ascii="Arial" w:hAnsi="Arial"/>
          <w:color w:val="5D7284"/>
          <w:sz w:val="22"/>
        </w:rPr>
        <w:t>03:34</w:t>
      </w:r>
    </w:p>
    <w:p>
      <w:pPr>
        <w:spacing w:after="0"/>
      </w:pPr>
      <w:r>
        <w:rPr>
          <w:rFonts w:ascii="Arial" w:hAnsi="Arial"/>
          <w:sz w:val="22"/>
        </w:rPr>
        <w:t>No, this is the first time I ever heard about it. I always suspected there was something weird and off about a bunch of elves, and that they serve this guy. But he's not like God, unless he is some sort of demigod, which was also a theory as well. He might have been some sort of demigod this entire time.</w:t>
      </w:r>
    </w:p>
    <w:p>
      <w:pPr>
        <w:spacing w:after="0"/>
      </w:pPr>
    </w:p>
    <w:p>
      <w:pPr>
        <w:spacing w:after="0"/>
      </w:pPr>
      <w:r>
        <w:rPr>
          <w:rFonts w:ascii="Arial" w:hAnsi="Arial"/>
          <w:b/>
          <w:sz w:val="22"/>
        </w:rPr>
        <w:t xml:space="preserve">Calm Cristy  </w:t>
      </w:r>
      <w:r>
        <w:rPr>
          <w:rFonts w:ascii="Arial" w:hAnsi="Arial"/>
          <w:color w:val="5D7284"/>
          <w:sz w:val="22"/>
        </w:rPr>
        <w:t>03:49</w:t>
      </w:r>
    </w:p>
    <w:p>
      <w:pPr>
        <w:spacing w:after="0"/>
      </w:pPr>
      <w:r>
        <w:rPr>
          <w:rFonts w:ascii="Arial" w:hAnsi="Arial"/>
          <w:sz w:val="22"/>
        </w:rPr>
        <w:t xml:space="preserve">Yes. Maybe all the saints are demigods now. </w:t>
      </w:r>
    </w:p>
    <w:p>
      <w:pPr>
        <w:spacing w:after="0"/>
      </w:pPr>
    </w:p>
    <w:p>
      <w:pPr>
        <w:spacing w:after="0"/>
      </w:pPr>
      <w:r>
        <w:rPr>
          <w:rFonts w:ascii="Arial" w:hAnsi="Arial"/>
          <w:b/>
          <w:sz w:val="22"/>
        </w:rPr>
        <w:t xml:space="preserve">Genocidal Jack  </w:t>
      </w:r>
      <w:r>
        <w:rPr>
          <w:rFonts w:ascii="Arial" w:hAnsi="Arial"/>
          <w:color w:val="5D7284"/>
          <w:sz w:val="22"/>
        </w:rPr>
        <w:t>03:53</w:t>
      </w:r>
    </w:p>
    <w:p>
      <w:pPr>
        <w:spacing w:after="0"/>
      </w:pPr>
      <w:r>
        <w:rPr>
          <w:rFonts w:ascii="Arial" w:hAnsi="Arial"/>
          <w:sz w:val="22"/>
        </w:rPr>
        <w:t>Interesting. I actually was thinking Santa Claus this whole time. You were talking St. Nick</w:t>
      </w:r>
    </w:p>
    <w:p>
      <w:pPr>
        <w:spacing w:after="0"/>
      </w:pPr>
    </w:p>
    <w:p>
      <w:pPr>
        <w:spacing w:after="0"/>
      </w:pPr>
      <w:r>
        <w:rPr>
          <w:rFonts w:ascii="Arial" w:hAnsi="Arial"/>
          <w:b/>
          <w:sz w:val="22"/>
        </w:rPr>
        <w:t xml:space="preserve">Calm Cristy  </w:t>
      </w:r>
      <w:r>
        <w:rPr>
          <w:rFonts w:ascii="Arial" w:hAnsi="Arial"/>
          <w:color w:val="5D7284"/>
          <w:sz w:val="22"/>
        </w:rPr>
        <w:t>03:56</w:t>
      </w:r>
    </w:p>
    <w:p>
      <w:pPr>
        <w:spacing w:after="0"/>
      </w:pPr>
      <w:r>
        <w:rPr>
          <w:rFonts w:ascii="Arial" w:hAnsi="Arial"/>
          <w:sz w:val="22"/>
        </w:rPr>
        <w:t>Yeah. St. Nick. Because he's the real magic man. Santa is just a fictional cartoon.</w:t>
      </w:r>
    </w:p>
    <w:p>
      <w:pPr>
        <w:spacing w:after="0"/>
      </w:pPr>
    </w:p>
    <w:p>
      <w:pPr>
        <w:spacing w:after="0"/>
      </w:pPr>
      <w:r>
        <w:rPr>
          <w:rFonts w:ascii="Arial" w:hAnsi="Arial"/>
          <w:b/>
          <w:sz w:val="22"/>
        </w:rPr>
        <w:t xml:space="preserve">Genocidal Jack  </w:t>
      </w:r>
      <w:r>
        <w:rPr>
          <w:rFonts w:ascii="Arial" w:hAnsi="Arial"/>
          <w:color w:val="5D7284"/>
          <w:sz w:val="22"/>
        </w:rPr>
        <w:t>04:01</w:t>
      </w:r>
    </w:p>
    <w:p>
      <w:pPr>
        <w:spacing w:after="0"/>
      </w:pPr>
      <w:r>
        <w:rPr>
          <w:rFonts w:ascii="Arial" w:hAnsi="Arial"/>
          <w:sz w:val="22"/>
        </w:rPr>
        <w:t>Fair enough. Okay, so tell me about the demon hunting.</w:t>
      </w:r>
    </w:p>
    <w:p>
      <w:pPr>
        <w:spacing w:after="0"/>
      </w:pPr>
    </w:p>
    <w:p>
      <w:pPr>
        <w:spacing w:after="0"/>
      </w:pPr>
      <w:r>
        <w:rPr>
          <w:rFonts w:ascii="Arial" w:hAnsi="Arial"/>
          <w:b/>
          <w:sz w:val="22"/>
        </w:rPr>
        <w:t xml:space="preserve">Calm Cristy  </w:t>
      </w:r>
      <w:r>
        <w:rPr>
          <w:rFonts w:ascii="Arial" w:hAnsi="Arial"/>
          <w:color w:val="5D7284"/>
          <w:sz w:val="22"/>
        </w:rPr>
        <w:t>04:03</w:t>
      </w:r>
    </w:p>
    <w:p>
      <w:pPr>
        <w:spacing w:after="0"/>
      </w:pPr>
      <w:r>
        <w:rPr>
          <w:rFonts w:ascii="Arial" w:hAnsi="Arial"/>
          <w:sz w:val="22"/>
        </w:rPr>
        <w:t>Okay. Okay, one time he banished the demon from a tree by threatening it with an axe.</w:t>
      </w:r>
    </w:p>
    <w:p>
      <w:pPr>
        <w:spacing w:after="0"/>
      </w:pPr>
    </w:p>
    <w:p>
      <w:pPr>
        <w:spacing w:after="0"/>
      </w:pPr>
      <w:r>
        <w:rPr>
          <w:rFonts w:ascii="Arial" w:hAnsi="Arial"/>
          <w:b/>
          <w:sz w:val="22"/>
        </w:rPr>
        <w:t xml:space="preserve">Genocidal Jack  </w:t>
      </w:r>
      <w:r>
        <w:rPr>
          <w:rFonts w:ascii="Arial" w:hAnsi="Arial"/>
          <w:color w:val="5D7284"/>
          <w:sz w:val="22"/>
        </w:rPr>
        <w:t>04:11</w:t>
      </w:r>
    </w:p>
    <w:p>
      <w:pPr>
        <w:spacing w:after="0"/>
      </w:pPr>
      <w:r>
        <w:rPr>
          <w:rFonts w:ascii="Arial" w:hAnsi="Arial"/>
          <w:sz w:val="22"/>
        </w:rPr>
        <w:t>Man, we stumbled on this all the time. Where it's just like a guy doing normal person killing things. There's nothing demon killy about an axe. It's just like, how you'd kill a person.</w:t>
      </w:r>
    </w:p>
    <w:p>
      <w:pPr>
        <w:spacing w:after="0"/>
      </w:pPr>
    </w:p>
    <w:p>
      <w:pPr>
        <w:spacing w:after="0"/>
      </w:pPr>
      <w:r>
        <w:rPr>
          <w:rFonts w:ascii="Arial" w:hAnsi="Arial"/>
          <w:b/>
          <w:sz w:val="22"/>
        </w:rPr>
        <w:t xml:space="preserve">Calm Cristy  </w:t>
      </w:r>
      <w:r>
        <w:rPr>
          <w:rFonts w:ascii="Arial" w:hAnsi="Arial"/>
          <w:color w:val="5D7284"/>
          <w:sz w:val="22"/>
        </w:rPr>
        <w:t>04:27</w:t>
      </w:r>
    </w:p>
    <w:p>
      <w:pPr>
        <w:spacing w:after="0"/>
      </w:pPr>
      <w:r>
        <w:rPr>
          <w:rFonts w:ascii="Arial" w:hAnsi="Arial"/>
          <w:sz w:val="22"/>
        </w:rPr>
        <w:t>Oh, yeah. Yeah. Or maybe he was actually planning on chopping that tree but someone saw it and was like, "No, he's not just chopping down that tree." There must be a demon in there.</w:t>
      </w:r>
    </w:p>
    <w:p>
      <w:pPr>
        <w:spacing w:after="0"/>
      </w:pPr>
    </w:p>
    <w:p>
      <w:pPr>
        <w:spacing w:after="0"/>
      </w:pPr>
      <w:r>
        <w:rPr>
          <w:rFonts w:ascii="Arial" w:hAnsi="Arial"/>
          <w:b/>
          <w:sz w:val="22"/>
        </w:rPr>
        <w:t xml:space="preserve">Genocidal Jack  </w:t>
      </w:r>
      <w:r>
        <w:rPr>
          <w:rFonts w:ascii="Arial" w:hAnsi="Arial"/>
          <w:color w:val="5D7284"/>
          <w:sz w:val="22"/>
        </w:rPr>
        <w:t>04:41</w:t>
      </w:r>
    </w:p>
    <w:p>
      <w:pPr>
        <w:spacing w:after="0"/>
      </w:pPr>
      <w:r>
        <w:rPr>
          <w:rFonts w:ascii="Arial" w:hAnsi="Arial"/>
          <w:sz w:val="22"/>
        </w:rPr>
        <w:t>Or maybe there was a guy on the tree. And he's like, "I'm gonna knock this tree down. Get down." And then...</w:t>
      </w:r>
    </w:p>
    <w:p>
      <w:pPr>
        <w:spacing w:after="0"/>
      </w:pPr>
    </w:p>
    <w:p>
      <w:pPr>
        <w:spacing w:after="0"/>
      </w:pPr>
      <w:r>
        <w:rPr>
          <w:rFonts w:ascii="Arial" w:hAnsi="Arial"/>
          <w:b/>
          <w:sz w:val="22"/>
        </w:rPr>
        <w:t xml:space="preserve">Calm Cristy  </w:t>
      </w:r>
      <w:r>
        <w:rPr>
          <w:rFonts w:ascii="Arial" w:hAnsi="Arial"/>
          <w:color w:val="5D7284"/>
          <w:sz w:val="22"/>
        </w:rPr>
        <w:t>04:49</w:t>
      </w:r>
    </w:p>
    <w:p>
      <w:pPr>
        <w:spacing w:after="0"/>
      </w:pPr>
      <w:r>
        <w:rPr>
          <w:rFonts w:ascii="Arial" w:hAnsi="Arial"/>
          <w:sz w:val="22"/>
        </w:rPr>
        <w:t>it was a leprechaun!</w:t>
      </w:r>
    </w:p>
    <w:p>
      <w:pPr>
        <w:spacing w:after="0"/>
      </w:pPr>
    </w:p>
    <w:p>
      <w:pPr>
        <w:spacing w:after="0"/>
      </w:pPr>
      <w:r>
        <w:rPr>
          <w:rFonts w:ascii="Arial" w:hAnsi="Arial"/>
          <w:b/>
          <w:sz w:val="22"/>
        </w:rPr>
        <w:t xml:space="preserve">Genocidal Jack  </w:t>
      </w:r>
      <w:r>
        <w:rPr>
          <w:rFonts w:ascii="Arial" w:hAnsi="Arial"/>
          <w:color w:val="5D7284"/>
          <w:sz w:val="22"/>
        </w:rPr>
        <w:t>04:50</w:t>
      </w:r>
    </w:p>
    <w:p>
      <w:pPr>
        <w:spacing w:after="0"/>
      </w:pPr>
      <w:r>
        <w:rPr>
          <w:rFonts w:ascii="Arial" w:hAnsi="Arial"/>
          <w:sz w:val="22"/>
        </w:rPr>
        <w:t>There's a leprechaun in the tree?</w:t>
      </w:r>
    </w:p>
    <w:p>
      <w:pPr>
        <w:spacing w:after="0"/>
      </w:pPr>
    </w:p>
    <w:p>
      <w:pPr>
        <w:spacing w:after="0"/>
      </w:pPr>
      <w:r>
        <w:rPr>
          <w:rFonts w:ascii="Arial" w:hAnsi="Arial"/>
          <w:b/>
          <w:sz w:val="22"/>
        </w:rPr>
        <w:t xml:space="preserve">Calm Cristy  </w:t>
      </w:r>
      <w:r>
        <w:rPr>
          <w:rFonts w:ascii="Arial" w:hAnsi="Arial"/>
          <w:color w:val="5D7284"/>
          <w:sz w:val="22"/>
        </w:rPr>
        <w:t>04:51</w:t>
      </w:r>
    </w:p>
    <w:p>
      <w:pPr>
        <w:spacing w:after="0"/>
      </w:pPr>
      <w:r>
        <w:rPr>
          <w:rFonts w:ascii="Arial" w:hAnsi="Arial"/>
          <w:sz w:val="22"/>
        </w:rPr>
        <w:t>Yeah</w:t>
      </w:r>
    </w:p>
    <w:p>
      <w:pPr>
        <w:spacing w:after="0"/>
      </w:pPr>
    </w:p>
    <w:p>
      <w:pPr>
        <w:spacing w:after="0"/>
      </w:pPr>
      <w:r>
        <w:rPr>
          <w:rFonts w:ascii="Arial" w:hAnsi="Arial"/>
          <w:b/>
          <w:sz w:val="22"/>
        </w:rPr>
        <w:t xml:space="preserve">Genocidal Jack  </w:t>
      </w:r>
      <w:r>
        <w:rPr>
          <w:rFonts w:ascii="Arial" w:hAnsi="Arial"/>
          <w:color w:val="5D7284"/>
          <w:sz w:val="22"/>
        </w:rPr>
        <w:t>04:52</w:t>
      </w:r>
    </w:p>
    <w:p>
      <w:pPr>
        <w:spacing w:after="0"/>
      </w:pPr>
      <w:r>
        <w:rPr>
          <w:rFonts w:ascii="Arial" w:hAnsi="Arial"/>
          <w:sz w:val="22"/>
        </w:rPr>
        <w:t xml:space="preserve">Really? </w:t>
      </w:r>
    </w:p>
    <w:p>
      <w:pPr>
        <w:spacing w:after="0"/>
      </w:pPr>
    </w:p>
    <w:p>
      <w:pPr>
        <w:spacing w:after="0"/>
      </w:pPr>
      <w:r>
        <w:rPr>
          <w:rFonts w:ascii="Arial" w:hAnsi="Arial"/>
          <w:b/>
          <w:sz w:val="22"/>
        </w:rPr>
        <w:t xml:space="preserve">Calm Cristy  </w:t>
      </w:r>
      <w:r>
        <w:rPr>
          <w:rFonts w:ascii="Arial" w:hAnsi="Arial"/>
          <w:color w:val="5D7284"/>
          <w:sz w:val="22"/>
        </w:rPr>
        <w:t>04:53</w:t>
      </w:r>
    </w:p>
    <w:p>
      <w:pPr>
        <w:spacing w:after="0"/>
      </w:pPr>
      <w:r>
        <w:rPr>
          <w:rFonts w:ascii="Arial" w:hAnsi="Arial"/>
          <w:sz w:val="22"/>
        </w:rPr>
        <w:t>I don't know. No. But maybe that's how he got the elves. He made a deal with the leprechaun?</w:t>
      </w:r>
    </w:p>
    <w:p>
      <w:pPr>
        <w:spacing w:after="0"/>
      </w:pPr>
    </w:p>
    <w:p>
      <w:pPr>
        <w:spacing w:after="0"/>
      </w:pPr>
      <w:r>
        <w:rPr>
          <w:rFonts w:ascii="Arial" w:hAnsi="Arial"/>
          <w:b/>
          <w:sz w:val="22"/>
        </w:rPr>
        <w:t xml:space="preserve">Genocidal Jack  </w:t>
      </w:r>
      <w:r>
        <w:rPr>
          <w:rFonts w:ascii="Arial" w:hAnsi="Arial"/>
          <w:color w:val="5D7284"/>
          <w:sz w:val="22"/>
        </w:rPr>
        <w:t>04:59</w:t>
      </w:r>
    </w:p>
    <w:p>
      <w:pPr>
        <w:spacing w:after="0"/>
      </w:pPr>
      <w:r>
        <w:rPr>
          <w:rFonts w:ascii="Arial" w:hAnsi="Arial"/>
          <w:sz w:val="22"/>
        </w:rPr>
        <w:t>What? He...</w:t>
      </w:r>
    </w:p>
    <w:p>
      <w:pPr>
        <w:spacing w:after="0"/>
      </w:pPr>
    </w:p>
    <w:p>
      <w:pPr>
        <w:spacing w:after="0"/>
      </w:pPr>
      <w:r>
        <w:rPr>
          <w:rFonts w:ascii="Arial" w:hAnsi="Arial"/>
          <w:b/>
          <w:sz w:val="22"/>
        </w:rPr>
        <w:t xml:space="preserve">Calm Cristy  </w:t>
      </w:r>
      <w:r>
        <w:rPr>
          <w:rFonts w:ascii="Arial" w:hAnsi="Arial"/>
          <w:color w:val="5D7284"/>
          <w:sz w:val="22"/>
        </w:rPr>
        <w:t>05:01</w:t>
      </w:r>
    </w:p>
    <w:p>
      <w:pPr>
        <w:spacing w:after="0"/>
      </w:pPr>
      <w:r>
        <w:rPr>
          <w:rFonts w:ascii="Arial" w:hAnsi="Arial"/>
          <w:sz w:val="22"/>
        </w:rPr>
        <w:t xml:space="preserve">Are elves and leprechauns from the same place? </w:t>
      </w:r>
    </w:p>
    <w:p>
      <w:pPr>
        <w:spacing w:after="0"/>
      </w:pPr>
    </w:p>
    <w:p>
      <w:pPr>
        <w:spacing w:after="0"/>
      </w:pPr>
      <w:r>
        <w:rPr>
          <w:rFonts w:ascii="Arial" w:hAnsi="Arial"/>
          <w:b/>
          <w:sz w:val="22"/>
        </w:rPr>
        <w:t xml:space="preserve">Genocidal Jack  </w:t>
      </w:r>
      <w:r>
        <w:rPr>
          <w:rFonts w:ascii="Arial" w:hAnsi="Arial"/>
          <w:color w:val="5D7284"/>
          <w:sz w:val="22"/>
        </w:rPr>
        <w:t>05:04</w:t>
      </w:r>
    </w:p>
    <w:p>
      <w:pPr>
        <w:spacing w:after="0"/>
      </w:pPr>
      <w:r>
        <w:rPr>
          <w:rFonts w:ascii="Arial" w:hAnsi="Arial"/>
          <w:sz w:val="22"/>
        </w:rPr>
        <w:t>I think you're being racist. I think that's racism what you just did right there</w:t>
      </w:r>
    </w:p>
    <w:p>
      <w:pPr>
        <w:spacing w:after="0"/>
      </w:pPr>
    </w:p>
    <w:p>
      <w:pPr>
        <w:spacing w:after="0"/>
      </w:pPr>
      <w:r>
        <w:rPr>
          <w:rFonts w:ascii="Arial" w:hAnsi="Arial"/>
          <w:b/>
          <w:sz w:val="22"/>
        </w:rPr>
        <w:t xml:space="preserve">Calm Cristy  </w:t>
      </w:r>
      <w:r>
        <w:rPr>
          <w:rFonts w:ascii="Arial" w:hAnsi="Arial"/>
          <w:color w:val="5D7284"/>
          <w:sz w:val="22"/>
        </w:rPr>
        <w:t>05:07</w:t>
      </w:r>
    </w:p>
    <w:p>
      <w:pPr>
        <w:spacing w:after="0"/>
      </w:pPr>
      <w:r>
        <w:rPr>
          <w:rFonts w:ascii="Arial" w:hAnsi="Arial"/>
          <w:sz w:val="22"/>
        </w:rPr>
        <w:t>But they're from the same place!</w:t>
      </w:r>
    </w:p>
    <w:p>
      <w:pPr>
        <w:spacing w:after="0"/>
      </w:pPr>
    </w:p>
    <w:p>
      <w:pPr>
        <w:spacing w:after="0"/>
      </w:pPr>
      <w:r>
        <w:rPr>
          <w:rFonts w:ascii="Arial" w:hAnsi="Arial"/>
          <w:b/>
          <w:sz w:val="22"/>
        </w:rPr>
        <w:t xml:space="preserve">Genocidal Jack  </w:t>
      </w:r>
      <w:r>
        <w:rPr>
          <w:rFonts w:ascii="Arial" w:hAnsi="Arial"/>
          <w:color w:val="5D7284"/>
          <w:sz w:val="22"/>
        </w:rPr>
        <w:t>05:08</w:t>
      </w:r>
    </w:p>
    <w:p>
      <w:pPr>
        <w:spacing w:after="0"/>
      </w:pPr>
      <w:r>
        <w:rPr>
          <w:rFonts w:ascii="Arial" w:hAnsi="Arial"/>
          <w:sz w:val="22"/>
        </w:rPr>
        <w:t>"Oopsie did I just do a racist?" Like, umm, Peter did. "oopsie, did I just do a racism?"</w:t>
      </w:r>
    </w:p>
    <w:p>
      <w:pPr>
        <w:spacing w:after="0"/>
      </w:pPr>
    </w:p>
    <w:p>
      <w:pPr>
        <w:spacing w:after="0"/>
      </w:pPr>
      <w:r>
        <w:rPr>
          <w:rFonts w:ascii="Arial" w:hAnsi="Arial"/>
          <w:b/>
          <w:sz w:val="22"/>
        </w:rPr>
        <w:t xml:space="preserve">Calm Cristy  </w:t>
      </w:r>
      <w:r>
        <w:rPr>
          <w:rFonts w:ascii="Arial" w:hAnsi="Arial"/>
          <w:color w:val="5D7284"/>
          <w:sz w:val="22"/>
        </w:rPr>
        <w:t>05:14</w:t>
      </w:r>
    </w:p>
    <w:p>
      <w:pPr>
        <w:spacing w:after="0"/>
      </w:pPr>
      <w:r>
        <w:rPr>
          <w:rFonts w:ascii="Arial" w:hAnsi="Arial"/>
          <w:sz w:val="22"/>
        </w:rPr>
        <w:t>But they're both Irish creatures though, for sure. No, maybe not elves.</w:t>
      </w:r>
    </w:p>
    <w:p>
      <w:pPr>
        <w:spacing w:after="0"/>
      </w:pPr>
    </w:p>
    <w:p>
      <w:pPr>
        <w:spacing w:after="0"/>
      </w:pPr>
      <w:r>
        <w:rPr>
          <w:rFonts w:ascii="Arial" w:hAnsi="Arial"/>
          <w:b/>
          <w:sz w:val="22"/>
        </w:rPr>
        <w:t xml:space="preserve">Genocidal Jack  </w:t>
      </w:r>
      <w:r>
        <w:rPr>
          <w:rFonts w:ascii="Arial" w:hAnsi="Arial"/>
          <w:color w:val="5D7284"/>
          <w:sz w:val="22"/>
        </w:rPr>
        <w:t>05:18</w:t>
      </w:r>
    </w:p>
    <w:p>
      <w:pPr>
        <w:spacing w:after="0"/>
      </w:pPr>
      <w:r>
        <w:rPr>
          <w:rFonts w:ascii="Arial" w:hAnsi="Arial"/>
          <w:sz w:val="22"/>
        </w:rPr>
        <w:t>Why would elves be leprechauns? Look, here's where it's fucking up. The name we give what's in the North is elf? But that's wrong because elves are usually taller than people.</w:t>
      </w:r>
    </w:p>
    <w:p>
      <w:pPr>
        <w:spacing w:after="0"/>
      </w:pPr>
    </w:p>
    <w:p>
      <w:pPr>
        <w:spacing w:after="0"/>
      </w:pPr>
      <w:r>
        <w:rPr>
          <w:rFonts w:ascii="Arial" w:hAnsi="Arial"/>
          <w:b/>
          <w:sz w:val="22"/>
        </w:rPr>
        <w:t xml:space="preserve">Calm Cristy  </w:t>
      </w:r>
      <w:r>
        <w:rPr>
          <w:rFonts w:ascii="Arial" w:hAnsi="Arial"/>
          <w:color w:val="5D7284"/>
          <w:sz w:val="22"/>
        </w:rPr>
        <w:t>05:35</w:t>
      </w:r>
    </w:p>
    <w:p>
      <w:pPr>
        <w:spacing w:after="0"/>
      </w:pPr>
      <w:r>
        <w:rPr>
          <w:rFonts w:ascii="Arial" w:hAnsi="Arial"/>
          <w:sz w:val="22"/>
        </w:rPr>
        <w:t>Elves are what?</w:t>
      </w:r>
    </w:p>
    <w:p>
      <w:pPr>
        <w:spacing w:after="0"/>
      </w:pPr>
    </w:p>
    <w:p>
      <w:pPr>
        <w:spacing w:after="0"/>
      </w:pPr>
      <w:r>
        <w:rPr>
          <w:rFonts w:ascii="Arial" w:hAnsi="Arial"/>
          <w:b/>
          <w:sz w:val="22"/>
        </w:rPr>
        <w:t xml:space="preserve">Genocidal Jack  </w:t>
      </w:r>
      <w:r>
        <w:rPr>
          <w:rFonts w:ascii="Arial" w:hAnsi="Arial"/>
          <w:color w:val="5D7284"/>
          <w:sz w:val="22"/>
        </w:rPr>
        <w:t>05:37</w:t>
      </w:r>
    </w:p>
    <w:p>
      <w:pPr>
        <w:spacing w:after="0"/>
      </w:pPr>
      <w:r>
        <w:rPr>
          <w:rFonts w:ascii="Arial" w:hAnsi="Arial"/>
          <w:sz w:val="22"/>
        </w:rPr>
        <w:t>Elvens are way taller than people on average. They're not shorter</w:t>
      </w:r>
    </w:p>
    <w:p>
      <w:pPr>
        <w:spacing w:after="0"/>
      </w:pPr>
    </w:p>
    <w:p>
      <w:pPr>
        <w:spacing w:after="0"/>
      </w:pPr>
      <w:r>
        <w:rPr>
          <w:rFonts w:ascii="Arial" w:hAnsi="Arial"/>
          <w:b/>
          <w:sz w:val="22"/>
        </w:rPr>
        <w:t xml:space="preserve">Calm Cristy  </w:t>
      </w:r>
      <w:r>
        <w:rPr>
          <w:rFonts w:ascii="Arial" w:hAnsi="Arial"/>
          <w:color w:val="5D7284"/>
          <w:sz w:val="22"/>
        </w:rPr>
        <w:t>05:41</w:t>
      </w:r>
    </w:p>
    <w:p>
      <w:pPr>
        <w:spacing w:after="0"/>
      </w:pPr>
      <w:r>
        <w:rPr>
          <w:rFonts w:ascii="Arial" w:hAnsi="Arial"/>
          <w:sz w:val="22"/>
          <w:lang w:val="en-US"/>
        </w:rPr>
        <w:t>Elves</w:t>
      </w:r>
      <w:r>
        <w:rPr>
          <w:rFonts w:ascii="Arial" w:hAnsi="Arial"/>
          <w:sz w:val="22"/>
        </w:rPr>
        <w:t xml:space="preserve"> are something else. I don't know what </w:t>
      </w:r>
      <w:r>
        <w:rPr>
          <w:rFonts w:hint="default" w:ascii="Arial" w:hAnsi="Arial"/>
          <w:sz w:val="22"/>
          <w:lang w:val="en-US"/>
        </w:rPr>
        <w:t>e</w:t>
      </w:r>
      <w:r>
        <w:rPr>
          <w:rFonts w:ascii="Arial" w:hAnsi="Arial"/>
          <w:sz w:val="22"/>
        </w:rPr>
        <w:t>lvens are. There are elves!</w:t>
      </w:r>
    </w:p>
    <w:p>
      <w:pPr>
        <w:spacing w:after="0"/>
      </w:pPr>
    </w:p>
    <w:p>
      <w:pPr>
        <w:spacing w:after="0"/>
      </w:pPr>
      <w:r>
        <w:rPr>
          <w:rFonts w:ascii="Arial" w:hAnsi="Arial"/>
          <w:b/>
          <w:sz w:val="22"/>
        </w:rPr>
        <w:t xml:space="preserve">Genocidal Jack  </w:t>
      </w:r>
      <w:r>
        <w:rPr>
          <w:rFonts w:ascii="Arial" w:hAnsi="Arial"/>
          <w:color w:val="5D7284"/>
          <w:sz w:val="22"/>
        </w:rPr>
        <w:t>05:46</w:t>
      </w:r>
    </w:p>
    <w:p>
      <w:pPr>
        <w:spacing w:after="0"/>
      </w:pPr>
      <w:r>
        <w:rPr>
          <w:rFonts w:ascii="Arial" w:hAnsi="Arial"/>
          <w:sz w:val="22"/>
        </w:rPr>
        <w:t xml:space="preserve">No, those are elves. </w:t>
      </w:r>
    </w:p>
    <w:p>
      <w:pPr>
        <w:spacing w:after="0"/>
      </w:pPr>
    </w:p>
    <w:p>
      <w:pPr>
        <w:spacing w:after="0"/>
      </w:pPr>
      <w:r>
        <w:rPr>
          <w:rFonts w:ascii="Arial" w:hAnsi="Arial"/>
          <w:b/>
          <w:sz w:val="22"/>
        </w:rPr>
        <w:t xml:space="preserve">Calm Cristy  </w:t>
      </w:r>
      <w:r>
        <w:rPr>
          <w:rFonts w:ascii="Arial" w:hAnsi="Arial"/>
          <w:color w:val="5D7284"/>
          <w:sz w:val="22"/>
        </w:rPr>
        <w:t>05:47</w:t>
      </w:r>
    </w:p>
    <w:p>
      <w:pPr>
        <w:spacing w:after="0"/>
      </w:pPr>
      <w:r>
        <w:rPr>
          <w:rFonts w:ascii="Arial" w:hAnsi="Arial"/>
          <w:sz w:val="22"/>
        </w:rPr>
        <w:t>So there's two names for this creature.</w:t>
      </w:r>
    </w:p>
    <w:p>
      <w:pPr>
        <w:spacing w:after="0"/>
      </w:pPr>
    </w:p>
    <w:p>
      <w:pPr>
        <w:spacing w:after="0"/>
      </w:pPr>
      <w:r>
        <w:rPr>
          <w:rFonts w:ascii="Arial" w:hAnsi="Arial"/>
          <w:b/>
          <w:sz w:val="22"/>
        </w:rPr>
        <w:t xml:space="preserve">Genocidal Jack  </w:t>
      </w:r>
      <w:r>
        <w:rPr>
          <w:rFonts w:ascii="Arial" w:hAnsi="Arial"/>
          <w:color w:val="5D7284"/>
          <w:sz w:val="22"/>
        </w:rPr>
        <w:t>05:50</w:t>
      </w:r>
    </w:p>
    <w:p>
      <w:pPr>
        <w:spacing w:after="0"/>
      </w:pPr>
      <w:r>
        <w:rPr>
          <w:rFonts w:ascii="Arial" w:hAnsi="Arial"/>
          <w:sz w:val="22"/>
        </w:rPr>
        <w:t>No you call elven people elves.</w:t>
      </w:r>
    </w:p>
    <w:p>
      <w:pPr>
        <w:spacing w:after="0"/>
      </w:pPr>
    </w:p>
    <w:p>
      <w:pPr>
        <w:spacing w:after="0"/>
      </w:pPr>
      <w:r>
        <w:rPr>
          <w:rFonts w:ascii="Arial" w:hAnsi="Arial"/>
          <w:b/>
          <w:sz w:val="22"/>
        </w:rPr>
        <w:t xml:space="preserve">Calm Cristy  </w:t>
      </w:r>
      <w:r>
        <w:rPr>
          <w:rFonts w:ascii="Arial" w:hAnsi="Arial"/>
          <w:color w:val="5D7284"/>
          <w:sz w:val="22"/>
        </w:rPr>
        <w:t>05:53</w:t>
      </w:r>
    </w:p>
    <w:p>
      <w:pPr>
        <w:spacing w:after="0"/>
      </w:pPr>
      <w:r>
        <w:rPr>
          <w:rFonts w:ascii="Arial" w:hAnsi="Arial"/>
          <w:sz w:val="22"/>
        </w:rPr>
        <w:t>Okay.</w:t>
      </w:r>
    </w:p>
    <w:p>
      <w:pPr>
        <w:spacing w:after="0"/>
      </w:pPr>
    </w:p>
    <w:p>
      <w:pPr>
        <w:spacing w:after="0"/>
      </w:pPr>
      <w:r>
        <w:rPr>
          <w:rFonts w:ascii="Arial" w:hAnsi="Arial"/>
          <w:b/>
          <w:sz w:val="22"/>
        </w:rPr>
        <w:t xml:space="preserve">Genocidal Jack  </w:t>
      </w:r>
      <w:r>
        <w:rPr>
          <w:rFonts w:ascii="Arial" w:hAnsi="Arial"/>
          <w:color w:val="5D7284"/>
          <w:sz w:val="22"/>
        </w:rPr>
        <w:t>05:55</w:t>
      </w:r>
    </w:p>
    <w:p>
      <w:pPr>
        <w:spacing w:after="0"/>
      </w:pPr>
      <w:r>
        <w:rPr>
          <w:rFonts w:ascii="Arial" w:hAnsi="Arial"/>
          <w:sz w:val="22"/>
        </w:rPr>
        <w:t>And whatever the fuck is up there is closer to a leprechaun than it is to an elf. It's not an elf. If it's not associated with an elf. It doesn't have weird, pointy ears. Doesn't have white hair. It's not tall. The only thing it shares in common is magic. And if that's the argument here, then that's to say that elves are just midgets. They're not like a race of tiny people. They're midgets. Because it's like the difference between a tall human and a short human. Because they're all just elves. Santa Claus just hoarded all the tiny elves And made a workshop. He enslaved the ones of tiny elves.</w:t>
      </w:r>
    </w:p>
    <w:p>
      <w:pPr>
        <w:spacing w:after="0"/>
      </w:pPr>
    </w:p>
    <w:p>
      <w:pPr>
        <w:spacing w:after="0"/>
      </w:pPr>
      <w:r>
        <w:rPr>
          <w:rFonts w:ascii="Arial" w:hAnsi="Arial"/>
          <w:b/>
          <w:sz w:val="22"/>
        </w:rPr>
        <w:t xml:space="preserve">Calm Cristy  </w:t>
      </w:r>
      <w:r>
        <w:rPr>
          <w:rFonts w:ascii="Arial" w:hAnsi="Arial"/>
          <w:color w:val="5D7284"/>
          <w:sz w:val="22"/>
        </w:rPr>
        <w:t>06:39</w:t>
      </w:r>
    </w:p>
    <w:p>
      <w:pPr>
        <w:spacing w:after="0"/>
      </w:pPr>
      <w:r>
        <w:rPr>
          <w:rFonts w:ascii="Arial" w:hAnsi="Arial"/>
          <w:sz w:val="22"/>
        </w:rPr>
        <w:t>Well, they happily serve him.</w:t>
      </w:r>
    </w:p>
    <w:p>
      <w:pPr>
        <w:spacing w:after="0"/>
      </w:pPr>
    </w:p>
    <w:p>
      <w:pPr>
        <w:spacing w:after="0"/>
      </w:pPr>
      <w:r>
        <w:rPr>
          <w:rFonts w:ascii="Arial" w:hAnsi="Arial"/>
          <w:b/>
          <w:sz w:val="22"/>
        </w:rPr>
        <w:t xml:space="preserve">Genocidal Jack  </w:t>
      </w:r>
      <w:r>
        <w:rPr>
          <w:rFonts w:ascii="Arial" w:hAnsi="Arial"/>
          <w:color w:val="5D7284"/>
          <w:sz w:val="22"/>
        </w:rPr>
        <w:t>06:42</w:t>
      </w:r>
    </w:p>
    <w:p>
      <w:pPr>
        <w:spacing w:after="0"/>
      </w:pPr>
      <w:r>
        <w:rPr>
          <w:rFonts w:ascii="Arial" w:hAnsi="Arial"/>
          <w:sz w:val="22"/>
        </w:rPr>
        <w:t>What winner of a war said "we enslaved people?"</w:t>
      </w:r>
    </w:p>
    <w:p>
      <w:pPr>
        <w:spacing w:after="0"/>
      </w:pPr>
    </w:p>
    <w:p>
      <w:pPr>
        <w:spacing w:after="0"/>
      </w:pPr>
      <w:r>
        <w:rPr>
          <w:rFonts w:ascii="Arial" w:hAnsi="Arial"/>
          <w:b/>
          <w:sz w:val="22"/>
        </w:rPr>
        <w:t xml:space="preserve">Calm Cristy  </w:t>
      </w:r>
      <w:r>
        <w:rPr>
          <w:rFonts w:ascii="Arial" w:hAnsi="Arial"/>
          <w:color w:val="5D7284"/>
          <w:sz w:val="22"/>
        </w:rPr>
        <w:t>06:46</w:t>
      </w:r>
    </w:p>
    <w:p>
      <w:pPr>
        <w:spacing w:after="0"/>
      </w:pPr>
      <w:r>
        <w:rPr>
          <w:rFonts w:ascii="Arial" w:hAnsi="Arial"/>
          <w:sz w:val="22"/>
        </w:rPr>
        <w:t>Hmm. Ah, yes. Are they demons, though? Cuz he would enslave demons, maybe.</w:t>
      </w:r>
    </w:p>
    <w:p>
      <w:pPr>
        <w:spacing w:after="0"/>
      </w:pPr>
    </w:p>
    <w:p>
      <w:pPr>
        <w:spacing w:after="0"/>
      </w:pPr>
      <w:r>
        <w:rPr>
          <w:rFonts w:ascii="Arial" w:hAnsi="Arial"/>
          <w:b/>
          <w:sz w:val="22"/>
        </w:rPr>
        <w:t xml:space="preserve">Genocidal Jack  </w:t>
      </w:r>
      <w:r>
        <w:rPr>
          <w:rFonts w:ascii="Arial" w:hAnsi="Arial"/>
          <w:color w:val="5D7284"/>
          <w:sz w:val="22"/>
        </w:rPr>
        <w:t>06:52</w:t>
      </w:r>
    </w:p>
    <w:p>
      <w:pPr>
        <w:spacing w:after="0"/>
      </w:pPr>
      <w:r>
        <w:rPr>
          <w:rFonts w:ascii="Arial" w:hAnsi="Arial"/>
          <w:sz w:val="22"/>
        </w:rPr>
        <w:t>Elves aren't demons. Elves are magical creatures.</w:t>
      </w:r>
    </w:p>
    <w:p>
      <w:pPr>
        <w:spacing w:after="0"/>
      </w:pPr>
    </w:p>
    <w:p>
      <w:pPr>
        <w:spacing w:after="0"/>
      </w:pPr>
      <w:r>
        <w:rPr>
          <w:rFonts w:ascii="Arial" w:hAnsi="Arial"/>
          <w:b/>
          <w:sz w:val="22"/>
        </w:rPr>
        <w:t xml:space="preserve">Calm Cristy  </w:t>
      </w:r>
      <w:r>
        <w:rPr>
          <w:rFonts w:ascii="Arial" w:hAnsi="Arial"/>
          <w:color w:val="5D7284"/>
          <w:sz w:val="22"/>
        </w:rPr>
        <w:t>06:54</w:t>
      </w:r>
    </w:p>
    <w:p>
      <w:pPr>
        <w:spacing w:after="0"/>
      </w:pPr>
      <w:r>
        <w:rPr>
          <w:rFonts w:ascii="Arial" w:hAnsi="Arial"/>
          <w:sz w:val="22"/>
        </w:rPr>
        <w:t>Oh, well, maybe he's like a Sam and Dean at demon hunting where they're killing more than just demons. And Santa is doing the same thing, dealing with magical creatures.</w:t>
      </w:r>
    </w:p>
    <w:p>
      <w:pPr>
        <w:spacing w:after="0"/>
      </w:pPr>
    </w:p>
    <w:p>
      <w:pPr>
        <w:spacing w:after="0"/>
      </w:pPr>
      <w:r>
        <w:rPr>
          <w:rFonts w:ascii="Arial" w:hAnsi="Arial"/>
          <w:b/>
          <w:sz w:val="22"/>
        </w:rPr>
        <w:t xml:space="preserve">Genocidal Jack  </w:t>
      </w:r>
      <w:r>
        <w:rPr>
          <w:rFonts w:ascii="Arial" w:hAnsi="Arial"/>
          <w:color w:val="5D7284"/>
          <w:sz w:val="22"/>
        </w:rPr>
        <w:t>07:05</w:t>
      </w:r>
    </w:p>
    <w:p>
      <w:pPr>
        <w:spacing w:after="0"/>
      </w:pPr>
      <w:r>
        <w:rPr>
          <w:rFonts w:ascii="Arial" w:hAnsi="Arial"/>
          <w:sz w:val="22"/>
        </w:rPr>
        <w:t>Why doesn't he commit suicide?</w:t>
      </w:r>
    </w:p>
    <w:p>
      <w:pPr>
        <w:spacing w:after="0"/>
      </w:pPr>
    </w:p>
    <w:p>
      <w:pPr>
        <w:spacing w:after="0"/>
      </w:pPr>
      <w:r>
        <w:rPr>
          <w:rFonts w:ascii="Arial" w:hAnsi="Arial"/>
          <w:b/>
          <w:sz w:val="22"/>
        </w:rPr>
        <w:t xml:space="preserve">Calm Cristy  </w:t>
      </w:r>
      <w:r>
        <w:rPr>
          <w:rFonts w:ascii="Arial" w:hAnsi="Arial"/>
          <w:color w:val="5D7284"/>
          <w:sz w:val="22"/>
        </w:rPr>
        <w:t>07:07</w:t>
      </w:r>
    </w:p>
    <w:p>
      <w:pPr>
        <w:spacing w:after="0"/>
      </w:pPr>
      <w:r>
        <w:rPr>
          <w:rFonts w:ascii="Arial" w:hAnsi="Arial"/>
          <w:sz w:val="22"/>
        </w:rPr>
        <w:t xml:space="preserve">Santa? </w:t>
      </w:r>
    </w:p>
    <w:p>
      <w:pPr>
        <w:spacing w:after="0"/>
      </w:pPr>
    </w:p>
    <w:p>
      <w:pPr>
        <w:spacing w:after="0"/>
      </w:pPr>
      <w:r>
        <w:rPr>
          <w:rFonts w:ascii="Arial" w:hAnsi="Arial"/>
          <w:b/>
          <w:sz w:val="22"/>
        </w:rPr>
        <w:t xml:space="preserve">Genocidal Jack  </w:t>
      </w:r>
      <w:r>
        <w:rPr>
          <w:rFonts w:ascii="Arial" w:hAnsi="Arial"/>
          <w:color w:val="5D7284"/>
          <w:sz w:val="22"/>
        </w:rPr>
        <w:t>07:08</w:t>
      </w:r>
    </w:p>
    <w:p>
      <w:pPr>
        <w:spacing w:after="0"/>
      </w:pPr>
      <w:r>
        <w:rPr>
          <w:rFonts w:ascii="Arial" w:hAnsi="Arial"/>
          <w:sz w:val="22"/>
        </w:rPr>
        <w:t>Yeah.</w:t>
      </w:r>
    </w:p>
    <w:p>
      <w:pPr>
        <w:spacing w:after="0"/>
      </w:pPr>
    </w:p>
    <w:p>
      <w:pPr>
        <w:spacing w:after="0"/>
      </w:pPr>
      <w:r>
        <w:rPr>
          <w:rFonts w:ascii="Arial" w:hAnsi="Arial"/>
          <w:b/>
          <w:sz w:val="22"/>
        </w:rPr>
        <w:t xml:space="preserve">Calm Cristy  </w:t>
      </w:r>
      <w:r>
        <w:rPr>
          <w:rFonts w:ascii="Arial" w:hAnsi="Arial"/>
          <w:color w:val="5D7284"/>
          <w:sz w:val="22"/>
        </w:rPr>
        <w:t>07:09</w:t>
      </w:r>
    </w:p>
    <w:p>
      <w:pPr>
        <w:spacing w:after="0"/>
      </w:pPr>
      <w:r>
        <w:rPr>
          <w:rFonts w:ascii="Arial" w:hAnsi="Arial"/>
          <w:sz w:val="22"/>
        </w:rPr>
        <w:t>I mean, St. Nick. I guess.. why would he want to do that?</w:t>
      </w:r>
    </w:p>
    <w:p>
      <w:pPr>
        <w:spacing w:after="0"/>
      </w:pPr>
    </w:p>
    <w:p>
      <w:pPr>
        <w:spacing w:after="0"/>
      </w:pPr>
      <w:r>
        <w:rPr>
          <w:rFonts w:ascii="Arial" w:hAnsi="Arial"/>
          <w:b/>
          <w:sz w:val="22"/>
        </w:rPr>
        <w:t xml:space="preserve">Genocidal Jack  </w:t>
      </w:r>
      <w:r>
        <w:rPr>
          <w:rFonts w:ascii="Arial" w:hAnsi="Arial"/>
          <w:color w:val="5D7284"/>
          <w:sz w:val="22"/>
        </w:rPr>
        <w:t>07:12</w:t>
      </w:r>
    </w:p>
    <w:p>
      <w:pPr>
        <w:spacing w:after="0"/>
      </w:pPr>
      <w:r>
        <w:rPr>
          <w:rFonts w:ascii="Arial" w:hAnsi="Arial"/>
          <w:sz w:val="22"/>
        </w:rPr>
        <w:t>Isn't the go "kill magical creatures?"</w:t>
      </w:r>
    </w:p>
    <w:p>
      <w:pPr>
        <w:spacing w:after="0"/>
      </w:pPr>
    </w:p>
    <w:p>
      <w:pPr>
        <w:spacing w:after="0"/>
      </w:pPr>
      <w:r>
        <w:rPr>
          <w:rFonts w:ascii="Arial" w:hAnsi="Arial"/>
          <w:b/>
          <w:sz w:val="22"/>
        </w:rPr>
        <w:t xml:space="preserve">Calm Cristy  </w:t>
      </w:r>
      <w:r>
        <w:rPr>
          <w:rFonts w:ascii="Arial" w:hAnsi="Arial"/>
          <w:color w:val="5D7284"/>
          <w:sz w:val="22"/>
        </w:rPr>
        <w:t>07:15</w:t>
      </w:r>
    </w:p>
    <w:p>
      <w:pPr>
        <w:spacing w:after="0"/>
      </w:pPr>
      <w:r>
        <w:rPr>
          <w:rFonts w:ascii="Arial" w:hAnsi="Arial"/>
          <w:sz w:val="22"/>
        </w:rPr>
        <w:t>Because he's a human. He's a human...</w:t>
      </w:r>
    </w:p>
    <w:p>
      <w:pPr>
        <w:spacing w:after="0"/>
      </w:pPr>
    </w:p>
    <w:p>
      <w:pPr>
        <w:spacing w:after="0"/>
      </w:pPr>
      <w:r>
        <w:rPr>
          <w:rFonts w:ascii="Arial" w:hAnsi="Arial"/>
          <w:b/>
          <w:sz w:val="22"/>
        </w:rPr>
        <w:t xml:space="preserve">Genocidal Jack  </w:t>
      </w:r>
      <w:r>
        <w:rPr>
          <w:rFonts w:ascii="Arial" w:hAnsi="Arial"/>
          <w:color w:val="5D7284"/>
          <w:sz w:val="22"/>
        </w:rPr>
        <w:t>07:18</w:t>
      </w:r>
    </w:p>
    <w:p>
      <w:pPr>
        <w:spacing w:after="0"/>
      </w:pPr>
      <w:r>
        <w:rPr>
          <w:rFonts w:ascii="Arial" w:hAnsi="Arial"/>
          <w:sz w:val="22"/>
        </w:rPr>
        <w:t xml:space="preserve"> Says who? </w:t>
      </w:r>
    </w:p>
    <w:p>
      <w:pPr>
        <w:spacing w:after="0"/>
      </w:pPr>
    </w:p>
    <w:p>
      <w:pPr>
        <w:spacing w:after="0"/>
      </w:pPr>
      <w:r>
        <w:rPr>
          <w:rFonts w:ascii="Arial" w:hAnsi="Arial"/>
          <w:b/>
          <w:sz w:val="22"/>
        </w:rPr>
        <w:t xml:space="preserve">Calm Cristy  </w:t>
      </w:r>
      <w:r>
        <w:rPr>
          <w:rFonts w:ascii="Arial" w:hAnsi="Arial"/>
          <w:color w:val="5D7284"/>
          <w:sz w:val="22"/>
        </w:rPr>
        <w:t>07:19</w:t>
      </w:r>
    </w:p>
    <w:p>
      <w:pPr>
        <w:spacing w:after="0"/>
      </w:pPr>
      <w:r>
        <w:rPr>
          <w:rFonts w:ascii="Arial" w:hAnsi="Arial"/>
          <w:sz w:val="22"/>
        </w:rPr>
        <w:t>With magic powers that were given to him by God.</w:t>
      </w:r>
    </w:p>
    <w:p>
      <w:pPr>
        <w:spacing w:after="0"/>
      </w:pPr>
    </w:p>
    <w:p>
      <w:pPr>
        <w:spacing w:after="0"/>
      </w:pPr>
      <w:r>
        <w:rPr>
          <w:rFonts w:ascii="Arial" w:hAnsi="Arial"/>
          <w:b/>
          <w:sz w:val="22"/>
        </w:rPr>
        <w:t xml:space="preserve">Genocidal Jack  </w:t>
      </w:r>
      <w:r>
        <w:rPr>
          <w:rFonts w:ascii="Arial" w:hAnsi="Arial"/>
          <w:color w:val="5D7284"/>
          <w:sz w:val="22"/>
        </w:rPr>
        <w:t>07:22</w:t>
      </w:r>
    </w:p>
    <w:p>
      <w:pPr>
        <w:spacing w:after="0"/>
      </w:pPr>
      <w:r>
        <w:rPr>
          <w:rFonts w:ascii="Arial" w:hAnsi="Arial"/>
          <w:sz w:val="22"/>
        </w:rPr>
        <w:t>Is that the case here?</w:t>
      </w:r>
    </w:p>
    <w:p>
      <w:pPr>
        <w:spacing w:after="0"/>
      </w:pPr>
    </w:p>
    <w:p>
      <w:pPr>
        <w:spacing w:after="0"/>
      </w:pPr>
      <w:r>
        <w:rPr>
          <w:rFonts w:ascii="Arial" w:hAnsi="Arial"/>
          <w:b/>
          <w:sz w:val="22"/>
        </w:rPr>
        <w:t xml:space="preserve">Calm Cristy  </w:t>
      </w:r>
      <w:r>
        <w:rPr>
          <w:rFonts w:ascii="Arial" w:hAnsi="Arial"/>
          <w:color w:val="5D7284"/>
          <w:sz w:val="22"/>
        </w:rPr>
        <w:t>07:24</w:t>
      </w:r>
    </w:p>
    <w:p>
      <w:pPr>
        <w:spacing w:after="0"/>
      </w:pPr>
      <w:r>
        <w:rPr>
          <w:rFonts w:ascii="Arial" w:hAnsi="Arial"/>
          <w:sz w:val="22"/>
        </w:rPr>
        <w:t>Yes.</w:t>
      </w:r>
    </w:p>
    <w:p>
      <w:pPr>
        <w:spacing w:after="0"/>
      </w:pPr>
    </w:p>
    <w:p>
      <w:pPr>
        <w:spacing w:after="0"/>
      </w:pPr>
      <w:r>
        <w:rPr>
          <w:rFonts w:ascii="Arial" w:hAnsi="Arial"/>
          <w:b/>
          <w:sz w:val="22"/>
        </w:rPr>
        <w:t xml:space="preserve">Genocidal Jack  </w:t>
      </w:r>
      <w:r>
        <w:rPr>
          <w:rFonts w:ascii="Arial" w:hAnsi="Arial"/>
          <w:color w:val="5D7284"/>
          <w:sz w:val="22"/>
        </w:rPr>
        <w:t>07:25</w:t>
      </w:r>
    </w:p>
    <w:p>
      <w:pPr>
        <w:spacing w:after="0"/>
      </w:pPr>
      <w:r>
        <w:rPr>
          <w:rFonts w:ascii="Arial" w:hAnsi="Arial"/>
          <w:sz w:val="22"/>
        </w:rPr>
        <w:t>All Saints are using the power that they're killing?</w:t>
      </w:r>
    </w:p>
    <w:p>
      <w:pPr>
        <w:spacing w:after="0"/>
      </w:pPr>
    </w:p>
    <w:p>
      <w:pPr>
        <w:spacing w:after="0"/>
      </w:pPr>
      <w:r>
        <w:rPr>
          <w:rFonts w:ascii="Arial" w:hAnsi="Arial"/>
          <w:b/>
          <w:sz w:val="22"/>
        </w:rPr>
        <w:t xml:space="preserve">Calm Cristy  </w:t>
      </w:r>
      <w:r>
        <w:rPr>
          <w:rFonts w:ascii="Arial" w:hAnsi="Arial"/>
          <w:color w:val="5D7284"/>
          <w:sz w:val="22"/>
        </w:rPr>
        <w:t>07:28</w:t>
      </w:r>
    </w:p>
    <w:p>
      <w:pPr>
        <w:spacing w:after="0"/>
      </w:pPr>
      <w:r>
        <w:rPr>
          <w:rFonts w:ascii="Arial" w:hAnsi="Arial"/>
          <w:sz w:val="22"/>
        </w:rPr>
        <w:t>That they're killing?</w:t>
      </w:r>
    </w:p>
    <w:p>
      <w:pPr>
        <w:spacing w:after="0"/>
      </w:pPr>
    </w:p>
    <w:p>
      <w:pPr>
        <w:spacing w:after="0"/>
      </w:pPr>
      <w:r>
        <w:rPr>
          <w:rFonts w:ascii="Arial" w:hAnsi="Arial"/>
          <w:b/>
          <w:sz w:val="22"/>
        </w:rPr>
        <w:t xml:space="preserve">Genocidal Jack  </w:t>
      </w:r>
      <w:r>
        <w:rPr>
          <w:rFonts w:ascii="Arial" w:hAnsi="Arial"/>
          <w:color w:val="5D7284"/>
          <w:sz w:val="22"/>
        </w:rPr>
        <w:t>07:29</w:t>
      </w:r>
    </w:p>
    <w:p>
      <w:pPr>
        <w:spacing w:after="0"/>
      </w:pPr>
      <w:r>
        <w:rPr>
          <w:rFonts w:ascii="Arial" w:hAnsi="Arial"/>
          <w:sz w:val="22"/>
        </w:rPr>
        <w:t>the hunt things with powers, not just demons. Things with magical abilities.</w:t>
      </w:r>
    </w:p>
    <w:p>
      <w:pPr>
        <w:spacing w:after="0"/>
      </w:pPr>
    </w:p>
    <w:p>
      <w:pPr>
        <w:spacing w:after="0"/>
      </w:pPr>
      <w:r>
        <w:rPr>
          <w:rFonts w:ascii="Arial" w:hAnsi="Arial"/>
          <w:b/>
          <w:sz w:val="22"/>
        </w:rPr>
        <w:t xml:space="preserve">Calm Cristy  </w:t>
      </w:r>
      <w:r>
        <w:rPr>
          <w:rFonts w:ascii="Arial" w:hAnsi="Arial"/>
          <w:color w:val="5D7284"/>
          <w:sz w:val="22"/>
        </w:rPr>
        <w:t>07:34</w:t>
      </w:r>
    </w:p>
    <w:p>
      <w:pPr>
        <w:spacing w:after="0"/>
      </w:pPr>
      <w:r>
        <w:rPr>
          <w:rFonts w:ascii="Arial" w:hAnsi="Arial"/>
          <w:sz w:val="22"/>
        </w:rPr>
        <w:t>Because they're not God's creatures. Maybe</w:t>
      </w:r>
    </w:p>
    <w:p>
      <w:pPr>
        <w:spacing w:after="0"/>
      </w:pPr>
    </w:p>
    <w:p>
      <w:pPr>
        <w:spacing w:after="0"/>
      </w:pPr>
      <w:r>
        <w:rPr>
          <w:rFonts w:ascii="Arial" w:hAnsi="Arial"/>
          <w:b/>
          <w:sz w:val="22"/>
        </w:rPr>
        <w:t xml:space="preserve">Genocidal Jack  </w:t>
      </w:r>
      <w:r>
        <w:rPr>
          <w:rFonts w:ascii="Arial" w:hAnsi="Arial"/>
          <w:color w:val="5D7284"/>
          <w:sz w:val="22"/>
        </w:rPr>
        <w:t>07:38</w:t>
      </w:r>
    </w:p>
    <w:p>
      <w:pPr>
        <w:spacing w:after="0"/>
      </w:pPr>
      <w:r>
        <w:rPr>
          <w:rFonts w:ascii="Arial" w:hAnsi="Arial"/>
          <w:sz w:val="22"/>
        </w:rPr>
        <w:t>Weren't vampires God's creatures?</w:t>
      </w:r>
    </w:p>
    <w:p>
      <w:pPr>
        <w:spacing w:after="0"/>
      </w:pPr>
    </w:p>
    <w:p>
      <w:pPr>
        <w:spacing w:after="0"/>
      </w:pPr>
      <w:r>
        <w:rPr>
          <w:rFonts w:ascii="Arial" w:hAnsi="Arial"/>
          <w:b/>
          <w:sz w:val="22"/>
        </w:rPr>
        <w:t xml:space="preserve">Calm Cristy  </w:t>
      </w:r>
      <w:r>
        <w:rPr>
          <w:rFonts w:ascii="Arial" w:hAnsi="Arial"/>
          <w:color w:val="5D7284"/>
          <w:sz w:val="22"/>
        </w:rPr>
        <w:t>07:40</w:t>
      </w:r>
    </w:p>
    <w:p>
      <w:pPr>
        <w:spacing w:after="0"/>
      </w:pPr>
      <w:r>
        <w:rPr>
          <w:rFonts w:ascii="Arial" w:hAnsi="Arial"/>
          <w:sz w:val="22"/>
        </w:rPr>
        <w:t>No, that's what you get If you don't believe in God.</w:t>
      </w:r>
    </w:p>
    <w:p>
      <w:pPr>
        <w:spacing w:after="0"/>
      </w:pPr>
    </w:p>
    <w:p>
      <w:pPr>
        <w:spacing w:after="0"/>
      </w:pPr>
      <w:r>
        <w:rPr>
          <w:rFonts w:ascii="Arial" w:hAnsi="Arial"/>
          <w:b/>
          <w:sz w:val="22"/>
        </w:rPr>
        <w:t xml:space="preserve">Genocidal Jack  </w:t>
      </w:r>
      <w:r>
        <w:rPr>
          <w:rFonts w:ascii="Arial" w:hAnsi="Arial"/>
          <w:color w:val="5D7284"/>
          <w:sz w:val="22"/>
        </w:rPr>
        <w:t>07:43</w:t>
      </w:r>
    </w:p>
    <w:p>
      <w:pPr>
        <w:spacing w:after="0"/>
      </w:pPr>
      <w:r>
        <w:rPr>
          <w:rFonts w:ascii="Arial" w:hAnsi="Arial"/>
          <w:sz w:val="22"/>
        </w:rPr>
        <w:t>I thought people got punished and turned into vampires...</w:t>
      </w:r>
    </w:p>
    <w:p>
      <w:pPr>
        <w:spacing w:after="0"/>
      </w:pPr>
    </w:p>
    <w:p>
      <w:pPr>
        <w:spacing w:after="0"/>
      </w:pPr>
      <w:r>
        <w:rPr>
          <w:rFonts w:ascii="Arial" w:hAnsi="Arial"/>
          <w:b/>
          <w:sz w:val="22"/>
        </w:rPr>
        <w:t xml:space="preserve">Calm Cristy  </w:t>
      </w:r>
      <w:r>
        <w:rPr>
          <w:rFonts w:ascii="Arial" w:hAnsi="Arial"/>
          <w:color w:val="5D7284"/>
          <w:sz w:val="22"/>
        </w:rPr>
        <w:t>07:46</w:t>
      </w:r>
    </w:p>
    <w:p>
      <w:pPr>
        <w:spacing w:after="0"/>
      </w:pPr>
      <w:r>
        <w:rPr>
          <w:rFonts w:ascii="Arial" w:hAnsi="Arial"/>
          <w:sz w:val="22"/>
        </w:rPr>
        <w:t xml:space="preserve">Yes. That too. </w:t>
      </w:r>
    </w:p>
    <w:p>
      <w:pPr>
        <w:spacing w:after="0"/>
      </w:pPr>
    </w:p>
    <w:p>
      <w:pPr>
        <w:spacing w:after="0"/>
      </w:pPr>
      <w:r>
        <w:rPr>
          <w:rFonts w:ascii="Arial" w:hAnsi="Arial"/>
          <w:b/>
          <w:sz w:val="22"/>
        </w:rPr>
        <w:t xml:space="preserve">Genocidal Jack  </w:t>
      </w:r>
      <w:r>
        <w:rPr>
          <w:rFonts w:ascii="Arial" w:hAnsi="Arial"/>
          <w:color w:val="5D7284"/>
          <w:sz w:val="22"/>
        </w:rPr>
        <w:t>07:48</w:t>
      </w:r>
    </w:p>
    <w:p>
      <w:pPr>
        <w:spacing w:after="0"/>
      </w:pPr>
      <w:r>
        <w:rPr>
          <w:rFonts w:ascii="Arial" w:hAnsi="Arial"/>
          <w:sz w:val="22"/>
        </w:rPr>
        <w:t xml:space="preserve">By God. </w:t>
      </w:r>
    </w:p>
    <w:p>
      <w:pPr>
        <w:spacing w:after="0"/>
      </w:pPr>
    </w:p>
    <w:p>
      <w:pPr>
        <w:spacing w:after="0"/>
      </w:pPr>
      <w:r>
        <w:rPr>
          <w:rFonts w:ascii="Arial" w:hAnsi="Arial"/>
          <w:b/>
          <w:sz w:val="22"/>
        </w:rPr>
        <w:t xml:space="preserve">Calm Cristy  </w:t>
      </w:r>
      <w:r>
        <w:rPr>
          <w:rFonts w:ascii="Arial" w:hAnsi="Arial"/>
          <w:color w:val="5D7284"/>
          <w:sz w:val="22"/>
        </w:rPr>
        <w:t>07:49</w:t>
      </w:r>
    </w:p>
    <w:p>
      <w:pPr>
        <w:spacing w:after="0"/>
      </w:pPr>
      <w:r>
        <w:rPr>
          <w:rFonts w:ascii="Arial" w:hAnsi="Arial"/>
          <w:sz w:val="22"/>
        </w:rPr>
        <w:t>By God himself? No, I think it's by the church.</w:t>
      </w:r>
    </w:p>
    <w:p>
      <w:pPr>
        <w:spacing w:after="0"/>
      </w:pPr>
    </w:p>
    <w:p>
      <w:pPr>
        <w:spacing w:after="0"/>
      </w:pPr>
      <w:r>
        <w:rPr>
          <w:rFonts w:ascii="Arial" w:hAnsi="Arial"/>
          <w:b/>
          <w:sz w:val="22"/>
        </w:rPr>
        <w:t xml:space="preserve">Genocidal Jack  </w:t>
      </w:r>
      <w:r>
        <w:rPr>
          <w:rFonts w:ascii="Arial" w:hAnsi="Arial"/>
          <w:color w:val="5D7284"/>
          <w:sz w:val="22"/>
        </w:rPr>
        <w:t>07:51</w:t>
      </w:r>
    </w:p>
    <w:p>
      <w:pPr>
        <w:spacing w:after="0"/>
      </w:pPr>
      <w:r>
        <w:rPr>
          <w:rFonts w:ascii="Arial" w:hAnsi="Arial"/>
          <w:sz w:val="22"/>
        </w:rPr>
        <w:t>So you tell me the church has power independent of God?</w:t>
      </w:r>
    </w:p>
    <w:p>
      <w:pPr>
        <w:spacing w:after="0"/>
      </w:pPr>
    </w:p>
    <w:p>
      <w:pPr>
        <w:spacing w:after="0"/>
      </w:pPr>
      <w:r>
        <w:rPr>
          <w:rFonts w:ascii="Arial" w:hAnsi="Arial"/>
          <w:b/>
          <w:sz w:val="22"/>
        </w:rPr>
        <w:t xml:space="preserve">Calm Cristy  </w:t>
      </w:r>
      <w:r>
        <w:rPr>
          <w:rFonts w:ascii="Arial" w:hAnsi="Arial"/>
          <w:color w:val="5D7284"/>
          <w:sz w:val="22"/>
        </w:rPr>
        <w:t>07:54</w:t>
      </w:r>
    </w:p>
    <w:p>
      <w:pPr>
        <w:spacing w:after="0"/>
      </w:pPr>
      <w:r>
        <w:rPr>
          <w:rFonts w:ascii="Arial" w:hAnsi="Arial"/>
          <w:sz w:val="22"/>
        </w:rPr>
        <w:t>Yes. Well, they were given some by... Well, yes, I guess. Okay. They're given the powers by God to turn people into demons and then have the power to kill those demons that they made.</w:t>
      </w:r>
    </w:p>
    <w:p>
      <w:pPr>
        <w:spacing w:after="0"/>
      </w:pPr>
    </w:p>
    <w:p>
      <w:pPr>
        <w:spacing w:after="0"/>
      </w:pPr>
      <w:r>
        <w:rPr>
          <w:rFonts w:ascii="Arial" w:hAnsi="Arial"/>
          <w:b/>
          <w:sz w:val="22"/>
        </w:rPr>
        <w:t xml:space="preserve">Genocidal Jack  </w:t>
      </w:r>
      <w:r>
        <w:rPr>
          <w:rFonts w:ascii="Arial" w:hAnsi="Arial"/>
          <w:color w:val="5D7284"/>
          <w:sz w:val="22"/>
        </w:rPr>
        <w:t>08:07</w:t>
      </w:r>
    </w:p>
    <w:p>
      <w:pPr>
        <w:spacing w:after="0"/>
      </w:pPr>
      <w:r>
        <w:rPr>
          <w:rFonts w:ascii="Arial" w:hAnsi="Arial"/>
          <w:sz w:val="22"/>
        </w:rPr>
        <w:t xml:space="preserve">Sounds right. Seems legit. </w:t>
      </w:r>
    </w:p>
    <w:p>
      <w:pPr>
        <w:spacing w:after="0"/>
      </w:pPr>
    </w:p>
    <w:p>
      <w:pPr>
        <w:spacing w:after="0"/>
      </w:pPr>
      <w:r>
        <w:rPr>
          <w:rFonts w:ascii="Arial" w:hAnsi="Arial"/>
          <w:b/>
          <w:sz w:val="22"/>
        </w:rPr>
        <w:t xml:space="preserve">Calm Cristy  </w:t>
      </w:r>
      <w:r>
        <w:rPr>
          <w:rFonts w:ascii="Arial" w:hAnsi="Arial"/>
          <w:color w:val="5D7284"/>
          <w:sz w:val="22"/>
        </w:rPr>
        <w:t>08:10</w:t>
      </w:r>
    </w:p>
    <w:p>
      <w:pPr>
        <w:spacing w:after="0"/>
      </w:pPr>
      <w:r>
        <w:rPr>
          <w:rFonts w:ascii="Arial" w:hAnsi="Arial"/>
          <w:sz w:val="22"/>
        </w:rPr>
        <w:t>Ah, it's a very confusing story. But it's the truth. So I wonder then, that business of exorcism....</w:t>
      </w:r>
    </w:p>
    <w:p>
      <w:pPr>
        <w:spacing w:after="0"/>
      </w:pPr>
    </w:p>
    <w:p>
      <w:pPr>
        <w:spacing w:after="0"/>
      </w:pPr>
      <w:r>
        <w:rPr>
          <w:rFonts w:ascii="Arial" w:hAnsi="Arial"/>
          <w:b/>
          <w:sz w:val="22"/>
        </w:rPr>
        <w:t xml:space="preserve">Genocidal Jack  </w:t>
      </w:r>
      <w:r>
        <w:rPr>
          <w:rFonts w:ascii="Arial" w:hAnsi="Arial"/>
          <w:color w:val="5D7284"/>
          <w:sz w:val="22"/>
        </w:rPr>
        <w:t>08:19</w:t>
      </w:r>
    </w:p>
    <w:p>
      <w:pPr>
        <w:spacing w:after="0"/>
      </w:pPr>
      <w:r>
        <w:rPr>
          <w:rFonts w:ascii="Arial" w:hAnsi="Arial"/>
          <w:sz w:val="22"/>
        </w:rPr>
        <w:t>it's a setup.</w:t>
      </w:r>
    </w:p>
    <w:p>
      <w:pPr>
        <w:spacing w:after="0"/>
      </w:pPr>
    </w:p>
    <w:p>
      <w:pPr>
        <w:spacing w:after="0"/>
      </w:pPr>
      <w:r>
        <w:rPr>
          <w:rFonts w:ascii="Arial" w:hAnsi="Arial"/>
          <w:b/>
          <w:sz w:val="22"/>
        </w:rPr>
        <w:t xml:space="preserve">Calm Cristy  </w:t>
      </w:r>
      <w:r>
        <w:rPr>
          <w:rFonts w:ascii="Arial" w:hAnsi="Arial"/>
          <w:color w:val="5D7284"/>
          <w:sz w:val="22"/>
        </w:rPr>
        <w:t>08:22</w:t>
      </w:r>
    </w:p>
    <w:p>
      <w:pPr>
        <w:spacing w:after="0"/>
      </w:pPr>
      <w:r>
        <w:rPr>
          <w:rFonts w:ascii="Arial" w:hAnsi="Arial"/>
          <w:sz w:val="22"/>
        </w:rPr>
        <w:t xml:space="preserve">Yeah, they have the power to get people possessed by demons. And then they could just take them out through </w:t>
      </w:r>
      <w:r>
        <w:rPr>
          <w:rFonts w:ascii="Arial" w:hAnsi="Arial"/>
          <w:sz w:val="22"/>
          <w:lang w:val="en-US"/>
        </w:rPr>
        <w:t>exorcism</w:t>
      </w:r>
      <w:r>
        <w:rPr>
          <w:rFonts w:ascii="Arial" w:hAnsi="Arial"/>
          <w:sz w:val="22"/>
        </w:rPr>
        <w:t xml:space="preserve"> because they have that power too. Oh my gosh!</w:t>
      </w:r>
    </w:p>
    <w:p>
      <w:pPr>
        <w:spacing w:after="0"/>
      </w:pPr>
    </w:p>
    <w:p>
      <w:pPr>
        <w:spacing w:after="0"/>
      </w:pPr>
      <w:r>
        <w:rPr>
          <w:rFonts w:ascii="Arial" w:hAnsi="Arial"/>
          <w:b/>
          <w:sz w:val="22"/>
        </w:rPr>
        <w:t xml:space="preserve">Genocidal Jack  </w:t>
      </w:r>
      <w:r>
        <w:rPr>
          <w:rFonts w:ascii="Arial" w:hAnsi="Arial"/>
          <w:color w:val="5D7284"/>
          <w:sz w:val="22"/>
        </w:rPr>
        <w:t>08:31</w:t>
      </w:r>
    </w:p>
    <w:p>
      <w:pPr>
        <w:spacing w:after="0"/>
      </w:pPr>
      <w:r>
        <w:rPr>
          <w:rFonts w:ascii="Arial" w:hAnsi="Arial"/>
          <w:sz w:val="22"/>
        </w:rPr>
        <w:t>Yep. We uncovered it. It was a setup.</w:t>
      </w:r>
    </w:p>
    <w:p>
      <w:pPr>
        <w:spacing w:after="0"/>
      </w:pPr>
    </w:p>
    <w:p>
      <w:pPr>
        <w:spacing w:after="0"/>
      </w:pPr>
      <w:r>
        <w:rPr>
          <w:rFonts w:ascii="Arial" w:hAnsi="Arial"/>
          <w:b/>
          <w:sz w:val="22"/>
        </w:rPr>
        <w:t xml:space="preserve">Calm Cristy  </w:t>
      </w:r>
      <w:r>
        <w:rPr>
          <w:rFonts w:ascii="Arial" w:hAnsi="Arial"/>
          <w:color w:val="5D7284"/>
          <w:sz w:val="22"/>
        </w:rPr>
        <w:t>08:36</w:t>
      </w:r>
    </w:p>
    <w:p>
      <w:pPr>
        <w:spacing w:after="0"/>
      </w:pPr>
      <w:r>
        <w:rPr>
          <w:rFonts w:ascii="Arial" w:hAnsi="Arial"/>
          <w:sz w:val="22"/>
        </w:rPr>
        <w:t>Did you know?</w:t>
      </w:r>
    </w:p>
    <w:p>
      <w:pPr>
        <w:spacing w:after="0"/>
      </w:pPr>
    </w:p>
    <w:p>
      <w:pPr>
        <w:spacing w:after="0"/>
      </w:pPr>
      <w:r>
        <w:rPr>
          <w:rFonts w:ascii="Arial" w:hAnsi="Arial"/>
          <w:b/>
          <w:sz w:val="22"/>
        </w:rPr>
        <w:t xml:space="preserve">Genocidal Jack  </w:t>
      </w:r>
      <w:r>
        <w:rPr>
          <w:rFonts w:ascii="Arial" w:hAnsi="Arial"/>
          <w:color w:val="5D7284"/>
          <w:sz w:val="22"/>
        </w:rPr>
        <w:t>08:38</w:t>
      </w:r>
    </w:p>
    <w:p>
      <w:pPr>
        <w:spacing w:after="0"/>
      </w:pPr>
      <w:r>
        <w:rPr>
          <w:rFonts w:ascii="Arial" w:hAnsi="Arial"/>
          <w:sz w:val="22"/>
        </w:rPr>
        <w:t>I just figured it out right now with you.</w:t>
      </w:r>
    </w:p>
    <w:p>
      <w:pPr>
        <w:spacing w:after="0"/>
      </w:pPr>
    </w:p>
    <w:p>
      <w:pPr>
        <w:spacing w:after="0"/>
      </w:pPr>
      <w:r>
        <w:rPr>
          <w:rFonts w:ascii="Arial" w:hAnsi="Arial"/>
          <w:b/>
          <w:sz w:val="22"/>
        </w:rPr>
        <w:t xml:space="preserve">Calm Cristy  </w:t>
      </w:r>
      <w:r>
        <w:rPr>
          <w:rFonts w:ascii="Arial" w:hAnsi="Arial"/>
          <w:color w:val="5D7284"/>
          <w:sz w:val="22"/>
        </w:rPr>
        <w:t>08:40</w:t>
      </w:r>
    </w:p>
    <w:p>
      <w:pPr>
        <w:spacing w:after="0"/>
      </w:pPr>
      <w:r>
        <w:rPr>
          <w:rFonts w:ascii="Arial" w:hAnsi="Arial"/>
          <w:sz w:val="22"/>
        </w:rPr>
        <w:t xml:space="preserve">That's so crazy. </w:t>
      </w:r>
    </w:p>
    <w:p>
      <w:pPr>
        <w:spacing w:after="0"/>
      </w:pPr>
    </w:p>
    <w:p>
      <w:pPr>
        <w:spacing w:after="0"/>
      </w:pPr>
      <w:r>
        <w:rPr>
          <w:rFonts w:ascii="Arial" w:hAnsi="Arial"/>
          <w:b/>
          <w:sz w:val="22"/>
        </w:rPr>
        <w:t xml:space="preserve">Genocidal Jack  </w:t>
      </w:r>
      <w:r>
        <w:rPr>
          <w:rFonts w:ascii="Arial" w:hAnsi="Arial"/>
          <w:color w:val="5D7284"/>
          <w:sz w:val="22"/>
        </w:rPr>
        <w:t>08:42</w:t>
      </w:r>
    </w:p>
    <w:p>
      <w:pPr>
        <w:spacing w:after="0"/>
      </w:pPr>
      <w:r>
        <w:rPr>
          <w:rFonts w:ascii="Arial" w:hAnsi="Arial"/>
          <w:sz w:val="22"/>
        </w:rPr>
        <w:t xml:space="preserve">Now we know. </w:t>
      </w:r>
    </w:p>
    <w:p>
      <w:pPr>
        <w:spacing w:after="0"/>
      </w:pPr>
    </w:p>
    <w:p>
      <w:pPr>
        <w:spacing w:after="0"/>
      </w:pPr>
      <w:r>
        <w:rPr>
          <w:rFonts w:ascii="Arial" w:hAnsi="Arial"/>
          <w:b/>
          <w:sz w:val="22"/>
        </w:rPr>
        <w:t xml:space="preserve">Calm Cristy  </w:t>
      </w:r>
      <w:r>
        <w:rPr>
          <w:rFonts w:ascii="Arial" w:hAnsi="Arial"/>
          <w:color w:val="5D7284"/>
          <w:sz w:val="22"/>
        </w:rPr>
        <w:t>08:43</w:t>
      </w:r>
    </w:p>
    <w:p>
      <w:pPr>
        <w:spacing w:after="0"/>
      </w:pPr>
      <w:r>
        <w:rPr>
          <w:rFonts w:ascii="Arial" w:hAnsi="Arial"/>
          <w:sz w:val="22"/>
        </w:rPr>
        <w:t>He also resurrected a boy who was strangled by a demon.</w:t>
      </w:r>
    </w:p>
    <w:p>
      <w:pPr>
        <w:spacing w:after="0"/>
      </w:pPr>
    </w:p>
    <w:p>
      <w:pPr>
        <w:spacing w:after="0"/>
      </w:pPr>
      <w:r>
        <w:rPr>
          <w:rFonts w:ascii="Arial" w:hAnsi="Arial"/>
          <w:b/>
          <w:sz w:val="22"/>
        </w:rPr>
        <w:t xml:space="preserve">Genocidal Jack  </w:t>
      </w:r>
      <w:r>
        <w:rPr>
          <w:rFonts w:ascii="Arial" w:hAnsi="Arial"/>
          <w:color w:val="5D7284"/>
          <w:sz w:val="22"/>
        </w:rPr>
        <w:t>08:48</w:t>
      </w:r>
    </w:p>
    <w:p>
      <w:pPr>
        <w:spacing w:after="0"/>
      </w:pPr>
      <w:r>
        <w:rPr>
          <w:rFonts w:ascii="Arial" w:hAnsi="Arial"/>
          <w:sz w:val="22"/>
        </w:rPr>
        <w:t xml:space="preserve">Which he hired the demon. </w:t>
      </w:r>
    </w:p>
    <w:p>
      <w:pPr>
        <w:spacing w:after="0"/>
      </w:pPr>
    </w:p>
    <w:p>
      <w:pPr>
        <w:spacing w:after="0"/>
      </w:pPr>
      <w:r>
        <w:rPr>
          <w:rFonts w:ascii="Arial" w:hAnsi="Arial"/>
          <w:b/>
          <w:sz w:val="22"/>
        </w:rPr>
        <w:t xml:space="preserve">Calm Cristy  </w:t>
      </w:r>
      <w:r>
        <w:rPr>
          <w:rFonts w:ascii="Arial" w:hAnsi="Arial"/>
          <w:color w:val="5D7284"/>
          <w:sz w:val="22"/>
        </w:rPr>
        <w:t>08:51</w:t>
      </w:r>
    </w:p>
    <w:p>
      <w:pPr>
        <w:spacing w:after="0"/>
      </w:pPr>
      <w:r>
        <w:rPr>
          <w:rFonts w:ascii="Arial" w:hAnsi="Arial"/>
          <w:sz w:val="22"/>
        </w:rPr>
        <w:t xml:space="preserve">Exactly. </w:t>
      </w:r>
    </w:p>
    <w:p>
      <w:pPr>
        <w:spacing w:after="0"/>
      </w:pPr>
    </w:p>
    <w:p>
      <w:pPr>
        <w:spacing w:after="0"/>
      </w:pPr>
      <w:r>
        <w:rPr>
          <w:rFonts w:ascii="Arial" w:hAnsi="Arial"/>
          <w:b/>
          <w:sz w:val="22"/>
        </w:rPr>
        <w:t xml:space="preserve">Genocidal Jack  </w:t>
      </w:r>
      <w:r>
        <w:rPr>
          <w:rFonts w:ascii="Arial" w:hAnsi="Arial"/>
          <w:color w:val="5D7284"/>
          <w:sz w:val="22"/>
        </w:rPr>
        <w:t>08:52</w:t>
      </w:r>
    </w:p>
    <w:p>
      <w:pPr>
        <w:spacing w:after="0"/>
      </w:pPr>
      <w:r>
        <w:rPr>
          <w:rFonts w:ascii="Arial" w:hAnsi="Arial"/>
          <w:sz w:val="22"/>
        </w:rPr>
        <w:t>He made the demon, then they hired him to get rid of that demon. I see a pattern here.</w:t>
      </w:r>
    </w:p>
    <w:p>
      <w:pPr>
        <w:spacing w:after="0"/>
      </w:pPr>
    </w:p>
    <w:p>
      <w:pPr>
        <w:spacing w:after="0"/>
      </w:pPr>
      <w:r>
        <w:rPr>
          <w:rFonts w:ascii="Arial" w:hAnsi="Arial"/>
          <w:b/>
          <w:sz w:val="22"/>
        </w:rPr>
        <w:t xml:space="preserve">Calm Cristy  </w:t>
      </w:r>
      <w:r>
        <w:rPr>
          <w:rFonts w:ascii="Arial" w:hAnsi="Arial"/>
          <w:color w:val="5D7284"/>
          <w:sz w:val="22"/>
        </w:rPr>
        <w:t>08:56</w:t>
      </w:r>
    </w:p>
    <w:p>
      <w:pPr>
        <w:spacing w:after="0"/>
      </w:pPr>
      <w:r>
        <w:rPr>
          <w:rFonts w:ascii="Arial" w:hAnsi="Arial"/>
          <w:sz w:val="22"/>
        </w:rPr>
        <w:t>Yeah. And he also outsmarted a demon in a wager.</w:t>
      </w:r>
    </w:p>
    <w:p>
      <w:pPr>
        <w:spacing w:after="0"/>
      </w:pPr>
    </w:p>
    <w:p>
      <w:pPr>
        <w:spacing w:after="0"/>
      </w:pPr>
      <w:r>
        <w:rPr>
          <w:rFonts w:ascii="Arial" w:hAnsi="Arial"/>
          <w:b/>
          <w:sz w:val="22"/>
        </w:rPr>
        <w:t xml:space="preserve">Genocidal Jack  </w:t>
      </w:r>
      <w:r>
        <w:rPr>
          <w:rFonts w:ascii="Arial" w:hAnsi="Arial"/>
          <w:color w:val="5D7284"/>
          <w:sz w:val="22"/>
        </w:rPr>
        <w:t>09:02</w:t>
      </w:r>
    </w:p>
    <w:p>
      <w:pPr>
        <w:spacing w:after="0"/>
      </w:pPr>
      <w:r>
        <w:rPr>
          <w:rFonts w:ascii="Arial" w:hAnsi="Arial"/>
          <w:sz w:val="22"/>
        </w:rPr>
        <w:t xml:space="preserve">I feel like he told me that before. Didn't St. Nick do something like that? </w:t>
      </w:r>
    </w:p>
    <w:p>
      <w:pPr>
        <w:spacing w:after="0"/>
      </w:pPr>
    </w:p>
    <w:p>
      <w:pPr>
        <w:spacing w:after="0"/>
      </w:pPr>
      <w:r>
        <w:rPr>
          <w:rFonts w:ascii="Arial" w:hAnsi="Arial"/>
          <w:b/>
          <w:sz w:val="22"/>
        </w:rPr>
        <w:t xml:space="preserve">Calm Cristy  </w:t>
      </w:r>
      <w:r>
        <w:rPr>
          <w:rFonts w:ascii="Arial" w:hAnsi="Arial"/>
          <w:color w:val="5D7284"/>
          <w:sz w:val="22"/>
        </w:rPr>
        <w:t>09:06</w:t>
      </w:r>
    </w:p>
    <w:p>
      <w:pPr>
        <w:spacing w:after="0"/>
      </w:pPr>
      <w:r>
        <w:rPr>
          <w:rFonts w:ascii="Arial" w:hAnsi="Arial"/>
          <w:sz w:val="22"/>
        </w:rPr>
        <w:t>He is St. Nick.</w:t>
      </w:r>
    </w:p>
    <w:p>
      <w:pPr>
        <w:spacing w:after="0"/>
      </w:pPr>
    </w:p>
    <w:p>
      <w:pPr>
        <w:spacing w:after="0"/>
      </w:pPr>
      <w:r>
        <w:rPr>
          <w:rFonts w:ascii="Arial" w:hAnsi="Arial"/>
          <w:b/>
          <w:sz w:val="22"/>
        </w:rPr>
        <w:t xml:space="preserve">Genocidal Jack  </w:t>
      </w:r>
      <w:r>
        <w:rPr>
          <w:rFonts w:ascii="Arial" w:hAnsi="Arial"/>
          <w:color w:val="5D7284"/>
          <w:sz w:val="22"/>
        </w:rPr>
        <w:t>09:07</w:t>
      </w:r>
    </w:p>
    <w:p>
      <w:pPr>
        <w:spacing w:after="0"/>
      </w:pPr>
      <w:r>
        <w:rPr>
          <w:rFonts w:ascii="Arial" w:hAnsi="Arial"/>
          <w:sz w:val="22"/>
        </w:rPr>
        <w:t>I mean, not St. Nick. Um, St. Patrick. Didn't he to do something like that also made him a saint?</w:t>
      </w:r>
    </w:p>
    <w:p>
      <w:pPr>
        <w:spacing w:after="0"/>
      </w:pPr>
    </w:p>
    <w:p>
      <w:pPr>
        <w:spacing w:after="0"/>
      </w:pPr>
      <w:r>
        <w:rPr>
          <w:rFonts w:ascii="Arial" w:hAnsi="Arial"/>
          <w:b/>
          <w:sz w:val="22"/>
        </w:rPr>
        <w:t xml:space="preserve">Calm Cristy  </w:t>
      </w:r>
      <w:r>
        <w:rPr>
          <w:rFonts w:ascii="Arial" w:hAnsi="Arial"/>
          <w:color w:val="5D7284"/>
          <w:sz w:val="22"/>
        </w:rPr>
        <w:t>09:12</w:t>
      </w:r>
    </w:p>
    <w:p>
      <w:pPr>
        <w:spacing w:after="0"/>
      </w:pPr>
      <w:r>
        <w:rPr>
          <w:rFonts w:ascii="Arial" w:hAnsi="Arial"/>
          <w:sz w:val="22"/>
        </w:rPr>
        <w:t>I don't know. Probably he has crazy stories too so</w:t>
      </w:r>
    </w:p>
    <w:p>
      <w:pPr>
        <w:spacing w:after="0"/>
      </w:pPr>
    </w:p>
    <w:p>
      <w:pPr>
        <w:spacing w:after="0"/>
      </w:pPr>
      <w:r>
        <w:rPr>
          <w:rFonts w:ascii="Arial" w:hAnsi="Arial"/>
          <w:b/>
          <w:sz w:val="22"/>
        </w:rPr>
        <w:t xml:space="preserve">Genocidal Jack  </w:t>
      </w:r>
      <w:r>
        <w:rPr>
          <w:rFonts w:ascii="Arial" w:hAnsi="Arial"/>
          <w:color w:val="5D7284"/>
          <w:sz w:val="22"/>
        </w:rPr>
        <w:t>09:16</w:t>
      </w:r>
    </w:p>
    <w:p>
      <w:pPr>
        <w:spacing w:after="0"/>
      </w:pPr>
      <w:r>
        <w:rPr>
          <w:rFonts w:ascii="Arial" w:hAnsi="Arial"/>
          <w:sz w:val="22"/>
        </w:rPr>
        <w:t>the craziest stories. That's the one saint to beat God.</w:t>
      </w:r>
    </w:p>
    <w:p>
      <w:pPr>
        <w:spacing w:after="0"/>
      </w:pPr>
    </w:p>
    <w:p>
      <w:pPr>
        <w:spacing w:after="0"/>
      </w:pPr>
      <w:r>
        <w:rPr>
          <w:rFonts w:ascii="Arial" w:hAnsi="Arial"/>
          <w:b/>
          <w:sz w:val="22"/>
        </w:rPr>
        <w:t xml:space="preserve">Calm Cristy  </w:t>
      </w:r>
      <w:r>
        <w:rPr>
          <w:rFonts w:ascii="Arial" w:hAnsi="Arial"/>
          <w:color w:val="5D7284"/>
          <w:sz w:val="22"/>
        </w:rPr>
        <w:t>09:20</w:t>
      </w:r>
    </w:p>
    <w:p>
      <w:pPr>
        <w:spacing w:after="0"/>
      </w:pPr>
      <w:r>
        <w:rPr>
          <w:rFonts w:ascii="Arial" w:hAnsi="Arial"/>
          <w:sz w:val="22"/>
        </w:rPr>
        <w:t>Yes. Yeah. But this guy, he outsmarted a demon through wager. And then that demon became his servant. Maybe?</w:t>
      </w:r>
    </w:p>
    <w:p>
      <w:pPr>
        <w:spacing w:after="0"/>
      </w:pPr>
    </w:p>
    <w:p>
      <w:pPr>
        <w:spacing w:after="0"/>
      </w:pPr>
      <w:r>
        <w:rPr>
          <w:rFonts w:ascii="Arial" w:hAnsi="Arial"/>
          <w:b/>
          <w:sz w:val="22"/>
        </w:rPr>
        <w:t xml:space="preserve">Genocidal Jack  </w:t>
      </w:r>
      <w:r>
        <w:rPr>
          <w:rFonts w:ascii="Arial" w:hAnsi="Arial"/>
          <w:color w:val="5D7284"/>
          <w:sz w:val="22"/>
        </w:rPr>
        <w:t>09:29</w:t>
      </w:r>
    </w:p>
    <w:p>
      <w:pPr>
        <w:spacing w:after="0"/>
      </w:pPr>
      <w:r>
        <w:rPr>
          <w:rFonts w:ascii="Arial" w:hAnsi="Arial"/>
          <w:sz w:val="22"/>
        </w:rPr>
        <w:t>Also known as an elf.</w:t>
      </w:r>
    </w:p>
    <w:p>
      <w:pPr>
        <w:spacing w:after="0"/>
      </w:pPr>
    </w:p>
    <w:p>
      <w:pPr>
        <w:spacing w:after="0"/>
      </w:pPr>
      <w:r>
        <w:rPr>
          <w:rFonts w:ascii="Arial" w:hAnsi="Arial"/>
          <w:b/>
          <w:sz w:val="22"/>
        </w:rPr>
        <w:t xml:space="preserve">Calm Cristy  </w:t>
      </w:r>
      <w:r>
        <w:rPr>
          <w:rFonts w:ascii="Arial" w:hAnsi="Arial"/>
          <w:color w:val="5D7284"/>
          <w:sz w:val="22"/>
        </w:rPr>
        <w:t>09:31</w:t>
      </w:r>
    </w:p>
    <w:p>
      <w:pPr>
        <w:spacing w:after="0"/>
      </w:pPr>
      <w:r>
        <w:rPr>
          <w:rFonts w:ascii="Arial" w:hAnsi="Arial"/>
          <w:sz w:val="22"/>
        </w:rPr>
        <w:t>Or one of those many other things that follow him around like Krampus.</w:t>
      </w:r>
    </w:p>
    <w:p>
      <w:pPr>
        <w:spacing w:after="0"/>
      </w:pPr>
    </w:p>
    <w:p>
      <w:pPr>
        <w:spacing w:after="0"/>
      </w:pPr>
      <w:r>
        <w:rPr>
          <w:rFonts w:ascii="Arial" w:hAnsi="Arial"/>
          <w:b/>
          <w:sz w:val="22"/>
        </w:rPr>
        <w:t xml:space="preserve">Genocidal Jack  </w:t>
      </w:r>
      <w:r>
        <w:rPr>
          <w:rFonts w:ascii="Arial" w:hAnsi="Arial"/>
          <w:color w:val="5D7284"/>
          <w:sz w:val="22"/>
        </w:rPr>
        <w:t>09:37</w:t>
      </w:r>
    </w:p>
    <w:p>
      <w:pPr>
        <w:spacing w:after="0"/>
      </w:pPr>
      <w:r>
        <w:rPr>
          <w:rFonts w:ascii="Arial" w:hAnsi="Arial"/>
          <w:sz w:val="22"/>
        </w:rPr>
        <w:t>Krampus doesn't follow him around.</w:t>
      </w:r>
    </w:p>
    <w:p>
      <w:pPr>
        <w:spacing w:after="0"/>
      </w:pPr>
    </w:p>
    <w:p>
      <w:pPr>
        <w:spacing w:after="0"/>
      </w:pPr>
      <w:r>
        <w:rPr>
          <w:rFonts w:ascii="Arial" w:hAnsi="Arial"/>
          <w:b/>
          <w:sz w:val="22"/>
        </w:rPr>
        <w:t xml:space="preserve">Calm Cristy  </w:t>
      </w:r>
      <w:r>
        <w:rPr>
          <w:rFonts w:ascii="Arial" w:hAnsi="Arial"/>
          <w:color w:val="5D7284"/>
          <w:sz w:val="22"/>
        </w:rPr>
        <w:t>09:39</w:t>
      </w:r>
    </w:p>
    <w:p>
      <w:pPr>
        <w:spacing w:after="0"/>
      </w:pPr>
      <w:r>
        <w:rPr>
          <w:rFonts w:ascii="Arial" w:hAnsi="Arial"/>
          <w:sz w:val="22"/>
        </w:rPr>
        <w:t xml:space="preserve">Well, he works with him. Sorta. </w:t>
      </w:r>
    </w:p>
    <w:p>
      <w:pPr>
        <w:spacing w:after="0"/>
      </w:pPr>
    </w:p>
    <w:p>
      <w:pPr>
        <w:spacing w:after="0"/>
      </w:pPr>
      <w:r>
        <w:rPr>
          <w:rFonts w:ascii="Arial" w:hAnsi="Arial"/>
          <w:b/>
          <w:sz w:val="22"/>
        </w:rPr>
        <w:t xml:space="preserve">Genocidal Jack  </w:t>
      </w:r>
      <w:r>
        <w:rPr>
          <w:rFonts w:ascii="Arial" w:hAnsi="Arial"/>
          <w:color w:val="5D7284"/>
          <w:sz w:val="22"/>
        </w:rPr>
        <w:t>09:41</w:t>
      </w:r>
    </w:p>
    <w:p>
      <w:pPr>
        <w:spacing w:after="0"/>
      </w:pPr>
      <w:r>
        <w:rPr>
          <w:rFonts w:ascii="Arial" w:hAnsi="Arial"/>
          <w:sz w:val="22"/>
        </w:rPr>
        <w:t>But that's like the devil. That's assuming that St. Nick is kind of like Jesus.</w:t>
      </w:r>
    </w:p>
    <w:p>
      <w:pPr>
        <w:spacing w:after="0"/>
      </w:pPr>
    </w:p>
    <w:p>
      <w:pPr>
        <w:spacing w:after="0"/>
      </w:pPr>
      <w:r>
        <w:rPr>
          <w:rFonts w:ascii="Arial" w:hAnsi="Arial"/>
          <w:b/>
          <w:sz w:val="22"/>
        </w:rPr>
        <w:t xml:space="preserve">Calm Cristy  </w:t>
      </w:r>
      <w:r>
        <w:rPr>
          <w:rFonts w:ascii="Arial" w:hAnsi="Arial"/>
          <w:color w:val="5D7284"/>
          <w:sz w:val="22"/>
        </w:rPr>
        <w:t>09:46</w:t>
      </w:r>
    </w:p>
    <w:p>
      <w:pPr>
        <w:spacing w:after="0"/>
      </w:pPr>
      <w:r>
        <w:rPr>
          <w:rFonts w:ascii="Arial" w:hAnsi="Arial"/>
          <w:sz w:val="22"/>
        </w:rPr>
        <w:t xml:space="preserve">Yeah, but it looks like a hairy monster. Like a demon. </w:t>
      </w:r>
    </w:p>
    <w:p>
      <w:pPr>
        <w:spacing w:after="0"/>
      </w:pPr>
    </w:p>
    <w:p>
      <w:pPr>
        <w:spacing w:after="0"/>
      </w:pPr>
      <w:r>
        <w:rPr>
          <w:rFonts w:ascii="Arial" w:hAnsi="Arial"/>
          <w:b/>
          <w:sz w:val="22"/>
        </w:rPr>
        <w:t xml:space="preserve">Genocidal Jack  </w:t>
      </w:r>
      <w:r>
        <w:rPr>
          <w:rFonts w:ascii="Arial" w:hAnsi="Arial"/>
          <w:color w:val="5D7284"/>
          <w:sz w:val="22"/>
        </w:rPr>
        <w:t>09:52</w:t>
      </w:r>
    </w:p>
    <w:p>
      <w:pPr>
        <w:spacing w:after="0"/>
      </w:pPr>
      <w:r>
        <w:rPr>
          <w:rFonts w:ascii="Arial" w:hAnsi="Arial"/>
          <w:sz w:val="22"/>
        </w:rPr>
        <w:t xml:space="preserve">Okay, fair enough. </w:t>
      </w:r>
    </w:p>
    <w:p>
      <w:pPr>
        <w:spacing w:after="0"/>
      </w:pPr>
    </w:p>
    <w:p>
      <w:pPr>
        <w:spacing w:after="0"/>
      </w:pPr>
      <w:r>
        <w:rPr>
          <w:rFonts w:ascii="Arial" w:hAnsi="Arial"/>
          <w:b/>
          <w:sz w:val="22"/>
        </w:rPr>
        <w:t xml:space="preserve">Calm Cristy  </w:t>
      </w:r>
      <w:r>
        <w:rPr>
          <w:rFonts w:ascii="Arial" w:hAnsi="Arial"/>
          <w:color w:val="5D7284"/>
          <w:sz w:val="22"/>
        </w:rPr>
        <w:t>09:53</w:t>
      </w:r>
    </w:p>
    <w:p>
      <w:pPr>
        <w:spacing w:after="0"/>
      </w:pPr>
      <w:r>
        <w:rPr>
          <w:rFonts w:ascii="Arial" w:hAnsi="Arial"/>
          <w:sz w:val="22"/>
        </w:rPr>
        <w:t>It's demon-like. Maybe he beat him in a wager and he's like, Hey, now you gotta help me. Take care of children.</w:t>
      </w:r>
    </w:p>
    <w:p>
      <w:pPr>
        <w:spacing w:after="0"/>
      </w:pPr>
    </w:p>
    <w:p>
      <w:pPr>
        <w:spacing w:after="0"/>
      </w:pPr>
      <w:r>
        <w:rPr>
          <w:rFonts w:ascii="Arial" w:hAnsi="Arial"/>
          <w:b/>
          <w:sz w:val="22"/>
        </w:rPr>
        <w:t xml:space="preserve">Genocidal Jack  </w:t>
      </w:r>
      <w:r>
        <w:rPr>
          <w:rFonts w:ascii="Arial" w:hAnsi="Arial"/>
          <w:color w:val="5D7284"/>
          <w:sz w:val="22"/>
        </w:rPr>
        <w:t>10:00</w:t>
      </w:r>
    </w:p>
    <w:p>
      <w:pPr>
        <w:spacing w:after="0"/>
      </w:pPr>
      <w:r>
        <w:rPr>
          <w:rFonts w:ascii="Arial" w:hAnsi="Arial"/>
          <w:sz w:val="22"/>
        </w:rPr>
        <w:t>Man, it is kind of a thing. It's like, "I already make demons to kill people. Now, you, I beat you. Your job: The children specifically."</w:t>
      </w:r>
    </w:p>
    <w:p>
      <w:pPr>
        <w:spacing w:after="0"/>
      </w:pPr>
    </w:p>
    <w:p>
      <w:pPr>
        <w:spacing w:after="0"/>
      </w:pPr>
      <w:r>
        <w:rPr>
          <w:rFonts w:ascii="Arial" w:hAnsi="Arial"/>
          <w:b/>
          <w:sz w:val="22"/>
        </w:rPr>
        <w:t xml:space="preserve">Calm Cristy  </w:t>
      </w:r>
      <w:r>
        <w:rPr>
          <w:rFonts w:ascii="Arial" w:hAnsi="Arial"/>
          <w:color w:val="5D7284"/>
          <w:sz w:val="22"/>
        </w:rPr>
        <w:t>10:12</w:t>
      </w:r>
    </w:p>
    <w:p>
      <w:pPr>
        <w:spacing w:after="0"/>
      </w:pPr>
      <w:r>
        <w:rPr>
          <w:rFonts w:ascii="Arial" w:hAnsi="Arial"/>
          <w:sz w:val="22"/>
        </w:rPr>
        <w:t>Yeah, "you gotta beat those children."</w:t>
      </w:r>
    </w:p>
    <w:p>
      <w:pPr>
        <w:spacing w:after="0"/>
      </w:pPr>
    </w:p>
    <w:p>
      <w:pPr>
        <w:spacing w:after="0"/>
      </w:pPr>
      <w:r>
        <w:rPr>
          <w:rFonts w:ascii="Arial" w:hAnsi="Arial"/>
          <w:b/>
          <w:sz w:val="22"/>
        </w:rPr>
        <w:t xml:space="preserve">Genocidal Jack  </w:t>
      </w:r>
      <w:r>
        <w:rPr>
          <w:rFonts w:ascii="Arial" w:hAnsi="Arial"/>
          <w:color w:val="5D7284"/>
          <w:sz w:val="22"/>
        </w:rPr>
        <w:t>10:14</w:t>
      </w:r>
    </w:p>
    <w:p>
      <w:pPr>
        <w:spacing w:after="0"/>
      </w:pPr>
      <w:r>
        <w:rPr>
          <w:rFonts w:ascii="Arial" w:hAnsi="Arial"/>
          <w:sz w:val="22"/>
        </w:rPr>
        <w:t>And he kills thim, right? He kills the children. That's what Krampus does.</w:t>
      </w:r>
    </w:p>
    <w:p>
      <w:pPr>
        <w:spacing w:after="0"/>
      </w:pPr>
    </w:p>
    <w:p>
      <w:pPr>
        <w:spacing w:after="0"/>
      </w:pPr>
      <w:r>
        <w:rPr>
          <w:rFonts w:ascii="Arial" w:hAnsi="Arial"/>
          <w:b/>
          <w:sz w:val="22"/>
        </w:rPr>
        <w:t xml:space="preserve">Calm Cristy  </w:t>
      </w:r>
      <w:r>
        <w:rPr>
          <w:rFonts w:ascii="Arial" w:hAnsi="Arial"/>
          <w:color w:val="5D7284"/>
          <w:sz w:val="22"/>
        </w:rPr>
        <w:t>10:19</w:t>
      </w:r>
    </w:p>
    <w:p>
      <w:pPr>
        <w:spacing w:after="0"/>
      </w:pPr>
      <w:r>
        <w:rPr>
          <w:rFonts w:ascii="Arial" w:hAnsi="Arial"/>
          <w:sz w:val="22"/>
        </w:rPr>
        <w:t>I know there's another of St. Nick's companions, I guess, his name is servant Rupert. And he's a man with a long beard and a furry coat. And sometimes he has a bag of ashes with him for some reason, I guess that's to give the bad kids but sometimes he kidnaps the kids, the bad kids, and takes them home with him to eat them later. Or he throws them into a river.</w:t>
      </w:r>
    </w:p>
    <w:p>
      <w:pPr>
        <w:spacing w:after="0"/>
      </w:pPr>
    </w:p>
    <w:p>
      <w:pPr>
        <w:spacing w:after="0"/>
      </w:pPr>
      <w:r>
        <w:rPr>
          <w:rFonts w:ascii="Arial" w:hAnsi="Arial"/>
          <w:b/>
          <w:sz w:val="22"/>
        </w:rPr>
        <w:t xml:space="preserve">Genocidal Jack  </w:t>
      </w:r>
      <w:r>
        <w:rPr>
          <w:rFonts w:ascii="Arial" w:hAnsi="Arial"/>
          <w:color w:val="5D7284"/>
          <w:sz w:val="22"/>
        </w:rPr>
        <w:t>10:48</w:t>
      </w:r>
    </w:p>
    <w:p>
      <w:pPr>
        <w:spacing w:after="0"/>
      </w:pPr>
      <w:r>
        <w:rPr>
          <w:rFonts w:ascii="Arial" w:hAnsi="Arial"/>
          <w:sz w:val="22"/>
        </w:rPr>
        <w:t>So yeah, we're talking about Jesus here. He's hanging out with a bunch of killers and like thieves and shit.</w:t>
      </w:r>
    </w:p>
    <w:p>
      <w:pPr>
        <w:spacing w:after="0"/>
      </w:pPr>
    </w:p>
    <w:p>
      <w:pPr>
        <w:spacing w:after="0"/>
      </w:pPr>
      <w:r>
        <w:rPr>
          <w:rFonts w:ascii="Arial" w:hAnsi="Arial"/>
          <w:b/>
          <w:sz w:val="22"/>
        </w:rPr>
        <w:t xml:space="preserve">Calm Cristy  </w:t>
      </w:r>
      <w:r>
        <w:rPr>
          <w:rFonts w:ascii="Arial" w:hAnsi="Arial"/>
          <w:color w:val="5D7284"/>
          <w:sz w:val="22"/>
        </w:rPr>
        <w:t>10:53</w:t>
      </w:r>
    </w:p>
    <w:p>
      <w:pPr>
        <w:spacing w:after="0"/>
      </w:pPr>
      <w:r>
        <w:rPr>
          <w:rFonts w:ascii="Arial" w:hAnsi="Arial"/>
          <w:sz w:val="22"/>
        </w:rPr>
        <w:t>Yeah, this is his other one. He's kind of like Krampus. Krampus does similar things to that. I know we talked about Krampus last year, but I totally forgot much about him.</w:t>
      </w:r>
    </w:p>
    <w:p>
      <w:pPr>
        <w:spacing w:after="0"/>
      </w:pPr>
    </w:p>
    <w:p>
      <w:pPr>
        <w:spacing w:after="0"/>
      </w:pPr>
      <w:r>
        <w:rPr>
          <w:rFonts w:ascii="Arial" w:hAnsi="Arial"/>
          <w:b/>
          <w:sz w:val="22"/>
        </w:rPr>
        <w:t xml:space="preserve">Genocidal Jack  </w:t>
      </w:r>
      <w:r>
        <w:rPr>
          <w:rFonts w:ascii="Arial" w:hAnsi="Arial"/>
          <w:color w:val="5D7284"/>
          <w:sz w:val="22"/>
        </w:rPr>
        <w:t>11:02</w:t>
      </w:r>
    </w:p>
    <w:p>
      <w:pPr>
        <w:spacing w:after="0"/>
      </w:pPr>
      <w:r>
        <w:rPr>
          <w:rFonts w:ascii="Arial" w:hAnsi="Arial"/>
          <w:sz w:val="22"/>
        </w:rPr>
        <w:t xml:space="preserve">I think he murdered children. </w:t>
      </w:r>
    </w:p>
    <w:p>
      <w:pPr>
        <w:spacing w:after="0"/>
      </w:pPr>
    </w:p>
    <w:p>
      <w:pPr>
        <w:spacing w:after="0"/>
      </w:pPr>
      <w:r>
        <w:rPr>
          <w:rFonts w:ascii="Arial" w:hAnsi="Arial"/>
          <w:b/>
          <w:sz w:val="22"/>
        </w:rPr>
        <w:t xml:space="preserve">Calm Cristy  </w:t>
      </w:r>
      <w:r>
        <w:rPr>
          <w:rFonts w:ascii="Arial" w:hAnsi="Arial"/>
          <w:color w:val="5D7284"/>
          <w:sz w:val="22"/>
        </w:rPr>
        <w:t>11:03</w:t>
      </w:r>
    </w:p>
    <w:p>
      <w:pPr>
        <w:spacing w:after="0"/>
      </w:pPr>
      <w:r>
        <w:rPr>
          <w:rFonts w:ascii="Arial" w:hAnsi="Arial"/>
          <w:sz w:val="22"/>
        </w:rPr>
        <w:t>Okay, he murdered children. Well, this guy too, because he has an equal number of good and bad servants. If you want to call them that. Slaves, whatever. And, um, last time you were talking about kids who were turned into pickles or some weird story, I finally figured that out.</w:t>
      </w:r>
    </w:p>
    <w:p>
      <w:pPr>
        <w:spacing w:after="0"/>
      </w:pPr>
    </w:p>
    <w:p>
      <w:pPr>
        <w:spacing w:after="0"/>
      </w:pPr>
      <w:r>
        <w:rPr>
          <w:rFonts w:ascii="Arial" w:hAnsi="Arial"/>
          <w:b/>
          <w:sz w:val="22"/>
        </w:rPr>
        <w:t xml:space="preserve">Genocidal Jack  </w:t>
      </w:r>
      <w:r>
        <w:rPr>
          <w:rFonts w:ascii="Arial" w:hAnsi="Arial"/>
          <w:color w:val="5D7284"/>
          <w:sz w:val="22"/>
        </w:rPr>
        <w:t>11:22</w:t>
      </w:r>
    </w:p>
    <w:p>
      <w:pPr>
        <w:spacing w:after="0"/>
      </w:pPr>
      <w:r>
        <w:rPr>
          <w:rFonts w:ascii="Arial" w:hAnsi="Arial"/>
          <w:sz w:val="22"/>
        </w:rPr>
        <w:t>What? St. Nick. And the barrels were he pickled to the children and thus he got his powers?</w:t>
      </w:r>
    </w:p>
    <w:p>
      <w:pPr>
        <w:spacing w:after="0"/>
      </w:pPr>
    </w:p>
    <w:p>
      <w:pPr>
        <w:spacing w:after="0"/>
      </w:pPr>
      <w:r>
        <w:rPr>
          <w:rFonts w:ascii="Arial" w:hAnsi="Arial"/>
          <w:b/>
          <w:sz w:val="22"/>
        </w:rPr>
        <w:t xml:space="preserve">Calm Cristy  </w:t>
      </w:r>
      <w:r>
        <w:rPr>
          <w:rFonts w:ascii="Arial" w:hAnsi="Arial"/>
          <w:color w:val="5D7284"/>
          <w:sz w:val="22"/>
        </w:rPr>
        <w:t>11:26</w:t>
      </w:r>
    </w:p>
    <w:p>
      <w:pPr>
        <w:spacing w:after="0"/>
      </w:pPr>
      <w:r>
        <w:rPr>
          <w:rFonts w:ascii="Arial" w:hAnsi="Arial"/>
          <w:sz w:val="22"/>
        </w:rPr>
        <w:t>The kids were already being pickled to be sold as meat because there was a famine. So the butcher wanting to sell them as meat as, I guess, non children meat, you know? But Nick found out what he was doing, somehow. I guess, he knew that barrel was not filled with regular meat. And he turned those children alive. Those pickled children.</w:t>
      </w:r>
    </w:p>
    <w:p>
      <w:pPr>
        <w:spacing w:after="0"/>
      </w:pPr>
    </w:p>
    <w:p>
      <w:pPr>
        <w:spacing w:after="0"/>
      </w:pPr>
      <w:r>
        <w:rPr>
          <w:rFonts w:ascii="Arial" w:hAnsi="Arial"/>
          <w:b/>
          <w:sz w:val="22"/>
        </w:rPr>
        <w:t xml:space="preserve">Genocidal Jack  </w:t>
      </w:r>
      <w:r>
        <w:rPr>
          <w:rFonts w:ascii="Arial" w:hAnsi="Arial"/>
          <w:color w:val="5D7284"/>
          <w:sz w:val="22"/>
        </w:rPr>
        <w:t>11:47</w:t>
      </w:r>
    </w:p>
    <w:p>
      <w:pPr>
        <w:spacing w:after="0"/>
      </w:pPr>
      <w:r>
        <w:rPr>
          <w:rFonts w:ascii="Arial" w:hAnsi="Arial"/>
          <w:sz w:val="22"/>
        </w:rPr>
        <w:t>And then he ate him? He's like, "I won't eat them pickled. I'll only eat them alive!"</w:t>
      </w:r>
    </w:p>
    <w:p>
      <w:pPr>
        <w:spacing w:after="0"/>
      </w:pPr>
    </w:p>
    <w:p>
      <w:pPr>
        <w:spacing w:after="0"/>
      </w:pPr>
      <w:r>
        <w:rPr>
          <w:rFonts w:ascii="Arial" w:hAnsi="Arial"/>
          <w:b/>
          <w:sz w:val="22"/>
        </w:rPr>
        <w:t xml:space="preserve">Calm Cristy  </w:t>
      </w:r>
      <w:r>
        <w:rPr>
          <w:rFonts w:ascii="Arial" w:hAnsi="Arial"/>
          <w:color w:val="5D7284"/>
          <w:sz w:val="22"/>
        </w:rPr>
        <w:t>11:53</w:t>
      </w:r>
    </w:p>
    <w:p>
      <w:pPr>
        <w:spacing w:after="0"/>
      </w:pPr>
      <w:r>
        <w:rPr>
          <w:rFonts w:ascii="Arial" w:hAnsi="Arial"/>
          <w:sz w:val="22"/>
        </w:rPr>
        <w:t>No, he saved those children. And that's how he became the Patron of children. One of the many stories.</w:t>
      </w:r>
    </w:p>
    <w:p>
      <w:pPr>
        <w:spacing w:after="0"/>
      </w:pPr>
    </w:p>
    <w:p>
      <w:pPr>
        <w:spacing w:after="0"/>
      </w:pPr>
      <w:r>
        <w:rPr>
          <w:rFonts w:ascii="Arial" w:hAnsi="Arial"/>
          <w:b/>
          <w:sz w:val="22"/>
        </w:rPr>
        <w:t xml:space="preserve">Genocidal Jack  </w:t>
      </w:r>
      <w:r>
        <w:rPr>
          <w:rFonts w:ascii="Arial" w:hAnsi="Arial"/>
          <w:color w:val="5D7284"/>
          <w:sz w:val="22"/>
        </w:rPr>
        <w:t>12:01</w:t>
      </w:r>
    </w:p>
    <w:p>
      <w:pPr>
        <w:spacing w:after="0"/>
      </w:pPr>
      <w:r>
        <w:rPr>
          <w:rFonts w:ascii="Arial" w:hAnsi="Arial"/>
          <w:sz w:val="22"/>
        </w:rPr>
        <w:t>Yeah, yeah. So he got his powers by pickling. Got you.</w:t>
      </w:r>
    </w:p>
    <w:p>
      <w:pPr>
        <w:spacing w:after="0"/>
      </w:pPr>
    </w:p>
    <w:p>
      <w:pPr>
        <w:spacing w:after="0"/>
      </w:pPr>
      <w:r>
        <w:rPr>
          <w:rFonts w:ascii="Arial" w:hAnsi="Arial"/>
          <w:b/>
          <w:sz w:val="22"/>
        </w:rPr>
        <w:t xml:space="preserve">Calm Cristy  </w:t>
      </w:r>
      <w:r>
        <w:rPr>
          <w:rFonts w:ascii="Arial" w:hAnsi="Arial"/>
          <w:color w:val="5D7284"/>
          <w:sz w:val="22"/>
        </w:rPr>
        <w:t>12:04</w:t>
      </w:r>
    </w:p>
    <w:p>
      <w:pPr>
        <w:spacing w:after="0"/>
      </w:pPr>
      <w:r>
        <w:rPr>
          <w:rFonts w:ascii="Arial" w:hAnsi="Arial"/>
          <w:sz w:val="22"/>
        </w:rPr>
        <w:t>He had nothing to do with pickling those children. They were already pickled.</w:t>
      </w:r>
    </w:p>
    <w:p>
      <w:pPr>
        <w:spacing w:after="0"/>
      </w:pPr>
    </w:p>
    <w:p>
      <w:pPr>
        <w:spacing w:after="0"/>
      </w:pPr>
      <w:r>
        <w:rPr>
          <w:rFonts w:ascii="Arial" w:hAnsi="Arial"/>
          <w:b/>
          <w:sz w:val="22"/>
        </w:rPr>
        <w:t xml:space="preserve">Genocidal Jack  </w:t>
      </w:r>
      <w:r>
        <w:rPr>
          <w:rFonts w:ascii="Arial" w:hAnsi="Arial"/>
          <w:color w:val="5D7284"/>
          <w:sz w:val="22"/>
        </w:rPr>
        <w:t>12:09</w:t>
      </w:r>
    </w:p>
    <w:p>
      <w:pPr>
        <w:spacing w:after="0"/>
      </w:pPr>
      <w:r>
        <w:rPr>
          <w:rFonts w:ascii="Arial" w:hAnsi="Arial"/>
          <w:sz w:val="22"/>
        </w:rPr>
        <w:t>Well, it's weird because it looked like he was just traveling with kids in barrels or something in the painting that they made. Because the painting was just misguided. It's about a moment. And then it got so many iterations that eventually it just became him standing in front of kids inside of barrels.</w:t>
      </w:r>
    </w:p>
    <w:p>
      <w:pPr>
        <w:spacing w:after="0"/>
      </w:pPr>
    </w:p>
    <w:p>
      <w:pPr>
        <w:spacing w:after="0"/>
      </w:pPr>
      <w:r>
        <w:rPr>
          <w:rFonts w:ascii="Arial" w:hAnsi="Arial"/>
          <w:b/>
          <w:sz w:val="22"/>
        </w:rPr>
        <w:t xml:space="preserve">Calm Cristy  </w:t>
      </w:r>
      <w:r>
        <w:rPr>
          <w:rFonts w:ascii="Arial" w:hAnsi="Arial"/>
          <w:color w:val="5D7284"/>
          <w:sz w:val="22"/>
        </w:rPr>
        <w:t>12:22</w:t>
      </w:r>
    </w:p>
    <w:p>
      <w:pPr>
        <w:spacing w:after="0"/>
      </w:pPr>
      <w:r>
        <w:rPr>
          <w:rFonts w:ascii="Arial" w:hAnsi="Arial"/>
          <w:sz w:val="22"/>
        </w:rPr>
        <w:t xml:space="preserve">Yeah, actually, that's one of the interesting things I learned about was that, yeah, people don't really know what he did in his life. So they look at that picture, or pictures of him like that, and they have no idea what's going on. Some of them think he's... </w:t>
      </w:r>
    </w:p>
    <w:p>
      <w:pPr>
        <w:spacing w:after="0"/>
      </w:pPr>
    </w:p>
    <w:p>
      <w:pPr>
        <w:spacing w:after="0"/>
      </w:pPr>
      <w:r>
        <w:rPr>
          <w:rFonts w:ascii="Arial" w:hAnsi="Arial"/>
          <w:b/>
          <w:sz w:val="22"/>
        </w:rPr>
        <w:t xml:space="preserve">Genocidal Jack  </w:t>
      </w:r>
      <w:r>
        <w:rPr>
          <w:rFonts w:ascii="Arial" w:hAnsi="Arial"/>
          <w:color w:val="5D7284"/>
          <w:sz w:val="22"/>
        </w:rPr>
        <w:t>12:37</w:t>
      </w:r>
    </w:p>
    <w:p>
      <w:pPr>
        <w:spacing w:after="0"/>
      </w:pPr>
      <w:r>
        <w:rPr>
          <w:rFonts w:ascii="Arial" w:hAnsi="Arial"/>
          <w:sz w:val="22"/>
        </w:rPr>
        <w:t xml:space="preserve">a child Pickler? </w:t>
      </w:r>
    </w:p>
    <w:p>
      <w:pPr>
        <w:spacing w:after="0"/>
      </w:pPr>
    </w:p>
    <w:p>
      <w:pPr>
        <w:spacing w:after="0"/>
      </w:pPr>
      <w:r>
        <w:rPr>
          <w:rFonts w:ascii="Arial" w:hAnsi="Arial"/>
          <w:b/>
          <w:sz w:val="22"/>
        </w:rPr>
        <w:t xml:space="preserve">Calm Cristy  </w:t>
      </w:r>
      <w:r>
        <w:rPr>
          <w:rFonts w:ascii="Arial" w:hAnsi="Arial"/>
          <w:color w:val="5D7284"/>
          <w:sz w:val="22"/>
        </w:rPr>
        <w:t>12:40</w:t>
      </w:r>
    </w:p>
    <w:p>
      <w:pPr>
        <w:spacing w:after="0"/>
      </w:pPr>
      <w:r>
        <w:rPr>
          <w:rFonts w:ascii="Arial" w:hAnsi="Arial"/>
          <w:sz w:val="22"/>
        </w:rPr>
        <w:t>I don't think that's one of them. Because they didn't know much about him, he became a patron of so many things, so many random things besides children. He's a patron for coopers, which are barrel makers. People who make barrels see him as their saint,</w:t>
      </w:r>
    </w:p>
    <w:p>
      <w:pPr>
        <w:spacing w:after="0"/>
      </w:pPr>
    </w:p>
    <w:p>
      <w:pPr>
        <w:spacing w:after="0"/>
      </w:pPr>
      <w:r>
        <w:rPr>
          <w:rFonts w:ascii="Arial" w:hAnsi="Arial"/>
          <w:b/>
          <w:sz w:val="22"/>
        </w:rPr>
        <w:t xml:space="preserve">Genocidal Jack  </w:t>
      </w:r>
      <w:r>
        <w:rPr>
          <w:rFonts w:ascii="Arial" w:hAnsi="Arial"/>
          <w:color w:val="5D7284"/>
          <w:sz w:val="22"/>
        </w:rPr>
        <w:t>13:00</w:t>
      </w:r>
    </w:p>
    <w:p>
      <w:pPr>
        <w:spacing w:after="0"/>
      </w:pPr>
      <w:r>
        <w:rPr>
          <w:rFonts w:ascii="Arial" w:hAnsi="Arial"/>
          <w:sz w:val="22"/>
        </w:rPr>
        <w:t>The saint of barrels?</w:t>
      </w:r>
    </w:p>
    <w:p>
      <w:pPr>
        <w:spacing w:after="0"/>
      </w:pPr>
    </w:p>
    <w:p>
      <w:pPr>
        <w:spacing w:after="0"/>
      </w:pPr>
      <w:r>
        <w:rPr>
          <w:rFonts w:ascii="Arial" w:hAnsi="Arial"/>
          <w:b/>
          <w:sz w:val="22"/>
        </w:rPr>
        <w:t xml:space="preserve">Calm Cristy  </w:t>
      </w:r>
      <w:r>
        <w:rPr>
          <w:rFonts w:ascii="Arial" w:hAnsi="Arial"/>
          <w:color w:val="5D7284"/>
          <w:sz w:val="22"/>
        </w:rPr>
        <w:t>13:01</w:t>
      </w:r>
    </w:p>
    <w:p>
      <w:pPr>
        <w:spacing w:after="0"/>
      </w:pPr>
      <w:r>
        <w:rPr>
          <w:rFonts w:ascii="Arial" w:hAnsi="Arial"/>
          <w:sz w:val="22"/>
        </w:rPr>
        <w:t>Yes. Barrel makers. I think the most important thing that he was before the patron of children was the patron of sailors and fishermen and stuff because of a story that he calmed the storms at sea.</w:t>
      </w:r>
    </w:p>
    <w:p>
      <w:pPr>
        <w:spacing w:after="0"/>
      </w:pPr>
    </w:p>
    <w:p>
      <w:pPr>
        <w:spacing w:after="0"/>
      </w:pPr>
      <w:r>
        <w:rPr>
          <w:rFonts w:ascii="Arial" w:hAnsi="Arial"/>
          <w:b/>
          <w:sz w:val="22"/>
        </w:rPr>
        <w:t xml:space="preserve">Genocidal Jack  </w:t>
      </w:r>
      <w:r>
        <w:rPr>
          <w:rFonts w:ascii="Arial" w:hAnsi="Arial"/>
          <w:color w:val="5D7284"/>
          <w:sz w:val="22"/>
        </w:rPr>
        <w:t>13:24</w:t>
      </w:r>
    </w:p>
    <w:p>
      <w:pPr>
        <w:spacing w:after="0"/>
      </w:pPr>
      <w:r>
        <w:rPr>
          <w:rFonts w:ascii="Arial" w:hAnsi="Arial"/>
          <w:sz w:val="22"/>
        </w:rPr>
        <w:t>For fishermen? for merchants?</w:t>
      </w:r>
    </w:p>
    <w:p>
      <w:pPr>
        <w:spacing w:after="0"/>
      </w:pPr>
    </w:p>
    <w:p>
      <w:pPr>
        <w:spacing w:after="0"/>
      </w:pPr>
      <w:r>
        <w:rPr>
          <w:rFonts w:ascii="Arial" w:hAnsi="Arial"/>
          <w:b/>
          <w:sz w:val="22"/>
        </w:rPr>
        <w:t xml:space="preserve">Calm Cristy  </w:t>
      </w:r>
      <w:r>
        <w:rPr>
          <w:rFonts w:ascii="Arial" w:hAnsi="Arial"/>
          <w:color w:val="5D7284"/>
          <w:sz w:val="22"/>
        </w:rPr>
        <w:t>13:26</w:t>
      </w:r>
    </w:p>
    <w:p>
      <w:pPr>
        <w:spacing w:after="0"/>
      </w:pPr>
      <w:r>
        <w:rPr>
          <w:rFonts w:ascii="Arial" w:hAnsi="Arial"/>
          <w:sz w:val="22"/>
        </w:rPr>
        <w:t xml:space="preserve">Yeah. It saved the sailors lives, and they all </w:t>
      </w:r>
      <w:r>
        <w:rPr>
          <w:rFonts w:ascii="Arial" w:hAnsi="Arial"/>
          <w:sz w:val="22"/>
          <w:lang w:val="en-US"/>
        </w:rPr>
        <w:t>worshiped</w:t>
      </w:r>
      <w:r>
        <w:rPr>
          <w:rFonts w:ascii="Arial" w:hAnsi="Arial"/>
          <w:sz w:val="22"/>
        </w:rPr>
        <w:t xml:space="preserve"> him after that. They all pray to him. And when they celebrate his life they celebrate it on December 6, before actual Christmas Day. On that day they go to church for him and they go to a festival and buy presents for their children. They give those presents to their children. And then people end up thinking, "Oh, he's the patron of children" </w:t>
      </w:r>
    </w:p>
    <w:p>
      <w:pPr>
        <w:spacing w:after="0"/>
      </w:pPr>
    </w:p>
    <w:p>
      <w:pPr>
        <w:spacing w:after="0"/>
      </w:pPr>
      <w:r>
        <w:rPr>
          <w:rFonts w:ascii="Arial" w:hAnsi="Arial"/>
          <w:b/>
          <w:sz w:val="22"/>
        </w:rPr>
        <w:t xml:space="preserve">Calm Cristy  </w:t>
      </w:r>
      <w:r>
        <w:rPr>
          <w:rFonts w:ascii="Arial" w:hAnsi="Arial"/>
          <w:color w:val="5D7284"/>
          <w:sz w:val="22"/>
        </w:rPr>
        <w:t>13:34</w:t>
      </w:r>
    </w:p>
    <w:p>
      <w:pPr>
        <w:spacing w:after="0"/>
      </w:pPr>
      <w:r>
        <w:rPr>
          <w:rFonts w:ascii="Arial" w:hAnsi="Arial"/>
          <w:sz w:val="22"/>
        </w:rPr>
        <w:t>That makes sense. So basically, all the random things surrounding him, people decided that he's the saint of that thing.</w:t>
      </w:r>
    </w:p>
    <w:p>
      <w:pPr>
        <w:spacing w:after="0"/>
      </w:pPr>
    </w:p>
    <w:p>
      <w:pPr>
        <w:spacing w:after="0"/>
      </w:pPr>
      <w:r>
        <w:rPr>
          <w:rFonts w:ascii="Arial" w:hAnsi="Arial"/>
          <w:b/>
          <w:sz w:val="22"/>
        </w:rPr>
        <w:t xml:space="preserve">Calm Cristy  </w:t>
      </w:r>
      <w:r>
        <w:rPr>
          <w:rFonts w:ascii="Arial" w:hAnsi="Arial"/>
          <w:color w:val="5D7284"/>
          <w:sz w:val="22"/>
        </w:rPr>
        <w:t>14:09</w:t>
      </w:r>
    </w:p>
    <w:p>
      <w:pPr>
        <w:spacing w:after="0"/>
      </w:pPr>
      <w:r>
        <w:rPr>
          <w:rFonts w:ascii="Arial" w:hAnsi="Arial"/>
          <w:sz w:val="22"/>
        </w:rPr>
        <w:t>Yes, yes. He also saved three soldiers from being executed. Because they didn't do the crime, but someone had to die for the crime, and he stopped them.</w:t>
      </w:r>
    </w:p>
    <w:p>
      <w:pPr>
        <w:spacing w:after="0"/>
      </w:pPr>
    </w:p>
    <w:p>
      <w:pPr>
        <w:spacing w:after="0"/>
      </w:pPr>
      <w:r>
        <w:rPr>
          <w:rFonts w:ascii="Arial" w:hAnsi="Arial"/>
          <w:b/>
          <w:sz w:val="22"/>
        </w:rPr>
        <w:t xml:space="preserve">Genocidal Jack  </w:t>
      </w:r>
      <w:r>
        <w:rPr>
          <w:rFonts w:ascii="Arial" w:hAnsi="Arial"/>
          <w:color w:val="5D7284"/>
          <w:sz w:val="22"/>
        </w:rPr>
        <w:t>14:22</w:t>
      </w:r>
    </w:p>
    <w:p>
      <w:pPr>
        <w:spacing w:after="0"/>
      </w:pPr>
      <w:r>
        <w:rPr>
          <w:rFonts w:ascii="Arial" w:hAnsi="Arial"/>
          <w:sz w:val="22"/>
        </w:rPr>
        <w:t>Ah, typical politics. Somebody must be punished, "Sir. But we don't have who did it" Doesn't matter. "You see that guy over there? He doesn't look like anybody would care about him. Kill him."</w:t>
      </w:r>
    </w:p>
    <w:p>
      <w:pPr>
        <w:spacing w:after="0"/>
      </w:pPr>
    </w:p>
    <w:p>
      <w:pPr>
        <w:spacing w:after="0"/>
      </w:pPr>
      <w:r>
        <w:rPr>
          <w:rFonts w:ascii="Arial" w:hAnsi="Arial"/>
          <w:b/>
          <w:sz w:val="22"/>
        </w:rPr>
        <w:t xml:space="preserve">Calm Cristy  </w:t>
      </w:r>
      <w:r>
        <w:rPr>
          <w:rFonts w:ascii="Arial" w:hAnsi="Arial"/>
          <w:color w:val="5D7284"/>
          <w:sz w:val="22"/>
        </w:rPr>
        <w:t>14:32</w:t>
      </w:r>
    </w:p>
    <w:p>
      <w:pPr>
        <w:spacing w:after="0"/>
      </w:pPr>
      <w:r>
        <w:rPr>
          <w:rFonts w:ascii="Arial" w:hAnsi="Arial"/>
          <w:sz w:val="22"/>
        </w:rPr>
        <w:t>What? they were soldiers, though. I'm sure they have family.</w:t>
      </w:r>
    </w:p>
    <w:p>
      <w:pPr>
        <w:spacing w:after="0"/>
      </w:pPr>
    </w:p>
    <w:p>
      <w:pPr>
        <w:spacing w:after="0"/>
      </w:pPr>
      <w:r>
        <w:rPr>
          <w:rFonts w:ascii="Arial" w:hAnsi="Arial"/>
          <w:b/>
          <w:sz w:val="22"/>
        </w:rPr>
        <w:t xml:space="preserve">Genocidal Jack  </w:t>
      </w:r>
      <w:r>
        <w:rPr>
          <w:rFonts w:ascii="Arial" w:hAnsi="Arial"/>
          <w:color w:val="5D7284"/>
          <w:sz w:val="22"/>
        </w:rPr>
        <w:t>14:35</w:t>
      </w:r>
    </w:p>
    <w:p>
      <w:pPr>
        <w:spacing w:after="0"/>
      </w:pPr>
      <w:r>
        <w:rPr>
          <w:rFonts w:ascii="Arial" w:hAnsi="Arial"/>
          <w:sz w:val="22"/>
        </w:rPr>
        <w:t>Right. Because soldiers today are treated so well. This is back then in barbarian times. Before the invention of the control remote, the standard for human advancement.</w:t>
      </w:r>
    </w:p>
    <w:p>
      <w:pPr>
        <w:spacing w:after="0"/>
      </w:pPr>
    </w:p>
    <w:p>
      <w:pPr>
        <w:spacing w:after="0"/>
      </w:pPr>
      <w:r>
        <w:rPr>
          <w:rFonts w:ascii="Arial" w:hAnsi="Arial"/>
          <w:b/>
          <w:sz w:val="22"/>
        </w:rPr>
        <w:t xml:space="preserve">Calm Cristy  </w:t>
      </w:r>
      <w:r>
        <w:rPr>
          <w:rFonts w:ascii="Arial" w:hAnsi="Arial"/>
          <w:color w:val="5D7284"/>
          <w:sz w:val="22"/>
        </w:rPr>
        <w:t>14:48</w:t>
      </w:r>
    </w:p>
    <w:p>
      <w:pPr>
        <w:spacing w:after="0"/>
      </w:pPr>
      <w:r>
        <w:rPr>
          <w:rFonts w:ascii="Arial" w:hAnsi="Arial"/>
          <w:sz w:val="22"/>
        </w:rPr>
        <w:t>Yes, the remote control. The great is creation. That in the microwave, I guess.</w:t>
      </w:r>
    </w:p>
    <w:p>
      <w:pPr>
        <w:spacing w:after="0"/>
      </w:pPr>
    </w:p>
    <w:p>
      <w:pPr>
        <w:spacing w:after="0"/>
      </w:pPr>
      <w:r>
        <w:rPr>
          <w:rFonts w:ascii="Arial" w:hAnsi="Arial"/>
          <w:b/>
          <w:sz w:val="22"/>
        </w:rPr>
        <w:t xml:space="preserve">Genocidal Jack  </w:t>
      </w:r>
      <w:r>
        <w:rPr>
          <w:rFonts w:ascii="Arial" w:hAnsi="Arial"/>
          <w:color w:val="5D7284"/>
          <w:sz w:val="22"/>
        </w:rPr>
        <w:t>14:54</w:t>
      </w:r>
    </w:p>
    <w:p>
      <w:pPr>
        <w:spacing w:after="0"/>
      </w:pPr>
      <w:r>
        <w:rPr>
          <w:rFonts w:ascii="Arial" w:hAnsi="Arial"/>
          <w:sz w:val="22"/>
        </w:rPr>
        <w:t>And sliced bread as well.</w:t>
      </w:r>
    </w:p>
    <w:p>
      <w:pPr>
        <w:spacing w:after="0"/>
      </w:pPr>
    </w:p>
    <w:p>
      <w:pPr>
        <w:spacing w:after="0"/>
      </w:pPr>
      <w:r>
        <w:rPr>
          <w:rFonts w:ascii="Arial" w:hAnsi="Arial"/>
          <w:b/>
          <w:sz w:val="22"/>
        </w:rPr>
        <w:t xml:space="preserve">Calm Cristy  </w:t>
      </w:r>
      <w:r>
        <w:rPr>
          <w:rFonts w:ascii="Arial" w:hAnsi="Arial"/>
          <w:color w:val="5D7284"/>
          <w:sz w:val="22"/>
        </w:rPr>
        <w:t>15:00</w:t>
      </w:r>
    </w:p>
    <w:p>
      <w:pPr>
        <w:spacing w:after="0"/>
      </w:pPr>
      <w:r>
        <w:rPr>
          <w:rFonts w:ascii="Arial" w:hAnsi="Arial"/>
          <w:sz w:val="22"/>
        </w:rPr>
        <w:t>Another thing he was known for was, after his parents died he gave away their wealth to the poor. And he gave random people who left their shoes outside gold by throwing it in their shoes. That also became a tradition for kids</w:t>
      </w:r>
    </w:p>
    <w:p>
      <w:pPr>
        <w:spacing w:after="0"/>
      </w:pPr>
    </w:p>
    <w:p>
      <w:pPr>
        <w:spacing w:after="0"/>
      </w:pPr>
      <w:r>
        <w:rPr>
          <w:rFonts w:ascii="Arial" w:hAnsi="Arial"/>
          <w:b/>
          <w:sz w:val="22"/>
        </w:rPr>
        <w:t xml:space="preserve">Genocidal Jack  </w:t>
      </w:r>
      <w:r>
        <w:rPr>
          <w:rFonts w:ascii="Arial" w:hAnsi="Arial"/>
          <w:color w:val="5D7284"/>
          <w:sz w:val="22"/>
        </w:rPr>
        <w:t>15:17</w:t>
      </w:r>
    </w:p>
    <w:p>
      <w:pPr>
        <w:spacing w:after="0"/>
      </w:pPr>
      <w:r>
        <w:rPr>
          <w:rFonts w:ascii="Arial" w:hAnsi="Arial"/>
          <w:sz w:val="22"/>
        </w:rPr>
        <w:t>To throw gold in their shoes?</w:t>
      </w:r>
    </w:p>
    <w:p>
      <w:pPr>
        <w:spacing w:after="0"/>
      </w:pPr>
    </w:p>
    <w:p>
      <w:pPr>
        <w:spacing w:after="0"/>
      </w:pPr>
      <w:r>
        <w:rPr>
          <w:rFonts w:ascii="Arial" w:hAnsi="Arial"/>
          <w:b/>
          <w:sz w:val="22"/>
        </w:rPr>
        <w:t xml:space="preserve">Calm Cristy  </w:t>
      </w:r>
      <w:r>
        <w:rPr>
          <w:rFonts w:ascii="Arial" w:hAnsi="Arial"/>
          <w:color w:val="5D7284"/>
          <w:sz w:val="22"/>
        </w:rPr>
        <w:t>15:19</w:t>
      </w:r>
    </w:p>
    <w:p>
      <w:pPr>
        <w:spacing w:after="0"/>
      </w:pPr>
      <w:r>
        <w:rPr>
          <w:rFonts w:ascii="Arial" w:hAnsi="Arial"/>
          <w:sz w:val="22"/>
        </w:rPr>
        <w:t>Yeah, getting like presents in their shoes or the stocking thing. Maybe that came from that as well.</w:t>
      </w:r>
    </w:p>
    <w:p>
      <w:pPr>
        <w:spacing w:after="0"/>
      </w:pPr>
    </w:p>
    <w:p>
      <w:pPr>
        <w:spacing w:after="0"/>
      </w:pPr>
      <w:r>
        <w:rPr>
          <w:rFonts w:ascii="Arial" w:hAnsi="Arial"/>
          <w:b/>
          <w:sz w:val="22"/>
        </w:rPr>
        <w:t xml:space="preserve">Genocidal Jack  </w:t>
      </w:r>
      <w:r>
        <w:rPr>
          <w:rFonts w:ascii="Arial" w:hAnsi="Arial"/>
          <w:color w:val="5D7284"/>
          <w:sz w:val="22"/>
        </w:rPr>
        <w:t>15:24</w:t>
      </w:r>
    </w:p>
    <w:p>
      <w:pPr>
        <w:spacing w:after="0"/>
      </w:pPr>
      <w:r>
        <w:rPr>
          <w:rFonts w:ascii="Arial" w:hAnsi="Arial"/>
          <w:sz w:val="22"/>
        </w:rPr>
        <w:t xml:space="preserve">Interesting. </w:t>
      </w:r>
    </w:p>
    <w:p>
      <w:pPr>
        <w:spacing w:after="0"/>
      </w:pPr>
    </w:p>
    <w:p>
      <w:pPr>
        <w:spacing w:after="0"/>
      </w:pPr>
      <w:r>
        <w:rPr>
          <w:rFonts w:ascii="Arial" w:hAnsi="Arial"/>
          <w:b/>
          <w:sz w:val="22"/>
        </w:rPr>
        <w:t xml:space="preserve">Calm Cristy  </w:t>
      </w:r>
      <w:r>
        <w:rPr>
          <w:rFonts w:ascii="Arial" w:hAnsi="Arial"/>
          <w:color w:val="5D7284"/>
          <w:sz w:val="22"/>
        </w:rPr>
        <w:t>15:27</w:t>
      </w:r>
    </w:p>
    <w:p>
      <w:pPr>
        <w:spacing w:after="0"/>
      </w:pPr>
      <w:r>
        <w:rPr>
          <w:rFonts w:ascii="Arial" w:hAnsi="Arial"/>
          <w:sz w:val="22"/>
        </w:rPr>
        <w:t>He's a secret gift giver and he likes putting coins in people's shoes. If they left them out. I don't know how it was back then. But...</w:t>
      </w:r>
    </w:p>
    <w:p>
      <w:pPr>
        <w:spacing w:after="0"/>
      </w:pPr>
    </w:p>
    <w:p>
      <w:pPr>
        <w:spacing w:after="0"/>
      </w:pPr>
      <w:r>
        <w:rPr>
          <w:rFonts w:ascii="Arial" w:hAnsi="Arial"/>
          <w:b/>
          <w:sz w:val="22"/>
        </w:rPr>
        <w:t xml:space="preserve">Genocidal Jack  </w:t>
      </w:r>
      <w:r>
        <w:rPr>
          <w:rFonts w:ascii="Arial" w:hAnsi="Arial"/>
          <w:color w:val="5D7284"/>
          <w:sz w:val="22"/>
        </w:rPr>
        <w:t>15:37</w:t>
      </w:r>
    </w:p>
    <w:p>
      <w:pPr>
        <w:spacing w:after="0"/>
      </w:pPr>
      <w:r>
        <w:rPr>
          <w:rFonts w:ascii="Arial" w:hAnsi="Arial"/>
          <w:sz w:val="22"/>
        </w:rPr>
        <w:t>maybe it's like the Oriental cultures where they tend to leave their shoes either at a shoe rack or outside of the door.</w:t>
      </w:r>
    </w:p>
    <w:p>
      <w:pPr>
        <w:spacing w:after="0"/>
      </w:pPr>
    </w:p>
    <w:p>
      <w:pPr>
        <w:spacing w:after="0"/>
      </w:pPr>
      <w:r>
        <w:rPr>
          <w:rFonts w:ascii="Arial" w:hAnsi="Arial"/>
          <w:b/>
          <w:sz w:val="22"/>
        </w:rPr>
        <w:t xml:space="preserve">Calm Cristy  </w:t>
      </w:r>
      <w:r>
        <w:rPr>
          <w:rFonts w:ascii="Arial" w:hAnsi="Arial"/>
          <w:color w:val="5D7284"/>
          <w:sz w:val="22"/>
        </w:rPr>
        <w:t>15:45</w:t>
      </w:r>
    </w:p>
    <w:p>
      <w:pPr>
        <w:spacing w:after="0"/>
      </w:pPr>
      <w:r>
        <w:rPr>
          <w:rFonts w:ascii="Arial" w:hAnsi="Arial"/>
          <w:sz w:val="22"/>
        </w:rPr>
        <w:t>Okay, the last one is, he rescued three girls from prostitution. You've heard of that story?</w:t>
      </w:r>
    </w:p>
    <w:p>
      <w:pPr>
        <w:spacing w:after="0"/>
      </w:pPr>
    </w:p>
    <w:p>
      <w:pPr>
        <w:spacing w:after="0"/>
      </w:pPr>
      <w:r>
        <w:rPr>
          <w:rFonts w:ascii="Arial" w:hAnsi="Arial"/>
          <w:b/>
          <w:sz w:val="22"/>
        </w:rPr>
        <w:t xml:space="preserve">Genocidal Jack  </w:t>
      </w:r>
      <w:r>
        <w:rPr>
          <w:rFonts w:ascii="Arial" w:hAnsi="Arial"/>
          <w:color w:val="5D7284"/>
          <w:sz w:val="22"/>
        </w:rPr>
        <w:t>15:52</w:t>
      </w:r>
    </w:p>
    <w:p>
      <w:pPr>
        <w:spacing w:after="0"/>
      </w:pPr>
      <w:r>
        <w:rPr>
          <w:rFonts w:ascii="Arial" w:hAnsi="Arial"/>
          <w:sz w:val="22"/>
        </w:rPr>
        <w:t>He rescued them by?</w:t>
      </w:r>
    </w:p>
    <w:p>
      <w:pPr>
        <w:spacing w:after="0"/>
      </w:pPr>
    </w:p>
    <w:p>
      <w:pPr>
        <w:spacing w:after="0"/>
      </w:pPr>
      <w:r>
        <w:rPr>
          <w:rFonts w:ascii="Arial" w:hAnsi="Arial"/>
          <w:b/>
          <w:sz w:val="22"/>
        </w:rPr>
        <w:t xml:space="preserve">Calm Cristy  </w:t>
      </w:r>
      <w:r>
        <w:rPr>
          <w:rFonts w:ascii="Arial" w:hAnsi="Arial"/>
          <w:color w:val="5D7284"/>
          <w:sz w:val="22"/>
        </w:rPr>
        <w:t>15:56</w:t>
      </w:r>
    </w:p>
    <w:p>
      <w:pPr>
        <w:spacing w:after="0"/>
      </w:pPr>
      <w:r>
        <w:rPr>
          <w:rFonts w:ascii="Arial" w:hAnsi="Arial"/>
          <w:sz w:val="22"/>
        </w:rPr>
        <w:t>He didn't really rescue them. But he gave them money, the money that they need to marry, to get them nice husband.</w:t>
      </w:r>
    </w:p>
    <w:p>
      <w:pPr>
        <w:spacing w:after="0"/>
      </w:pPr>
    </w:p>
    <w:p>
      <w:pPr>
        <w:spacing w:after="0"/>
      </w:pPr>
      <w:r>
        <w:rPr>
          <w:rFonts w:ascii="Arial" w:hAnsi="Arial"/>
          <w:b/>
          <w:sz w:val="22"/>
        </w:rPr>
        <w:t xml:space="preserve">Genocidal Jack  </w:t>
      </w:r>
      <w:r>
        <w:rPr>
          <w:rFonts w:ascii="Arial" w:hAnsi="Arial"/>
          <w:color w:val="5D7284"/>
          <w:sz w:val="22"/>
        </w:rPr>
        <w:t>16:04</w:t>
      </w:r>
    </w:p>
    <w:p>
      <w:pPr>
        <w:spacing w:after="0"/>
      </w:pPr>
      <w:r>
        <w:rPr>
          <w:rFonts w:ascii="Arial" w:hAnsi="Arial"/>
          <w:sz w:val="22"/>
        </w:rPr>
        <w:t>They were gonna buy their husbands?</w:t>
      </w:r>
    </w:p>
    <w:p>
      <w:pPr>
        <w:spacing w:after="0"/>
      </w:pPr>
    </w:p>
    <w:p>
      <w:pPr>
        <w:spacing w:after="0"/>
      </w:pPr>
      <w:r>
        <w:rPr>
          <w:rFonts w:ascii="Arial" w:hAnsi="Arial"/>
          <w:b/>
          <w:sz w:val="22"/>
        </w:rPr>
        <w:t xml:space="preserve">Calm Cristy  </w:t>
      </w:r>
      <w:r>
        <w:rPr>
          <w:rFonts w:ascii="Arial" w:hAnsi="Arial"/>
          <w:color w:val="5D7284"/>
          <w:sz w:val="22"/>
        </w:rPr>
        <w:t>16:06</w:t>
      </w:r>
    </w:p>
    <w:p>
      <w:pPr>
        <w:spacing w:after="0"/>
      </w:pPr>
      <w:r>
        <w:rPr>
          <w:rFonts w:ascii="Arial" w:hAnsi="Arial"/>
          <w:sz w:val="22"/>
        </w:rPr>
        <w:t>I guess that's how it worked. I'm not sure. We don't have that nowadays. But I think so. It's either you get married or prostitution. The only options for these women.</w:t>
      </w:r>
    </w:p>
    <w:p>
      <w:pPr>
        <w:spacing w:after="0"/>
      </w:pPr>
    </w:p>
    <w:p>
      <w:pPr>
        <w:spacing w:after="0"/>
      </w:pPr>
      <w:r>
        <w:rPr>
          <w:rFonts w:ascii="Arial" w:hAnsi="Arial"/>
          <w:b/>
          <w:sz w:val="22"/>
        </w:rPr>
        <w:t xml:space="preserve">Genocidal Jack  </w:t>
      </w:r>
      <w:r>
        <w:rPr>
          <w:rFonts w:ascii="Arial" w:hAnsi="Arial"/>
          <w:color w:val="5D7284"/>
          <w:sz w:val="22"/>
        </w:rPr>
        <w:t>16:20</w:t>
      </w:r>
    </w:p>
    <w:p>
      <w:pPr>
        <w:spacing w:after="0"/>
      </w:pPr>
      <w:r>
        <w:rPr>
          <w:rFonts w:ascii="Arial" w:hAnsi="Arial"/>
          <w:sz w:val="22"/>
        </w:rPr>
        <w:t xml:space="preserve">Because working was not allowed for women back then. </w:t>
      </w:r>
    </w:p>
    <w:p>
      <w:pPr>
        <w:spacing w:after="0"/>
      </w:pPr>
    </w:p>
    <w:p>
      <w:pPr>
        <w:spacing w:after="0"/>
      </w:pPr>
      <w:r>
        <w:rPr>
          <w:rFonts w:ascii="Arial" w:hAnsi="Arial"/>
          <w:b/>
          <w:sz w:val="22"/>
        </w:rPr>
        <w:t xml:space="preserve">Calm Cristy  </w:t>
      </w:r>
      <w:r>
        <w:rPr>
          <w:rFonts w:ascii="Arial" w:hAnsi="Arial"/>
          <w:color w:val="5D7284"/>
          <w:sz w:val="22"/>
        </w:rPr>
        <w:t>16:22</w:t>
      </w:r>
    </w:p>
    <w:p>
      <w:pPr>
        <w:spacing w:after="0"/>
      </w:pPr>
      <w:r>
        <w:rPr>
          <w:rFonts w:ascii="Arial" w:hAnsi="Arial"/>
          <w:sz w:val="22"/>
        </w:rPr>
        <w:t>Yes, exactly. Women probably couldn't work. So you either get married or you go into prostitution. And I guess they needed to bribe these men to marry them. But he helped them out so... And I think that's why he's also the patron of...</w:t>
      </w:r>
    </w:p>
    <w:p>
      <w:pPr>
        <w:spacing w:after="0"/>
      </w:pPr>
    </w:p>
    <w:p>
      <w:pPr>
        <w:spacing w:after="0"/>
      </w:pPr>
      <w:r>
        <w:rPr>
          <w:rFonts w:ascii="Arial" w:hAnsi="Arial"/>
          <w:b/>
          <w:sz w:val="22"/>
        </w:rPr>
        <w:t xml:space="preserve">Genocidal Jack  </w:t>
      </w:r>
      <w:r>
        <w:rPr>
          <w:rFonts w:ascii="Arial" w:hAnsi="Arial"/>
          <w:color w:val="5D7284"/>
          <w:sz w:val="22"/>
        </w:rPr>
        <w:t>16:39</w:t>
      </w:r>
    </w:p>
    <w:p>
      <w:pPr>
        <w:spacing w:after="0"/>
      </w:pPr>
      <w:r>
        <w:rPr>
          <w:rFonts w:ascii="Arial" w:hAnsi="Arial"/>
          <w:sz w:val="22"/>
        </w:rPr>
        <w:t>Whores? Of hookers?</w:t>
      </w:r>
    </w:p>
    <w:p>
      <w:pPr>
        <w:spacing w:after="0"/>
      </w:pPr>
    </w:p>
    <w:p>
      <w:pPr>
        <w:spacing w:after="0"/>
      </w:pPr>
      <w:r>
        <w:rPr>
          <w:rFonts w:ascii="Arial" w:hAnsi="Arial"/>
          <w:b/>
          <w:sz w:val="22"/>
        </w:rPr>
        <w:t xml:space="preserve">Calm Cristy  </w:t>
      </w:r>
      <w:r>
        <w:rPr>
          <w:rFonts w:ascii="Arial" w:hAnsi="Arial"/>
          <w:color w:val="5D7284"/>
          <w:sz w:val="22"/>
        </w:rPr>
        <w:t>16:40</w:t>
      </w:r>
    </w:p>
    <w:p>
      <w:pPr>
        <w:spacing w:after="0"/>
      </w:pPr>
      <w:r>
        <w:rPr>
          <w:rFonts w:ascii="Arial" w:hAnsi="Arial"/>
          <w:sz w:val="22"/>
        </w:rPr>
        <w:t>Of unmarried people.</w:t>
      </w:r>
    </w:p>
    <w:p>
      <w:pPr>
        <w:spacing w:after="0"/>
      </w:pPr>
    </w:p>
    <w:p>
      <w:pPr>
        <w:spacing w:after="0"/>
      </w:pPr>
      <w:r>
        <w:rPr>
          <w:rFonts w:ascii="Arial" w:hAnsi="Arial"/>
          <w:b/>
          <w:sz w:val="22"/>
        </w:rPr>
        <w:t xml:space="preserve">Genocidal Jack  </w:t>
      </w:r>
      <w:r>
        <w:rPr>
          <w:rFonts w:ascii="Arial" w:hAnsi="Arial"/>
          <w:color w:val="5D7284"/>
          <w:sz w:val="22"/>
        </w:rPr>
        <w:t>16:42</w:t>
      </w:r>
    </w:p>
    <w:p>
      <w:pPr>
        <w:spacing w:after="0"/>
      </w:pPr>
      <w:r>
        <w:rPr>
          <w:rFonts w:ascii="Arial" w:hAnsi="Arial"/>
          <w:sz w:val="22"/>
        </w:rPr>
        <w:t>The saint of streetwalkers.</w:t>
      </w:r>
    </w:p>
    <w:p>
      <w:pPr>
        <w:spacing w:after="0"/>
      </w:pPr>
    </w:p>
    <w:p>
      <w:pPr>
        <w:spacing w:after="0"/>
      </w:pPr>
      <w:r>
        <w:rPr>
          <w:rFonts w:ascii="Arial" w:hAnsi="Arial"/>
          <w:b/>
          <w:sz w:val="22"/>
        </w:rPr>
        <w:t xml:space="preserve">Calm Cristy  </w:t>
      </w:r>
      <w:r>
        <w:rPr>
          <w:rFonts w:ascii="Arial" w:hAnsi="Arial"/>
          <w:color w:val="5D7284"/>
          <w:sz w:val="22"/>
        </w:rPr>
        <w:t>16:46</w:t>
      </w:r>
    </w:p>
    <w:p>
      <w:pPr>
        <w:spacing w:after="0"/>
      </w:pPr>
      <w:r>
        <w:rPr>
          <w:rFonts w:ascii="Arial" w:hAnsi="Arial"/>
          <w:sz w:val="22"/>
        </w:rPr>
        <w:t>No, of unmarried people. He's got a bunch of weird things. Oh, and of brewers, which has to do with that barrel. And people not sure, "What is that barrel about?"</w:t>
      </w:r>
    </w:p>
    <w:p>
      <w:pPr>
        <w:spacing w:after="0"/>
      </w:pPr>
    </w:p>
    <w:p>
      <w:pPr>
        <w:spacing w:after="0"/>
      </w:pPr>
      <w:r>
        <w:rPr>
          <w:rFonts w:ascii="Arial" w:hAnsi="Arial"/>
          <w:b/>
          <w:sz w:val="22"/>
        </w:rPr>
        <w:t xml:space="preserve">Genocidal Jack  </w:t>
      </w:r>
      <w:r>
        <w:rPr>
          <w:rFonts w:ascii="Arial" w:hAnsi="Arial"/>
          <w:color w:val="5D7284"/>
          <w:sz w:val="22"/>
        </w:rPr>
        <w:t>16:56</w:t>
      </w:r>
    </w:p>
    <w:p>
      <w:pPr>
        <w:spacing w:after="0"/>
      </w:pPr>
      <w:r>
        <w:rPr>
          <w:rFonts w:ascii="Arial" w:hAnsi="Arial"/>
          <w:sz w:val="22"/>
        </w:rPr>
        <w:t>Man, St. Nick loves his child based alcohol!</w:t>
      </w:r>
    </w:p>
    <w:p>
      <w:pPr>
        <w:spacing w:after="0"/>
      </w:pPr>
    </w:p>
    <w:p>
      <w:pPr>
        <w:spacing w:after="0"/>
      </w:pPr>
      <w:r>
        <w:rPr>
          <w:rFonts w:ascii="Arial" w:hAnsi="Arial"/>
          <w:b/>
          <w:sz w:val="22"/>
        </w:rPr>
        <w:t xml:space="preserve">Calm Cristy  </w:t>
      </w:r>
      <w:r>
        <w:rPr>
          <w:rFonts w:ascii="Arial" w:hAnsi="Arial"/>
          <w:color w:val="5D7284"/>
          <w:sz w:val="22"/>
        </w:rPr>
        <w:t>17:01</w:t>
      </w:r>
    </w:p>
    <w:p>
      <w:pPr>
        <w:spacing w:after="0"/>
      </w:pPr>
      <w:r>
        <w:rPr>
          <w:rFonts w:ascii="Arial" w:hAnsi="Arial"/>
          <w:sz w:val="22"/>
        </w:rPr>
        <w:t>Yes, yes. And because they didn't know about the whole prostitution, dowry story, sometimes when they had pictures of him it would have like three golden balls and it would represent the bag of gold or coins. People saw them as oranges. So in the medieval times they thought he was from Spain, and he would visit them to bring them oranges.</w:t>
      </w:r>
    </w:p>
    <w:p>
      <w:pPr>
        <w:spacing w:after="0"/>
      </w:pPr>
    </w:p>
    <w:p>
      <w:pPr>
        <w:spacing w:after="0"/>
      </w:pPr>
      <w:r>
        <w:rPr>
          <w:rFonts w:ascii="Arial" w:hAnsi="Arial"/>
          <w:b/>
          <w:sz w:val="22"/>
        </w:rPr>
        <w:t xml:space="preserve">Genocidal Jack  </w:t>
      </w:r>
      <w:r>
        <w:rPr>
          <w:rFonts w:ascii="Arial" w:hAnsi="Arial"/>
          <w:color w:val="5D7284"/>
          <w:sz w:val="22"/>
        </w:rPr>
        <w:t>17:28</w:t>
      </w:r>
    </w:p>
    <w:p>
      <w:pPr>
        <w:spacing w:after="0"/>
      </w:pPr>
      <w:r>
        <w:rPr>
          <w:rFonts w:ascii="Arial" w:hAnsi="Arial"/>
          <w:sz w:val="22"/>
        </w:rPr>
        <w:t>Yes. When merchants are struggling to bring new produce and fruit,</w:t>
      </w:r>
    </w:p>
    <w:p>
      <w:pPr>
        <w:spacing w:after="0"/>
      </w:pPr>
    </w:p>
    <w:p>
      <w:pPr>
        <w:spacing w:after="0"/>
      </w:pPr>
      <w:r>
        <w:rPr>
          <w:rFonts w:ascii="Arial" w:hAnsi="Arial"/>
          <w:b/>
          <w:sz w:val="22"/>
        </w:rPr>
        <w:t xml:space="preserve">Calm Cristy  </w:t>
      </w:r>
      <w:r>
        <w:rPr>
          <w:rFonts w:ascii="Arial" w:hAnsi="Arial"/>
          <w:color w:val="5D7284"/>
          <w:sz w:val="22"/>
        </w:rPr>
        <w:t>17:33</w:t>
      </w:r>
    </w:p>
    <w:p>
      <w:pPr>
        <w:spacing w:after="0"/>
      </w:pPr>
      <w:r>
        <w:rPr>
          <w:rFonts w:ascii="Arial" w:hAnsi="Arial"/>
          <w:sz w:val="22"/>
        </w:rPr>
        <w:t>And guess what he's also a patron of? merchants!</w:t>
      </w:r>
    </w:p>
    <w:p>
      <w:pPr>
        <w:spacing w:after="0"/>
      </w:pPr>
    </w:p>
    <w:p>
      <w:pPr>
        <w:spacing w:after="0"/>
      </w:pPr>
      <w:r>
        <w:rPr>
          <w:rFonts w:ascii="Arial" w:hAnsi="Arial"/>
          <w:b/>
          <w:sz w:val="22"/>
        </w:rPr>
        <w:t xml:space="preserve">Genocidal Jack  </w:t>
      </w:r>
      <w:r>
        <w:rPr>
          <w:rFonts w:ascii="Arial" w:hAnsi="Arial"/>
          <w:color w:val="5D7284"/>
          <w:sz w:val="22"/>
        </w:rPr>
        <w:t>17:38</w:t>
      </w:r>
    </w:p>
    <w:p>
      <w:pPr>
        <w:spacing w:after="0"/>
      </w:pPr>
      <w:r>
        <w:rPr>
          <w:rFonts w:ascii="Arial" w:hAnsi="Arial"/>
          <w:sz w:val="22"/>
        </w:rPr>
        <w:t>Because oranges? And beer, apparently. "St. Nick is coming children. You guys. You're gonna get some yummy oranges and dad's gonna get fucking ripped."</w:t>
      </w:r>
    </w:p>
    <w:p>
      <w:pPr>
        <w:spacing w:after="0"/>
      </w:pPr>
    </w:p>
    <w:p>
      <w:pPr>
        <w:spacing w:after="0"/>
      </w:pPr>
      <w:r>
        <w:rPr>
          <w:rFonts w:ascii="Arial" w:hAnsi="Arial"/>
          <w:b/>
          <w:sz w:val="22"/>
        </w:rPr>
        <w:t xml:space="preserve">Calm Cristy  </w:t>
      </w:r>
      <w:r>
        <w:rPr>
          <w:rFonts w:ascii="Arial" w:hAnsi="Arial"/>
          <w:color w:val="5D7284"/>
          <w:sz w:val="22"/>
        </w:rPr>
        <w:t>17:50</w:t>
      </w:r>
    </w:p>
    <w:p>
      <w:pPr>
        <w:spacing w:after="0"/>
      </w:pPr>
      <w:r>
        <w:rPr>
          <w:rFonts w:ascii="Arial" w:hAnsi="Arial"/>
          <w:sz w:val="22"/>
        </w:rPr>
        <w:t>Mm, yes. Pretty much . The only one I don't really know is archers and pharmacists. Why?</w:t>
      </w:r>
    </w:p>
    <w:p>
      <w:pPr>
        <w:spacing w:after="0"/>
      </w:pPr>
    </w:p>
    <w:p>
      <w:pPr>
        <w:spacing w:after="0"/>
      </w:pPr>
      <w:r>
        <w:rPr>
          <w:rFonts w:ascii="Arial" w:hAnsi="Arial"/>
          <w:b/>
          <w:sz w:val="22"/>
        </w:rPr>
        <w:t xml:space="preserve">Genocidal Jack  </w:t>
      </w:r>
      <w:r>
        <w:rPr>
          <w:rFonts w:ascii="Arial" w:hAnsi="Arial"/>
          <w:color w:val="5D7284"/>
          <w:sz w:val="22"/>
        </w:rPr>
        <w:t>17:59</w:t>
      </w:r>
    </w:p>
    <w:p>
      <w:pPr>
        <w:spacing w:after="0"/>
      </w:pPr>
      <w:r>
        <w:rPr>
          <w:rFonts w:ascii="Arial" w:hAnsi="Arial"/>
          <w:sz w:val="22"/>
        </w:rPr>
        <w:t>Because the barrels could have also had medicine.</w:t>
      </w:r>
    </w:p>
    <w:p>
      <w:pPr>
        <w:spacing w:after="0"/>
      </w:pPr>
    </w:p>
    <w:p>
      <w:pPr>
        <w:spacing w:after="0"/>
      </w:pPr>
      <w:r>
        <w:rPr>
          <w:rFonts w:ascii="Arial" w:hAnsi="Arial"/>
          <w:b/>
          <w:sz w:val="22"/>
        </w:rPr>
        <w:t xml:space="preserve">Calm Cristy  </w:t>
      </w:r>
      <w:r>
        <w:rPr>
          <w:rFonts w:ascii="Arial" w:hAnsi="Arial"/>
          <w:color w:val="5D7284"/>
          <w:sz w:val="22"/>
        </w:rPr>
        <w:t>18:01</w:t>
      </w:r>
    </w:p>
    <w:p>
      <w:pPr>
        <w:spacing w:after="0"/>
      </w:pPr>
      <w:r>
        <w:rPr>
          <w:rFonts w:ascii="Arial" w:hAnsi="Arial"/>
          <w:sz w:val="22"/>
        </w:rPr>
        <w:t>Oh, and the archers?</w:t>
      </w:r>
    </w:p>
    <w:p>
      <w:pPr>
        <w:spacing w:after="0"/>
      </w:pPr>
    </w:p>
    <w:p>
      <w:pPr>
        <w:spacing w:after="0"/>
      </w:pPr>
      <w:r>
        <w:rPr>
          <w:rFonts w:ascii="Arial" w:hAnsi="Arial"/>
          <w:b/>
          <w:sz w:val="22"/>
        </w:rPr>
        <w:t xml:space="preserve">Genocidal Jack  </w:t>
      </w:r>
      <w:r>
        <w:rPr>
          <w:rFonts w:ascii="Arial" w:hAnsi="Arial"/>
          <w:color w:val="5D7284"/>
          <w:sz w:val="22"/>
        </w:rPr>
        <w:t>18:03</w:t>
      </w:r>
    </w:p>
    <w:p>
      <w:pPr>
        <w:spacing w:after="0"/>
      </w:pPr>
      <w:r>
        <w:rPr>
          <w:rFonts w:ascii="Arial" w:hAnsi="Arial"/>
          <w:sz w:val="22"/>
        </w:rPr>
        <w:t>I guess archers were also shoved into the barrel. I mean, there were kids in the barrels. Why couldn't you chop up and pickle the remains of an archer?</w:t>
      </w:r>
    </w:p>
    <w:p>
      <w:pPr>
        <w:spacing w:after="0"/>
      </w:pPr>
    </w:p>
    <w:p>
      <w:pPr>
        <w:spacing w:after="0"/>
      </w:pPr>
      <w:r>
        <w:rPr>
          <w:rFonts w:ascii="Arial" w:hAnsi="Arial"/>
          <w:b/>
          <w:sz w:val="22"/>
        </w:rPr>
        <w:t xml:space="preserve">Calm Cristy  </w:t>
      </w:r>
      <w:r>
        <w:rPr>
          <w:rFonts w:ascii="Arial" w:hAnsi="Arial"/>
          <w:color w:val="5D7284"/>
          <w:sz w:val="22"/>
        </w:rPr>
        <w:t>18:12</w:t>
      </w:r>
    </w:p>
    <w:p>
      <w:pPr>
        <w:spacing w:after="0"/>
      </w:pPr>
      <w:r>
        <w:rPr>
          <w:rFonts w:ascii="Arial" w:hAnsi="Arial"/>
          <w:sz w:val="22"/>
        </w:rPr>
        <w:t>I guess. So, they're just making up what was in that barrel? And pawnbrokers.</w:t>
      </w:r>
    </w:p>
    <w:p>
      <w:pPr>
        <w:spacing w:after="0"/>
      </w:pPr>
    </w:p>
    <w:p>
      <w:pPr>
        <w:spacing w:after="0"/>
      </w:pPr>
      <w:r>
        <w:rPr>
          <w:rFonts w:ascii="Arial" w:hAnsi="Arial"/>
          <w:b/>
          <w:sz w:val="22"/>
        </w:rPr>
        <w:t xml:space="preserve">Genocidal Jack  </w:t>
      </w:r>
      <w:r>
        <w:rPr>
          <w:rFonts w:ascii="Arial" w:hAnsi="Arial"/>
          <w:color w:val="5D7284"/>
          <w:sz w:val="22"/>
        </w:rPr>
        <w:t>18:18</w:t>
      </w:r>
    </w:p>
    <w:p>
      <w:pPr>
        <w:spacing w:after="0"/>
      </w:pPr>
      <w:r>
        <w:rPr>
          <w:rFonts w:ascii="Arial" w:hAnsi="Arial"/>
          <w:sz w:val="22"/>
        </w:rPr>
        <w:t>Also crushed into barrels,</w:t>
      </w:r>
    </w:p>
    <w:p>
      <w:pPr>
        <w:spacing w:after="0"/>
      </w:pPr>
    </w:p>
    <w:p>
      <w:pPr>
        <w:spacing w:after="0"/>
      </w:pPr>
      <w:r>
        <w:rPr>
          <w:rFonts w:ascii="Arial" w:hAnsi="Arial"/>
          <w:b/>
          <w:sz w:val="22"/>
        </w:rPr>
        <w:t xml:space="preserve">Calm Cristy  </w:t>
      </w:r>
      <w:r>
        <w:rPr>
          <w:rFonts w:ascii="Arial" w:hAnsi="Arial"/>
          <w:color w:val="5D7284"/>
          <w:sz w:val="22"/>
        </w:rPr>
        <w:t>18:19</w:t>
      </w:r>
    </w:p>
    <w:p>
      <w:pPr>
        <w:spacing w:after="0"/>
      </w:pPr>
      <w:r>
        <w:rPr>
          <w:rFonts w:ascii="Arial" w:hAnsi="Arial"/>
          <w:sz w:val="22"/>
        </w:rPr>
        <w:t>They'realso in the barrels?</w:t>
      </w:r>
    </w:p>
    <w:p>
      <w:pPr>
        <w:spacing w:after="0"/>
      </w:pPr>
    </w:p>
    <w:p>
      <w:pPr>
        <w:spacing w:after="0"/>
      </w:pPr>
      <w:r>
        <w:rPr>
          <w:rFonts w:ascii="Arial" w:hAnsi="Arial"/>
          <w:b/>
          <w:sz w:val="22"/>
        </w:rPr>
        <w:t xml:space="preserve">Genocidal Jack  </w:t>
      </w:r>
      <w:r>
        <w:rPr>
          <w:rFonts w:ascii="Arial" w:hAnsi="Arial"/>
          <w:color w:val="5D7284"/>
          <w:sz w:val="22"/>
        </w:rPr>
        <w:t>18:20</w:t>
      </w:r>
    </w:p>
    <w:p>
      <w:pPr>
        <w:spacing w:after="0"/>
      </w:pPr>
      <w:r>
        <w:rPr>
          <w:rFonts w:ascii="Arial" w:hAnsi="Arial"/>
          <w:sz w:val="22"/>
        </w:rPr>
        <w:t xml:space="preserve">It's about the barrels. He's the Saint of barrels in one way or another. </w:t>
      </w:r>
    </w:p>
    <w:p>
      <w:pPr>
        <w:spacing w:after="0"/>
      </w:pPr>
    </w:p>
    <w:p>
      <w:pPr>
        <w:spacing w:after="0"/>
      </w:pPr>
      <w:r>
        <w:rPr>
          <w:rFonts w:ascii="Arial" w:hAnsi="Arial"/>
          <w:b/>
          <w:sz w:val="22"/>
        </w:rPr>
        <w:t xml:space="preserve">Calm Cristy  </w:t>
      </w:r>
      <w:r>
        <w:rPr>
          <w:rFonts w:ascii="Arial" w:hAnsi="Arial"/>
          <w:color w:val="5D7284"/>
          <w:sz w:val="22"/>
        </w:rPr>
        <w:t>18:25</w:t>
      </w:r>
    </w:p>
    <w:p>
      <w:pPr>
        <w:spacing w:after="0"/>
      </w:pPr>
      <w:r>
        <w:rPr>
          <w:rFonts w:ascii="Arial" w:hAnsi="Arial"/>
          <w:sz w:val="22"/>
        </w:rPr>
        <w:t>Hmm. Okay. So, do you remember how people become saints?</w:t>
      </w:r>
    </w:p>
    <w:p>
      <w:pPr>
        <w:spacing w:after="0"/>
      </w:pPr>
    </w:p>
    <w:p>
      <w:pPr>
        <w:spacing w:after="0"/>
      </w:pPr>
      <w:r>
        <w:rPr>
          <w:rFonts w:ascii="Arial" w:hAnsi="Arial"/>
          <w:b/>
          <w:sz w:val="22"/>
        </w:rPr>
        <w:t xml:space="preserve">Genocidal Jack  </w:t>
      </w:r>
      <w:r>
        <w:rPr>
          <w:rFonts w:ascii="Arial" w:hAnsi="Arial"/>
          <w:color w:val="5D7284"/>
          <w:sz w:val="22"/>
        </w:rPr>
        <w:t>18:30</w:t>
      </w:r>
    </w:p>
    <w:p>
      <w:pPr>
        <w:spacing w:after="0"/>
      </w:pPr>
      <w:r>
        <w:rPr>
          <w:rFonts w:ascii="Arial" w:hAnsi="Arial"/>
          <w:sz w:val="22"/>
        </w:rPr>
        <w:t xml:space="preserve">They do miracles, and then a group of hobos inside of the church decide he is a miracle doer in the name of God or something, and they must be really old or dead. </w:t>
      </w:r>
    </w:p>
    <w:p>
      <w:pPr>
        <w:spacing w:after="0"/>
      </w:pPr>
    </w:p>
    <w:p>
      <w:pPr>
        <w:spacing w:after="0"/>
      </w:pPr>
      <w:r>
        <w:rPr>
          <w:rFonts w:ascii="Arial" w:hAnsi="Arial"/>
          <w:b/>
          <w:sz w:val="22"/>
        </w:rPr>
        <w:t xml:space="preserve">Calm Cristy  </w:t>
      </w:r>
      <w:r>
        <w:rPr>
          <w:rFonts w:ascii="Arial" w:hAnsi="Arial"/>
          <w:color w:val="5D7284"/>
          <w:sz w:val="22"/>
        </w:rPr>
        <w:t>18:41</w:t>
      </w:r>
    </w:p>
    <w:p>
      <w:pPr>
        <w:spacing w:after="0"/>
      </w:pPr>
      <w:r>
        <w:rPr>
          <w:rFonts w:ascii="Arial" w:hAnsi="Arial"/>
          <w:sz w:val="22"/>
        </w:rPr>
        <w:t>Dead. They have to be dead, for sure. That's step one: be dead.</w:t>
      </w:r>
    </w:p>
    <w:p>
      <w:pPr>
        <w:spacing w:after="0"/>
      </w:pPr>
    </w:p>
    <w:p>
      <w:pPr>
        <w:spacing w:after="0"/>
      </w:pPr>
      <w:r>
        <w:rPr>
          <w:rFonts w:ascii="Arial" w:hAnsi="Arial"/>
          <w:b/>
          <w:sz w:val="22"/>
        </w:rPr>
        <w:t xml:space="preserve">Genocidal Jack  </w:t>
      </w:r>
      <w:r>
        <w:rPr>
          <w:rFonts w:ascii="Arial" w:hAnsi="Arial"/>
          <w:color w:val="5D7284"/>
          <w:sz w:val="22"/>
        </w:rPr>
        <w:t>18:47</w:t>
      </w:r>
    </w:p>
    <w:p>
      <w:pPr>
        <w:spacing w:after="0"/>
      </w:pPr>
      <w:r>
        <w:rPr>
          <w:rFonts w:ascii="Arial" w:hAnsi="Arial"/>
          <w:sz w:val="22"/>
        </w:rPr>
        <w:t>Be dead. Okay, step one,</w:t>
      </w:r>
    </w:p>
    <w:p>
      <w:pPr>
        <w:spacing w:after="0"/>
      </w:pPr>
    </w:p>
    <w:p>
      <w:pPr>
        <w:spacing w:after="0"/>
      </w:pPr>
      <w:r>
        <w:rPr>
          <w:rFonts w:ascii="Arial" w:hAnsi="Arial"/>
          <w:b/>
          <w:sz w:val="22"/>
        </w:rPr>
        <w:t xml:space="preserve">Calm Cristy  </w:t>
      </w:r>
      <w:r>
        <w:rPr>
          <w:rFonts w:ascii="Arial" w:hAnsi="Arial"/>
          <w:color w:val="5D7284"/>
          <w:sz w:val="22"/>
        </w:rPr>
        <w:t>18:48</w:t>
      </w:r>
    </w:p>
    <w:p>
      <w:pPr>
        <w:spacing w:after="0"/>
      </w:pPr>
      <w:r>
        <w:rPr>
          <w:rFonts w:ascii="Arial" w:hAnsi="Arial"/>
          <w:sz w:val="22"/>
        </w:rPr>
        <w:t>Step one: be dead. You got to wait at least five years after death.</w:t>
      </w:r>
    </w:p>
    <w:p>
      <w:pPr>
        <w:spacing w:after="0"/>
      </w:pPr>
    </w:p>
    <w:p>
      <w:pPr>
        <w:spacing w:after="0"/>
      </w:pPr>
      <w:r>
        <w:rPr>
          <w:rFonts w:ascii="Arial" w:hAnsi="Arial"/>
          <w:b/>
          <w:sz w:val="22"/>
        </w:rPr>
        <w:t xml:space="preserve">Genocidal Jack  </w:t>
      </w:r>
      <w:r>
        <w:rPr>
          <w:rFonts w:ascii="Arial" w:hAnsi="Arial"/>
          <w:color w:val="5D7284"/>
          <w:sz w:val="22"/>
        </w:rPr>
        <w:t>18:52</w:t>
      </w:r>
    </w:p>
    <w:p>
      <w:pPr>
        <w:spacing w:after="0"/>
      </w:pPr>
      <w:r>
        <w:rPr>
          <w:rFonts w:ascii="Arial" w:hAnsi="Arial"/>
          <w:sz w:val="22"/>
        </w:rPr>
        <w:t>And wait, the guy who cheated the system was St. Nick?</w:t>
      </w:r>
    </w:p>
    <w:p>
      <w:pPr>
        <w:spacing w:after="0"/>
      </w:pPr>
    </w:p>
    <w:p>
      <w:pPr>
        <w:spacing w:after="0"/>
      </w:pPr>
      <w:r>
        <w:rPr>
          <w:rFonts w:ascii="Arial" w:hAnsi="Arial"/>
          <w:b/>
          <w:sz w:val="22"/>
        </w:rPr>
        <w:t xml:space="preserve">Calm Cristy  </w:t>
      </w:r>
      <w:r>
        <w:rPr>
          <w:rFonts w:ascii="Arial" w:hAnsi="Arial"/>
          <w:color w:val="5D7284"/>
          <w:sz w:val="22"/>
        </w:rPr>
        <w:t>18:56</w:t>
      </w:r>
    </w:p>
    <w:p>
      <w:pPr>
        <w:spacing w:after="0"/>
      </w:pPr>
      <w:r>
        <w:rPr>
          <w:rFonts w:ascii="Arial" w:hAnsi="Arial"/>
          <w:sz w:val="22"/>
        </w:rPr>
        <w:t>I don't think he cheated the system.</w:t>
      </w:r>
    </w:p>
    <w:p>
      <w:pPr>
        <w:spacing w:after="0"/>
      </w:pPr>
    </w:p>
    <w:p>
      <w:pPr>
        <w:spacing w:after="0"/>
      </w:pPr>
      <w:r>
        <w:rPr>
          <w:rFonts w:ascii="Arial" w:hAnsi="Arial"/>
          <w:b/>
          <w:sz w:val="22"/>
        </w:rPr>
        <w:t xml:space="preserve">Genocidal Jack  </w:t>
      </w:r>
      <w:r>
        <w:rPr>
          <w:rFonts w:ascii="Arial" w:hAnsi="Arial"/>
          <w:color w:val="5D7284"/>
          <w:sz w:val="22"/>
        </w:rPr>
        <w:t>18:59</w:t>
      </w:r>
    </w:p>
    <w:p>
      <w:pPr>
        <w:spacing w:after="0"/>
      </w:pPr>
      <w:r>
        <w:rPr>
          <w:rFonts w:ascii="Arial" w:hAnsi="Arial"/>
          <w:sz w:val="22"/>
        </w:rPr>
        <w:t>There was one. It was either St. Nick or Mr. Rogers, who was a saint ahead of time.</w:t>
      </w:r>
    </w:p>
    <w:p>
      <w:pPr>
        <w:spacing w:after="0"/>
      </w:pPr>
    </w:p>
    <w:p>
      <w:pPr>
        <w:spacing w:after="0"/>
      </w:pPr>
      <w:r>
        <w:rPr>
          <w:rFonts w:ascii="Arial" w:hAnsi="Arial"/>
          <w:b/>
          <w:sz w:val="22"/>
        </w:rPr>
        <w:t xml:space="preserve">Calm Cristy  </w:t>
      </w:r>
      <w:r>
        <w:rPr>
          <w:rFonts w:ascii="Arial" w:hAnsi="Arial"/>
          <w:color w:val="5D7284"/>
          <w:sz w:val="22"/>
        </w:rPr>
        <w:t>19:04</w:t>
      </w:r>
    </w:p>
    <w:p>
      <w:pPr>
        <w:spacing w:after="0"/>
      </w:pPr>
      <w:r>
        <w:rPr>
          <w:rFonts w:ascii="Arial" w:hAnsi="Arial"/>
          <w:sz w:val="22"/>
        </w:rPr>
        <w:t xml:space="preserve">No. I don't think he's the Saint. </w:t>
      </w:r>
    </w:p>
    <w:p>
      <w:pPr>
        <w:spacing w:after="0"/>
      </w:pPr>
    </w:p>
    <w:p>
      <w:pPr>
        <w:spacing w:after="0"/>
      </w:pPr>
      <w:r>
        <w:rPr>
          <w:rFonts w:ascii="Arial" w:hAnsi="Arial"/>
          <w:b/>
          <w:sz w:val="22"/>
        </w:rPr>
        <w:t xml:space="preserve">Genocidal Jack  </w:t>
      </w:r>
      <w:r>
        <w:rPr>
          <w:rFonts w:ascii="Arial" w:hAnsi="Arial"/>
          <w:color w:val="5D7284"/>
          <w:sz w:val="22"/>
        </w:rPr>
        <w:t>19:06</w:t>
      </w:r>
    </w:p>
    <w:p>
      <w:pPr>
        <w:spacing w:after="0"/>
      </w:pPr>
      <w:r>
        <w:rPr>
          <w:rFonts w:ascii="Arial" w:hAnsi="Arial"/>
          <w:sz w:val="22"/>
        </w:rPr>
        <w:t xml:space="preserve">Are you positive? </w:t>
      </w:r>
    </w:p>
    <w:p>
      <w:pPr>
        <w:spacing w:after="0"/>
      </w:pPr>
    </w:p>
    <w:p>
      <w:pPr>
        <w:spacing w:after="0"/>
      </w:pPr>
      <w:r>
        <w:rPr>
          <w:rFonts w:ascii="Arial" w:hAnsi="Arial"/>
          <w:b/>
          <w:sz w:val="22"/>
        </w:rPr>
        <w:t xml:space="preserve">Calm Cristy  </w:t>
      </w:r>
      <w:r>
        <w:rPr>
          <w:rFonts w:ascii="Arial" w:hAnsi="Arial"/>
          <w:color w:val="5D7284"/>
          <w:sz w:val="22"/>
        </w:rPr>
        <w:t>19:07</w:t>
      </w:r>
    </w:p>
    <w:p>
      <w:pPr>
        <w:spacing w:after="0"/>
      </w:pPr>
      <w:r>
        <w:rPr>
          <w:rFonts w:ascii="Arial" w:hAnsi="Arial"/>
          <w:sz w:val="22"/>
        </w:rPr>
        <w:t>There were some saints that become saints right after death because they were martyred. They were killed. Someone killed them so they get to rush past the five year thing.</w:t>
      </w:r>
    </w:p>
    <w:p>
      <w:pPr>
        <w:spacing w:after="0"/>
      </w:pPr>
    </w:p>
    <w:p>
      <w:pPr>
        <w:spacing w:after="0"/>
      </w:pPr>
      <w:r>
        <w:rPr>
          <w:rFonts w:ascii="Arial" w:hAnsi="Arial"/>
          <w:b/>
          <w:sz w:val="22"/>
        </w:rPr>
        <w:t xml:space="preserve">Genocidal Jack  </w:t>
      </w:r>
      <w:r>
        <w:rPr>
          <w:rFonts w:ascii="Arial" w:hAnsi="Arial"/>
          <w:color w:val="5D7284"/>
          <w:sz w:val="22"/>
        </w:rPr>
        <w:t>19:21</w:t>
      </w:r>
    </w:p>
    <w:p>
      <w:pPr>
        <w:spacing w:after="0"/>
      </w:pPr>
      <w:r>
        <w:rPr>
          <w:rFonts w:ascii="Arial" w:hAnsi="Arial"/>
          <w:sz w:val="22"/>
        </w:rPr>
        <w:t>So this is to say, if somebody has done a couple of miracles, and then I murder him. I turn him into a Saint?</w:t>
      </w:r>
    </w:p>
    <w:p>
      <w:pPr>
        <w:spacing w:after="0"/>
      </w:pPr>
    </w:p>
    <w:p>
      <w:pPr>
        <w:spacing w:after="0"/>
      </w:pPr>
      <w:r>
        <w:rPr>
          <w:rFonts w:ascii="Arial" w:hAnsi="Arial"/>
          <w:b/>
          <w:sz w:val="22"/>
        </w:rPr>
        <w:t xml:space="preserve">Calm Cristy  </w:t>
      </w:r>
      <w:r>
        <w:rPr>
          <w:rFonts w:ascii="Arial" w:hAnsi="Arial"/>
          <w:color w:val="5D7284"/>
          <w:sz w:val="22"/>
        </w:rPr>
        <w:t>19:27</w:t>
      </w:r>
    </w:p>
    <w:p>
      <w:pPr>
        <w:spacing w:after="0"/>
      </w:pPr>
      <w:r>
        <w:rPr>
          <w:rFonts w:ascii="Arial" w:hAnsi="Arial"/>
          <w:sz w:val="22"/>
        </w:rPr>
        <w:t>They don't have to do miracles. The miracles they do in real life are not part of this.</w:t>
      </w:r>
    </w:p>
    <w:p>
      <w:pPr>
        <w:spacing w:after="0"/>
      </w:pPr>
    </w:p>
    <w:p>
      <w:pPr>
        <w:spacing w:after="0"/>
      </w:pPr>
      <w:r>
        <w:rPr>
          <w:rFonts w:ascii="Arial" w:hAnsi="Arial"/>
          <w:b/>
          <w:sz w:val="22"/>
        </w:rPr>
        <w:t xml:space="preserve">Genocidal Jack  </w:t>
      </w:r>
      <w:r>
        <w:rPr>
          <w:rFonts w:ascii="Arial" w:hAnsi="Arial"/>
          <w:color w:val="5D7284"/>
          <w:sz w:val="22"/>
        </w:rPr>
        <w:t>19:33</w:t>
      </w:r>
    </w:p>
    <w:p>
      <w:pPr>
        <w:spacing w:after="0"/>
      </w:pPr>
      <w:r>
        <w:rPr>
          <w:rFonts w:ascii="Arial" w:hAnsi="Arial"/>
          <w:sz w:val="22"/>
        </w:rPr>
        <w:t xml:space="preserve">I thought that was part of the rubric. </w:t>
      </w:r>
    </w:p>
    <w:p>
      <w:pPr>
        <w:spacing w:after="0"/>
      </w:pPr>
    </w:p>
    <w:p>
      <w:pPr>
        <w:spacing w:after="0"/>
      </w:pPr>
      <w:r>
        <w:rPr>
          <w:rFonts w:ascii="Arial" w:hAnsi="Arial"/>
          <w:b/>
          <w:sz w:val="22"/>
        </w:rPr>
        <w:t xml:space="preserve">Calm Cristy  </w:t>
      </w:r>
      <w:r>
        <w:rPr>
          <w:rFonts w:ascii="Arial" w:hAnsi="Arial"/>
          <w:color w:val="5D7284"/>
          <w:sz w:val="22"/>
        </w:rPr>
        <w:t>19:35</w:t>
      </w:r>
    </w:p>
    <w:p>
      <w:pPr>
        <w:spacing w:after="0"/>
      </w:pPr>
      <w:r>
        <w:rPr>
          <w:rFonts w:ascii="Arial" w:hAnsi="Arial"/>
          <w:sz w:val="22"/>
        </w:rPr>
        <w:t xml:space="preserve">No, there are miracles involved but have nothing to do with the ones that you do while alive. </w:t>
      </w:r>
    </w:p>
    <w:p>
      <w:pPr>
        <w:spacing w:after="0"/>
      </w:pPr>
    </w:p>
    <w:p>
      <w:pPr>
        <w:spacing w:after="0"/>
      </w:pPr>
      <w:r>
        <w:rPr>
          <w:rFonts w:ascii="Arial" w:hAnsi="Arial"/>
          <w:b/>
          <w:sz w:val="22"/>
        </w:rPr>
        <w:t xml:space="preserve">Genocidal Jack  </w:t>
      </w:r>
      <w:r>
        <w:rPr>
          <w:rFonts w:ascii="Arial" w:hAnsi="Arial"/>
          <w:color w:val="5D7284"/>
          <w:sz w:val="22"/>
        </w:rPr>
        <w:t>19:40</w:t>
      </w:r>
    </w:p>
    <w:p>
      <w:pPr>
        <w:spacing w:after="0"/>
      </w:pPr>
      <w:r>
        <w:rPr>
          <w:rFonts w:ascii="Arial" w:hAnsi="Arial"/>
          <w:sz w:val="22"/>
        </w:rPr>
        <w:t>You specifically said in the previous Christmas episode, that miracles were part of becoming a saint.</w:t>
      </w:r>
    </w:p>
    <w:p>
      <w:pPr>
        <w:spacing w:after="0"/>
      </w:pPr>
    </w:p>
    <w:p>
      <w:pPr>
        <w:spacing w:after="0"/>
      </w:pPr>
      <w:r>
        <w:rPr>
          <w:rFonts w:ascii="Arial" w:hAnsi="Arial"/>
          <w:b/>
          <w:sz w:val="22"/>
        </w:rPr>
        <w:t xml:space="preserve">Calm Cristy  </w:t>
      </w:r>
      <w:r>
        <w:rPr>
          <w:rFonts w:ascii="Arial" w:hAnsi="Arial"/>
          <w:color w:val="5D7284"/>
          <w:sz w:val="22"/>
        </w:rPr>
        <w:t>19:49</w:t>
      </w:r>
    </w:p>
    <w:p>
      <w:pPr>
        <w:spacing w:after="0"/>
      </w:pPr>
      <w:r>
        <w:rPr>
          <w:rFonts w:ascii="Arial" w:hAnsi="Arial"/>
          <w:sz w:val="22"/>
        </w:rPr>
        <w:t>Yes, yes. But not while you're alive.</w:t>
      </w:r>
    </w:p>
    <w:p>
      <w:pPr>
        <w:spacing w:after="0"/>
      </w:pPr>
    </w:p>
    <w:p>
      <w:pPr>
        <w:spacing w:after="0"/>
      </w:pPr>
      <w:r>
        <w:rPr>
          <w:rFonts w:ascii="Arial" w:hAnsi="Arial"/>
          <w:b/>
          <w:sz w:val="22"/>
        </w:rPr>
        <w:t xml:space="preserve">Genocidal Jack  </w:t>
      </w:r>
      <w:r>
        <w:rPr>
          <w:rFonts w:ascii="Arial" w:hAnsi="Arial"/>
          <w:color w:val="5D7284"/>
          <w:sz w:val="22"/>
        </w:rPr>
        <w:t>19:52</w:t>
      </w:r>
    </w:p>
    <w:p>
      <w:pPr>
        <w:spacing w:after="0"/>
      </w:pPr>
      <w:r>
        <w:rPr>
          <w:rFonts w:ascii="Arial" w:hAnsi="Arial"/>
          <w:sz w:val="22"/>
        </w:rPr>
        <w:t xml:space="preserve">How do you do miracles while dead? </w:t>
      </w:r>
    </w:p>
    <w:p>
      <w:pPr>
        <w:spacing w:after="0"/>
      </w:pPr>
    </w:p>
    <w:p>
      <w:pPr>
        <w:spacing w:after="0"/>
      </w:pPr>
      <w:r>
        <w:rPr>
          <w:rFonts w:ascii="Arial" w:hAnsi="Arial"/>
          <w:b/>
          <w:sz w:val="22"/>
        </w:rPr>
        <w:t xml:space="preserve">Calm Cristy  </w:t>
      </w:r>
      <w:r>
        <w:rPr>
          <w:rFonts w:ascii="Arial" w:hAnsi="Arial"/>
          <w:color w:val="5D7284"/>
          <w:sz w:val="22"/>
        </w:rPr>
        <w:t>19:54</w:t>
      </w:r>
    </w:p>
    <w:p>
      <w:pPr>
        <w:spacing w:after="0"/>
      </w:pPr>
      <w:r>
        <w:rPr>
          <w:rFonts w:ascii="Arial" w:hAnsi="Arial"/>
          <w:sz w:val="22"/>
        </w:rPr>
        <w:t>People have to pray to you. And then a miracle happens. And then that counts.</w:t>
      </w:r>
    </w:p>
    <w:p>
      <w:pPr>
        <w:spacing w:after="0"/>
      </w:pPr>
    </w:p>
    <w:p>
      <w:pPr>
        <w:spacing w:after="0"/>
      </w:pPr>
      <w:r>
        <w:rPr>
          <w:rFonts w:ascii="Arial" w:hAnsi="Arial"/>
          <w:b/>
          <w:sz w:val="22"/>
        </w:rPr>
        <w:t xml:space="preserve">Genocidal Jack  </w:t>
      </w:r>
      <w:r>
        <w:rPr>
          <w:rFonts w:ascii="Arial" w:hAnsi="Arial"/>
          <w:color w:val="5D7284"/>
          <w:sz w:val="22"/>
        </w:rPr>
        <w:t>19:59</w:t>
      </w:r>
    </w:p>
    <w:p>
      <w:pPr>
        <w:spacing w:after="0"/>
      </w:pPr>
      <w:r>
        <w:rPr>
          <w:rFonts w:ascii="Arial" w:hAnsi="Arial"/>
          <w:sz w:val="22"/>
        </w:rPr>
        <w:t>So you have to be worshiped before you're a saint... People just have to hold you as a false god. And then the church is like, "I guess he's false god enough now. Let's legitimize his godliness." So the church makes gods. Gods don't make the church.</w:t>
      </w:r>
    </w:p>
    <w:p>
      <w:pPr>
        <w:spacing w:after="0"/>
      </w:pPr>
    </w:p>
    <w:p>
      <w:pPr>
        <w:spacing w:after="0"/>
      </w:pPr>
      <w:r>
        <w:rPr>
          <w:rFonts w:ascii="Arial" w:hAnsi="Arial"/>
          <w:b/>
          <w:sz w:val="22"/>
        </w:rPr>
        <w:t xml:space="preserve">Calm Cristy  </w:t>
      </w:r>
      <w:r>
        <w:rPr>
          <w:rFonts w:ascii="Arial" w:hAnsi="Arial"/>
          <w:color w:val="5D7284"/>
          <w:sz w:val="22"/>
        </w:rPr>
        <w:t>20:22</w:t>
      </w:r>
    </w:p>
    <w:p>
      <w:pPr>
        <w:spacing w:after="0"/>
      </w:pPr>
      <w:r>
        <w:rPr>
          <w:rFonts w:ascii="Arial" w:hAnsi="Arial"/>
          <w:sz w:val="22"/>
        </w:rPr>
        <w:t xml:space="preserve">Except for the one main God who gives them the powers. </w:t>
      </w:r>
    </w:p>
    <w:p>
      <w:pPr>
        <w:spacing w:after="0"/>
      </w:pPr>
    </w:p>
    <w:p>
      <w:pPr>
        <w:spacing w:after="0"/>
      </w:pPr>
      <w:r>
        <w:rPr>
          <w:rFonts w:ascii="Arial" w:hAnsi="Arial"/>
          <w:b/>
          <w:sz w:val="22"/>
        </w:rPr>
        <w:t xml:space="preserve">Genocidal Jack  </w:t>
      </w:r>
      <w:r>
        <w:rPr>
          <w:rFonts w:ascii="Arial" w:hAnsi="Arial"/>
          <w:color w:val="5D7284"/>
          <w:sz w:val="22"/>
        </w:rPr>
        <w:t>20:25</w:t>
      </w:r>
    </w:p>
    <w:p>
      <w:pPr>
        <w:spacing w:after="0"/>
      </w:pPr>
      <w:r>
        <w:rPr>
          <w:rFonts w:ascii="Arial" w:hAnsi="Arial"/>
          <w:sz w:val="22"/>
        </w:rPr>
        <w:t>Does he though? Are we sure we didn't like Netlix's Apostle this guy? And he's in the basement of that church in prison as they're sucking his power out to use it</w:t>
      </w:r>
    </w:p>
    <w:p>
      <w:pPr>
        <w:spacing w:after="0"/>
      </w:pPr>
    </w:p>
    <w:p>
      <w:pPr>
        <w:spacing w:after="0"/>
      </w:pPr>
      <w:r>
        <w:rPr>
          <w:rFonts w:ascii="Arial" w:hAnsi="Arial"/>
          <w:b/>
          <w:sz w:val="22"/>
        </w:rPr>
        <w:t xml:space="preserve">Calm Cristy  </w:t>
      </w:r>
      <w:r>
        <w:rPr>
          <w:rFonts w:ascii="Arial" w:hAnsi="Arial"/>
          <w:color w:val="5D7284"/>
          <w:sz w:val="22"/>
        </w:rPr>
        <w:t>20:37</w:t>
      </w:r>
    </w:p>
    <w:p>
      <w:pPr>
        <w:spacing w:after="0"/>
      </w:pPr>
      <w:r>
        <w:rPr>
          <w:rFonts w:ascii="Arial" w:hAnsi="Arial"/>
          <w:sz w:val="22"/>
        </w:rPr>
        <w:t>Possibly</w:t>
      </w:r>
    </w:p>
    <w:p>
      <w:pPr>
        <w:spacing w:after="0"/>
      </w:pPr>
    </w:p>
    <w:p>
      <w:pPr>
        <w:spacing w:after="0"/>
      </w:pPr>
      <w:r>
        <w:rPr>
          <w:rFonts w:ascii="Arial" w:hAnsi="Arial"/>
          <w:b/>
          <w:sz w:val="22"/>
        </w:rPr>
        <w:t xml:space="preserve">Genocidal Jack  </w:t>
      </w:r>
      <w:r>
        <w:rPr>
          <w:rFonts w:ascii="Arial" w:hAnsi="Arial"/>
          <w:color w:val="5D7284"/>
          <w:sz w:val="22"/>
        </w:rPr>
        <w:t>20:38</w:t>
      </w:r>
    </w:p>
    <w:p>
      <w:pPr>
        <w:spacing w:after="0"/>
      </w:pPr>
      <w:r>
        <w:rPr>
          <w:rFonts w:ascii="Arial" w:hAnsi="Arial"/>
          <w:sz w:val="22"/>
        </w:rPr>
        <w:t xml:space="preserve">Like God... is that what's in the freaking Vatican that's locked down or whatever the hell wherever they keeping. You know, the holy things that they've got closed down like Fort Knox. And what's really down there is both Jesus and God imprisoned. </w:t>
      </w:r>
    </w:p>
    <w:p>
      <w:pPr>
        <w:spacing w:after="0"/>
      </w:pPr>
    </w:p>
    <w:p>
      <w:pPr>
        <w:spacing w:after="0"/>
      </w:pPr>
      <w:r>
        <w:rPr>
          <w:rFonts w:ascii="Arial" w:hAnsi="Arial"/>
          <w:b/>
          <w:sz w:val="22"/>
        </w:rPr>
        <w:t xml:space="preserve">Calm Cristy  </w:t>
      </w:r>
      <w:r>
        <w:rPr>
          <w:rFonts w:ascii="Arial" w:hAnsi="Arial"/>
          <w:color w:val="5D7284"/>
          <w:sz w:val="22"/>
        </w:rPr>
        <w:t>20:51</w:t>
      </w:r>
    </w:p>
    <w:p>
      <w:pPr>
        <w:spacing w:after="0"/>
      </w:pPr>
      <w:r>
        <w:rPr>
          <w:rFonts w:ascii="Arial" w:hAnsi="Arial"/>
          <w:sz w:val="22"/>
        </w:rPr>
        <w:t xml:space="preserve">Oh, my god. </w:t>
      </w:r>
    </w:p>
    <w:p>
      <w:pPr>
        <w:spacing w:after="0"/>
      </w:pPr>
    </w:p>
    <w:p>
      <w:pPr>
        <w:spacing w:after="0"/>
      </w:pPr>
      <w:r>
        <w:rPr>
          <w:rFonts w:ascii="Arial" w:hAnsi="Arial"/>
          <w:b/>
          <w:sz w:val="22"/>
        </w:rPr>
        <w:t xml:space="preserve">Genocidal Jack  </w:t>
      </w:r>
      <w:r>
        <w:rPr>
          <w:rFonts w:ascii="Arial" w:hAnsi="Arial"/>
          <w:color w:val="5D7284"/>
          <w:sz w:val="22"/>
        </w:rPr>
        <w:t>20:52</w:t>
      </w:r>
    </w:p>
    <w:p>
      <w:pPr>
        <w:spacing w:after="0"/>
      </w:pPr>
      <w:r>
        <w:rPr>
          <w:rFonts w:ascii="Arial" w:hAnsi="Arial"/>
          <w:sz w:val="22"/>
        </w:rPr>
        <w:t>While they're being milked for their infinite power.</w:t>
      </w:r>
    </w:p>
    <w:p>
      <w:pPr>
        <w:spacing w:after="0"/>
      </w:pPr>
    </w:p>
    <w:p>
      <w:pPr>
        <w:spacing w:after="0"/>
      </w:pPr>
      <w:r>
        <w:rPr>
          <w:rFonts w:ascii="Arial" w:hAnsi="Arial"/>
          <w:b/>
          <w:sz w:val="22"/>
        </w:rPr>
        <w:t xml:space="preserve">Calm Cristy  </w:t>
      </w:r>
      <w:r>
        <w:rPr>
          <w:rFonts w:ascii="Arial" w:hAnsi="Arial"/>
          <w:color w:val="5D7284"/>
          <w:sz w:val="22"/>
        </w:rPr>
        <w:t>20:54</w:t>
      </w:r>
    </w:p>
    <w:p>
      <w:pPr>
        <w:spacing w:after="0"/>
      </w:pPr>
      <w:r>
        <w:rPr>
          <w:rFonts w:ascii="Arial" w:hAnsi="Arial"/>
          <w:sz w:val="22"/>
        </w:rPr>
        <w:t>But then how are all these people before their death doing miracles?</w:t>
      </w:r>
    </w:p>
    <w:p>
      <w:pPr>
        <w:spacing w:after="0"/>
      </w:pPr>
    </w:p>
    <w:p>
      <w:pPr>
        <w:spacing w:after="0"/>
      </w:pPr>
      <w:r>
        <w:rPr>
          <w:rFonts w:ascii="Arial" w:hAnsi="Arial"/>
          <w:b/>
          <w:sz w:val="22"/>
        </w:rPr>
        <w:t xml:space="preserve">Genocidal Jack  </w:t>
      </w:r>
      <w:r>
        <w:rPr>
          <w:rFonts w:ascii="Arial" w:hAnsi="Arial"/>
          <w:color w:val="5D7284"/>
          <w:sz w:val="22"/>
        </w:rPr>
        <w:t>20:59</w:t>
      </w:r>
    </w:p>
    <w:p>
      <w:pPr>
        <w:spacing w:after="0"/>
      </w:pPr>
      <w:r>
        <w:rPr>
          <w:rFonts w:ascii="Arial" w:hAnsi="Arial"/>
          <w:sz w:val="22"/>
        </w:rPr>
        <w:t>Before whose death?</w:t>
      </w:r>
    </w:p>
    <w:p>
      <w:pPr>
        <w:spacing w:after="0"/>
      </w:pPr>
    </w:p>
    <w:p>
      <w:pPr>
        <w:spacing w:after="0"/>
      </w:pPr>
      <w:r>
        <w:rPr>
          <w:rFonts w:ascii="Arial" w:hAnsi="Arial"/>
          <w:b/>
          <w:sz w:val="22"/>
        </w:rPr>
        <w:t xml:space="preserve">Calm Cristy  </w:t>
      </w:r>
      <w:r>
        <w:rPr>
          <w:rFonts w:ascii="Arial" w:hAnsi="Arial"/>
          <w:color w:val="5D7284"/>
          <w:sz w:val="22"/>
        </w:rPr>
        <w:t>21:00</w:t>
      </w:r>
    </w:p>
    <w:p>
      <w:pPr>
        <w:spacing w:after="0"/>
      </w:pPr>
      <w:r>
        <w:rPr>
          <w:rFonts w:ascii="Arial" w:hAnsi="Arial"/>
          <w:sz w:val="22"/>
        </w:rPr>
        <w:t>God and Jesus</w:t>
      </w:r>
    </w:p>
    <w:p>
      <w:pPr>
        <w:spacing w:after="0"/>
      </w:pPr>
    </w:p>
    <w:p>
      <w:pPr>
        <w:spacing w:after="0"/>
      </w:pPr>
      <w:r>
        <w:rPr>
          <w:rFonts w:ascii="Arial" w:hAnsi="Arial"/>
          <w:b/>
          <w:sz w:val="22"/>
        </w:rPr>
        <w:t xml:space="preserve">Genocidal Jack  </w:t>
      </w:r>
      <w:r>
        <w:rPr>
          <w:rFonts w:ascii="Arial" w:hAnsi="Arial"/>
          <w:color w:val="5D7284"/>
          <w:sz w:val="22"/>
        </w:rPr>
        <w:t>21:02</w:t>
      </w:r>
    </w:p>
    <w:p>
      <w:pPr>
        <w:spacing w:after="0"/>
      </w:pPr>
      <w:r>
        <w:rPr>
          <w:rFonts w:ascii="Arial" w:hAnsi="Arial"/>
          <w:sz w:val="22"/>
        </w:rPr>
        <w:t>Oh, they're praying to God, but God, His energy is inside of like a bottle in the church. And there's some sort of Genie guy using that energy and like "I hear prayers for God. But I've got you imprisoned God"</w:t>
      </w:r>
    </w:p>
    <w:p>
      <w:pPr>
        <w:spacing w:after="0"/>
      </w:pPr>
    </w:p>
    <w:p>
      <w:pPr>
        <w:spacing w:after="0"/>
      </w:pPr>
      <w:r>
        <w:rPr>
          <w:rFonts w:ascii="Arial" w:hAnsi="Arial"/>
          <w:b/>
          <w:sz w:val="22"/>
        </w:rPr>
        <w:t xml:space="preserve">Calm Cristy  </w:t>
      </w:r>
      <w:r>
        <w:rPr>
          <w:rFonts w:ascii="Arial" w:hAnsi="Arial"/>
          <w:color w:val="5D7284"/>
          <w:sz w:val="22"/>
        </w:rPr>
        <w:t>21:16</w:t>
      </w:r>
    </w:p>
    <w:p>
      <w:pPr>
        <w:spacing w:after="0"/>
      </w:pPr>
      <w:r>
        <w:rPr>
          <w:rFonts w:ascii="Arial" w:hAnsi="Arial"/>
          <w:sz w:val="22"/>
        </w:rPr>
        <w:t>Like Saint Nick? He was he was using something that had the powers from the church?</w:t>
      </w:r>
    </w:p>
    <w:p>
      <w:pPr>
        <w:spacing w:after="0"/>
      </w:pPr>
    </w:p>
    <w:p>
      <w:pPr>
        <w:spacing w:after="0"/>
      </w:pPr>
      <w:r>
        <w:rPr>
          <w:rFonts w:ascii="Arial" w:hAnsi="Arial"/>
          <w:b/>
          <w:sz w:val="22"/>
        </w:rPr>
        <w:t xml:space="preserve">Genocidal Jack  </w:t>
      </w:r>
      <w:r>
        <w:rPr>
          <w:rFonts w:ascii="Arial" w:hAnsi="Arial"/>
          <w:color w:val="5D7284"/>
          <w:sz w:val="22"/>
        </w:rPr>
        <w:t>21:22</w:t>
      </w:r>
    </w:p>
    <w:p>
      <w:pPr>
        <w:spacing w:after="0"/>
      </w:pPr>
      <w:r>
        <w:rPr>
          <w:rFonts w:ascii="Arial" w:hAnsi="Arial"/>
          <w:sz w:val="22"/>
        </w:rPr>
        <w:t>Yeah, church has the power from God. And when you pray to God, you're really being received by the church antenna of power. And they're like, "distribute some energy to that praying soul."</w:t>
      </w:r>
    </w:p>
    <w:p>
      <w:pPr>
        <w:spacing w:after="0"/>
      </w:pPr>
    </w:p>
    <w:p>
      <w:pPr>
        <w:spacing w:after="0"/>
      </w:pPr>
      <w:r>
        <w:rPr>
          <w:rFonts w:ascii="Arial" w:hAnsi="Arial"/>
          <w:b/>
          <w:sz w:val="22"/>
        </w:rPr>
        <w:t xml:space="preserve">Calm Cristy  </w:t>
      </w:r>
      <w:r>
        <w:rPr>
          <w:rFonts w:ascii="Arial" w:hAnsi="Arial"/>
          <w:color w:val="5D7284"/>
          <w:sz w:val="22"/>
        </w:rPr>
        <w:t>21:35</w:t>
      </w:r>
    </w:p>
    <w:p>
      <w:pPr>
        <w:spacing w:after="0"/>
      </w:pPr>
      <w:r>
        <w:rPr>
          <w:rFonts w:ascii="Arial" w:hAnsi="Arial"/>
          <w:sz w:val="22"/>
        </w:rPr>
        <w:t>Well, that is the disturbing. So step one, death.</w:t>
      </w:r>
    </w:p>
    <w:p>
      <w:pPr>
        <w:spacing w:after="0"/>
      </w:pPr>
    </w:p>
    <w:p>
      <w:pPr>
        <w:spacing w:after="0"/>
      </w:pPr>
      <w:r>
        <w:rPr>
          <w:rFonts w:ascii="Arial" w:hAnsi="Arial"/>
          <w:b/>
          <w:sz w:val="22"/>
        </w:rPr>
        <w:t xml:space="preserve">Genocidal Jack  </w:t>
      </w:r>
      <w:r>
        <w:rPr>
          <w:rFonts w:ascii="Arial" w:hAnsi="Arial"/>
          <w:color w:val="5D7284"/>
          <w:sz w:val="22"/>
        </w:rPr>
        <w:t>21:41</w:t>
      </w:r>
    </w:p>
    <w:p>
      <w:pPr>
        <w:spacing w:after="0"/>
      </w:pPr>
      <w:r>
        <w:rPr>
          <w:rFonts w:ascii="Arial" w:hAnsi="Arial"/>
          <w:sz w:val="22"/>
        </w:rPr>
        <w:t>Maybe that's actually why it was important to kill Jesus in the first place.</w:t>
      </w:r>
    </w:p>
    <w:p>
      <w:pPr>
        <w:spacing w:after="0"/>
      </w:pPr>
    </w:p>
    <w:p>
      <w:pPr>
        <w:spacing w:after="0"/>
      </w:pPr>
      <w:r>
        <w:rPr>
          <w:rFonts w:ascii="Arial" w:hAnsi="Arial"/>
          <w:b/>
          <w:sz w:val="22"/>
        </w:rPr>
        <w:t xml:space="preserve">Calm Cristy  </w:t>
      </w:r>
      <w:r>
        <w:rPr>
          <w:rFonts w:ascii="Arial" w:hAnsi="Arial"/>
          <w:color w:val="5D7284"/>
          <w:sz w:val="22"/>
        </w:rPr>
        <w:t>21:46</w:t>
      </w:r>
    </w:p>
    <w:p>
      <w:pPr>
        <w:spacing w:after="0"/>
      </w:pPr>
      <w:r>
        <w:rPr>
          <w:rFonts w:ascii="Arial" w:hAnsi="Arial"/>
          <w:sz w:val="22"/>
        </w:rPr>
        <w:t>For his powers?</w:t>
      </w:r>
    </w:p>
    <w:p>
      <w:pPr>
        <w:spacing w:after="0"/>
      </w:pPr>
    </w:p>
    <w:p>
      <w:pPr>
        <w:spacing w:after="0"/>
      </w:pPr>
      <w:r>
        <w:rPr>
          <w:rFonts w:ascii="Arial" w:hAnsi="Arial"/>
          <w:b/>
          <w:sz w:val="22"/>
        </w:rPr>
        <w:t xml:space="preserve">Genocidal Jack  </w:t>
      </w:r>
      <w:r>
        <w:rPr>
          <w:rFonts w:ascii="Arial" w:hAnsi="Arial"/>
          <w:color w:val="5D7284"/>
          <w:sz w:val="22"/>
        </w:rPr>
        <w:t>21:47</w:t>
      </w:r>
    </w:p>
    <w:p>
      <w:pPr>
        <w:spacing w:after="0"/>
      </w:pPr>
      <w:r>
        <w:rPr>
          <w:rFonts w:ascii="Arial" w:hAnsi="Arial"/>
          <w:sz w:val="22"/>
        </w:rPr>
        <w:t>Yeah. Kill him for his power. He's more like a men, other God.... Is other God dead? Did the church killed God?</w:t>
      </w:r>
    </w:p>
    <w:p>
      <w:pPr>
        <w:spacing w:after="0"/>
      </w:pPr>
    </w:p>
    <w:p>
      <w:pPr>
        <w:spacing w:after="0"/>
      </w:pPr>
      <w:r>
        <w:rPr>
          <w:rFonts w:ascii="Arial" w:hAnsi="Arial"/>
          <w:b/>
          <w:sz w:val="22"/>
        </w:rPr>
        <w:t xml:space="preserve">Calm Cristy  </w:t>
      </w:r>
      <w:r>
        <w:rPr>
          <w:rFonts w:ascii="Arial" w:hAnsi="Arial"/>
          <w:color w:val="5D7284"/>
          <w:sz w:val="22"/>
        </w:rPr>
        <w:t>21:57</w:t>
      </w:r>
    </w:p>
    <w:p>
      <w:pPr>
        <w:spacing w:after="0"/>
      </w:pPr>
      <w:r>
        <w:rPr>
          <w:rFonts w:ascii="Arial" w:hAnsi="Arial"/>
          <w:sz w:val="22"/>
        </w:rPr>
        <w:t>To use his powers? No, but he wouldn't have like... Did he have a physical body? Like how do you capture him?</w:t>
      </w:r>
    </w:p>
    <w:p>
      <w:pPr>
        <w:spacing w:after="0"/>
      </w:pPr>
    </w:p>
    <w:p>
      <w:pPr>
        <w:spacing w:after="0"/>
      </w:pPr>
      <w:r>
        <w:rPr>
          <w:rFonts w:ascii="Arial" w:hAnsi="Arial"/>
          <w:b/>
          <w:sz w:val="22"/>
        </w:rPr>
        <w:t xml:space="preserve">Genocidal Jack  </w:t>
      </w:r>
      <w:r>
        <w:rPr>
          <w:rFonts w:ascii="Arial" w:hAnsi="Arial"/>
          <w:color w:val="5D7284"/>
          <w:sz w:val="22"/>
        </w:rPr>
        <w:t>22:03</w:t>
      </w:r>
    </w:p>
    <w:p>
      <w:pPr>
        <w:spacing w:after="0"/>
      </w:pPr>
      <w:r>
        <w:rPr>
          <w:rFonts w:ascii="Arial" w:hAnsi="Arial"/>
          <w:sz w:val="22"/>
        </w:rPr>
        <w:t>Let's look at it like this. Jesus happens.</w:t>
      </w:r>
    </w:p>
    <w:p>
      <w:pPr>
        <w:spacing w:after="0"/>
      </w:pPr>
    </w:p>
    <w:p>
      <w:pPr>
        <w:spacing w:after="0"/>
      </w:pPr>
      <w:r>
        <w:rPr>
          <w:rFonts w:ascii="Arial" w:hAnsi="Arial"/>
          <w:b/>
          <w:sz w:val="22"/>
        </w:rPr>
        <w:t xml:space="preserve">Calm Cristy  </w:t>
      </w:r>
      <w:r>
        <w:rPr>
          <w:rFonts w:ascii="Arial" w:hAnsi="Arial"/>
          <w:color w:val="5D7284"/>
          <w:sz w:val="22"/>
        </w:rPr>
        <w:t>22:06</w:t>
      </w:r>
    </w:p>
    <w:p>
      <w:pPr>
        <w:spacing w:after="0"/>
      </w:pPr>
      <w:r>
        <w:rPr>
          <w:rFonts w:ascii="Arial" w:hAnsi="Arial"/>
          <w:sz w:val="22"/>
        </w:rPr>
        <w:t>Yes.</w:t>
      </w:r>
    </w:p>
    <w:p>
      <w:pPr>
        <w:spacing w:after="0"/>
      </w:pPr>
    </w:p>
    <w:p>
      <w:pPr>
        <w:spacing w:after="0"/>
      </w:pPr>
      <w:r>
        <w:rPr>
          <w:rFonts w:ascii="Arial" w:hAnsi="Arial"/>
          <w:b/>
          <w:sz w:val="22"/>
        </w:rPr>
        <w:t xml:space="preserve">Genocidal Jack  </w:t>
      </w:r>
      <w:r>
        <w:rPr>
          <w:rFonts w:ascii="Arial" w:hAnsi="Arial"/>
          <w:color w:val="5D7284"/>
          <w:sz w:val="22"/>
        </w:rPr>
        <w:t>22:06</w:t>
      </w:r>
    </w:p>
    <w:p>
      <w:pPr>
        <w:spacing w:after="0"/>
      </w:pPr>
      <w:r>
        <w:rPr>
          <w:rFonts w:ascii="Arial" w:hAnsi="Arial"/>
          <w:sz w:val="22"/>
        </w:rPr>
        <w:t>Jesus killed. We don't have wrathful God anymore. Was that literally God? Did the church literally kill him? And just like, take his corpse down in a hole somewhere and they're just milking the energy that's leaking out? "Oh, yeah. Let's put them in a container and milk that infinitely leaking energy!"</w:t>
      </w:r>
    </w:p>
    <w:p>
      <w:pPr>
        <w:spacing w:after="0"/>
      </w:pPr>
    </w:p>
    <w:p>
      <w:pPr>
        <w:spacing w:after="0"/>
      </w:pPr>
      <w:r>
        <w:rPr>
          <w:rFonts w:ascii="Arial" w:hAnsi="Arial"/>
          <w:b/>
          <w:sz w:val="22"/>
        </w:rPr>
        <w:t xml:space="preserve">Calm Cristy  </w:t>
      </w:r>
      <w:r>
        <w:rPr>
          <w:rFonts w:ascii="Arial" w:hAnsi="Arial"/>
          <w:color w:val="5D7284"/>
          <w:sz w:val="22"/>
        </w:rPr>
        <w:t>22:28</w:t>
      </w:r>
    </w:p>
    <w:p>
      <w:pPr>
        <w:spacing w:after="0"/>
      </w:pPr>
      <w:r>
        <w:rPr>
          <w:rFonts w:ascii="Arial" w:hAnsi="Arial"/>
          <w:sz w:val="22"/>
        </w:rPr>
        <w:t xml:space="preserve">Possibly, because from learning about all these things, there's a lot of creepy things, like: some of their bodies are perfectly fine way later after their death. They don't die. The bodies don't die. </w:t>
      </w:r>
    </w:p>
    <w:p>
      <w:pPr>
        <w:spacing w:after="0"/>
      </w:pPr>
    </w:p>
    <w:p>
      <w:pPr>
        <w:spacing w:after="0"/>
      </w:pPr>
      <w:r>
        <w:rPr>
          <w:rFonts w:ascii="Arial" w:hAnsi="Arial"/>
          <w:b/>
          <w:sz w:val="22"/>
        </w:rPr>
        <w:t xml:space="preserve">Genocidal Jack  </w:t>
      </w:r>
      <w:r>
        <w:rPr>
          <w:rFonts w:ascii="Arial" w:hAnsi="Arial"/>
          <w:color w:val="5D7284"/>
          <w:sz w:val="22"/>
        </w:rPr>
        <w:t>22:42</w:t>
      </w:r>
    </w:p>
    <w:p>
      <w:pPr>
        <w:spacing w:after="0"/>
      </w:pPr>
      <w:r>
        <w:rPr>
          <w:rFonts w:ascii="Arial" w:hAnsi="Arial"/>
          <w:sz w:val="22"/>
        </w:rPr>
        <w:t xml:space="preserve">That's weird. </w:t>
      </w:r>
    </w:p>
    <w:p>
      <w:pPr>
        <w:spacing w:after="0"/>
      </w:pPr>
    </w:p>
    <w:p>
      <w:pPr>
        <w:spacing w:after="0"/>
      </w:pPr>
      <w:r>
        <w:rPr>
          <w:rFonts w:ascii="Arial" w:hAnsi="Arial"/>
          <w:b/>
          <w:sz w:val="22"/>
        </w:rPr>
        <w:t xml:space="preserve">Calm Cristy  </w:t>
      </w:r>
      <w:r>
        <w:rPr>
          <w:rFonts w:ascii="Arial" w:hAnsi="Arial"/>
          <w:color w:val="5D7284"/>
          <w:sz w:val="22"/>
        </w:rPr>
        <w:t>22:43</w:t>
      </w:r>
    </w:p>
    <w:p>
      <w:pPr>
        <w:spacing w:after="0"/>
      </w:pPr>
      <w:r>
        <w:rPr>
          <w:rFonts w:ascii="Arial" w:hAnsi="Arial"/>
          <w:sz w:val="22"/>
        </w:rPr>
        <w:t>Yes, they're just sleeping bodies. Nothing is happening to their body.</w:t>
      </w:r>
    </w:p>
    <w:p>
      <w:pPr>
        <w:spacing w:after="0"/>
      </w:pPr>
    </w:p>
    <w:p>
      <w:pPr>
        <w:spacing w:after="0"/>
      </w:pPr>
      <w:r>
        <w:rPr>
          <w:rFonts w:ascii="Arial" w:hAnsi="Arial"/>
          <w:b/>
          <w:sz w:val="22"/>
        </w:rPr>
        <w:t xml:space="preserve">Genocidal Jack  </w:t>
      </w:r>
      <w:r>
        <w:rPr>
          <w:rFonts w:ascii="Arial" w:hAnsi="Arial"/>
          <w:color w:val="5D7284"/>
          <w:sz w:val="22"/>
        </w:rPr>
        <w:t>22:48</w:t>
      </w:r>
    </w:p>
    <w:p>
      <w:pPr>
        <w:spacing w:after="0"/>
      </w:pPr>
      <w:r>
        <w:rPr>
          <w:rFonts w:ascii="Arial" w:hAnsi="Arial"/>
          <w:sz w:val="22"/>
        </w:rPr>
        <w:t>That's really weird. I've seen some of that before, that they somehow don't decay or anything.</w:t>
      </w:r>
    </w:p>
    <w:p>
      <w:pPr>
        <w:spacing w:after="0"/>
      </w:pPr>
    </w:p>
    <w:p>
      <w:pPr>
        <w:spacing w:after="0"/>
      </w:pPr>
      <w:r>
        <w:rPr>
          <w:rFonts w:ascii="Arial" w:hAnsi="Arial"/>
          <w:b/>
          <w:sz w:val="22"/>
        </w:rPr>
        <w:t xml:space="preserve">Calm Cristy  </w:t>
      </w:r>
      <w:r>
        <w:rPr>
          <w:rFonts w:ascii="Arial" w:hAnsi="Arial"/>
          <w:color w:val="5D7284"/>
          <w:sz w:val="22"/>
        </w:rPr>
        <w:t>22:52</w:t>
      </w:r>
    </w:p>
    <w:p>
      <w:pPr>
        <w:spacing w:after="0"/>
      </w:pPr>
      <w:r>
        <w:rPr>
          <w:rFonts w:ascii="Arial" w:hAnsi="Arial"/>
          <w:sz w:val="22"/>
        </w:rPr>
        <w:t>Yeah, there's one lady saying its in display in a church. What's going on here. Is it church related?</w:t>
      </w:r>
    </w:p>
    <w:p>
      <w:pPr>
        <w:spacing w:after="0"/>
      </w:pPr>
    </w:p>
    <w:p>
      <w:pPr>
        <w:spacing w:after="0"/>
      </w:pPr>
      <w:r>
        <w:rPr>
          <w:rFonts w:ascii="Arial" w:hAnsi="Arial"/>
          <w:b/>
          <w:sz w:val="22"/>
        </w:rPr>
        <w:t xml:space="preserve">Genocidal Jack  </w:t>
      </w:r>
      <w:r>
        <w:rPr>
          <w:rFonts w:ascii="Arial" w:hAnsi="Arial"/>
          <w:color w:val="5D7284"/>
          <w:sz w:val="22"/>
        </w:rPr>
        <w:t>23:03</w:t>
      </w:r>
    </w:p>
    <w:p>
      <w:pPr>
        <w:spacing w:after="0"/>
      </w:pPr>
      <w:r>
        <w:rPr>
          <w:rFonts w:ascii="Arial" w:hAnsi="Arial"/>
          <w:sz w:val="22"/>
        </w:rPr>
        <w:t>Maybe! maybe they're just sending Jesus power. Maybe that person is hibernating until they wake up a vampire.</w:t>
      </w:r>
    </w:p>
    <w:p>
      <w:pPr>
        <w:spacing w:after="0"/>
      </w:pPr>
    </w:p>
    <w:p>
      <w:pPr>
        <w:spacing w:after="0"/>
      </w:pPr>
      <w:r>
        <w:rPr>
          <w:rFonts w:ascii="Arial" w:hAnsi="Arial"/>
          <w:b/>
          <w:sz w:val="22"/>
        </w:rPr>
        <w:t xml:space="preserve">Calm Cristy  </w:t>
      </w:r>
      <w:r>
        <w:rPr>
          <w:rFonts w:ascii="Arial" w:hAnsi="Arial"/>
          <w:color w:val="5D7284"/>
          <w:sz w:val="22"/>
        </w:rPr>
        <w:t>23:09</w:t>
      </w:r>
    </w:p>
    <w:p>
      <w:pPr>
        <w:spacing w:after="0"/>
      </w:pPr>
      <w:r>
        <w:rPr>
          <w:rFonts w:ascii="Arial" w:hAnsi="Arial"/>
          <w:sz w:val="22"/>
        </w:rPr>
        <w:t>What if they are vampires, and they just have to pretend to be sleeping?</w:t>
      </w:r>
    </w:p>
    <w:p>
      <w:pPr>
        <w:spacing w:after="0"/>
      </w:pPr>
    </w:p>
    <w:p>
      <w:pPr>
        <w:spacing w:after="0"/>
      </w:pPr>
      <w:r>
        <w:rPr>
          <w:rFonts w:ascii="Arial" w:hAnsi="Arial"/>
          <w:b/>
          <w:sz w:val="22"/>
        </w:rPr>
        <w:t xml:space="preserve">Genocidal Jack  </w:t>
      </w:r>
      <w:r>
        <w:rPr>
          <w:rFonts w:ascii="Arial" w:hAnsi="Arial"/>
          <w:color w:val="5D7284"/>
          <w:sz w:val="22"/>
        </w:rPr>
        <w:t>23:14</w:t>
      </w:r>
    </w:p>
    <w:p>
      <w:pPr>
        <w:spacing w:after="0"/>
      </w:pPr>
      <w:r>
        <w:rPr>
          <w:rFonts w:ascii="Arial" w:hAnsi="Arial"/>
          <w:sz w:val="22"/>
        </w:rPr>
        <w:t>No, that person is recovering because they died. Allegedly. They sleep for centuries at a time.</w:t>
      </w:r>
    </w:p>
    <w:p>
      <w:pPr>
        <w:spacing w:after="0"/>
      </w:pPr>
    </w:p>
    <w:p>
      <w:pPr>
        <w:spacing w:after="0"/>
      </w:pPr>
      <w:r>
        <w:rPr>
          <w:rFonts w:ascii="Arial" w:hAnsi="Arial"/>
          <w:b/>
          <w:sz w:val="22"/>
        </w:rPr>
        <w:t xml:space="preserve">Calm Cristy  </w:t>
      </w:r>
      <w:r>
        <w:rPr>
          <w:rFonts w:ascii="Arial" w:hAnsi="Arial"/>
          <w:color w:val="5D7284"/>
          <w:sz w:val="22"/>
        </w:rPr>
        <w:t>23:20</w:t>
      </w:r>
    </w:p>
    <w:p>
      <w:pPr>
        <w:spacing w:after="0"/>
      </w:pPr>
      <w:r>
        <w:rPr>
          <w:rFonts w:ascii="Arial" w:hAnsi="Arial"/>
          <w:sz w:val="22"/>
        </w:rPr>
        <w:t xml:space="preserve">That is so crazy. So you know about that. That's so weird, right? Okay, so step two of becoming a saint is: to become a servant of God, of course. I'm not sure if that's also part of after your death becasuse I'm pretty sure before you're dead, you're supposed to have converted into Christianity if you weren't already a Christian, or born Christian or whatever. </w:t>
      </w:r>
    </w:p>
    <w:p>
      <w:pPr>
        <w:spacing w:after="0"/>
      </w:pPr>
    </w:p>
    <w:p>
      <w:pPr>
        <w:spacing w:after="0"/>
      </w:pPr>
      <w:r>
        <w:rPr>
          <w:rFonts w:ascii="Arial" w:hAnsi="Arial"/>
          <w:b/>
          <w:sz w:val="22"/>
        </w:rPr>
        <w:t xml:space="preserve">Genocidal Jack  </w:t>
      </w:r>
      <w:r>
        <w:rPr>
          <w:rFonts w:ascii="Arial" w:hAnsi="Arial"/>
          <w:color w:val="5D7284"/>
          <w:sz w:val="22"/>
        </w:rPr>
        <w:t>23:47</w:t>
      </w:r>
    </w:p>
    <w:p>
      <w:pPr>
        <w:spacing w:after="0"/>
      </w:pPr>
      <w:r>
        <w:rPr>
          <w:rFonts w:ascii="Arial" w:hAnsi="Arial"/>
          <w:sz w:val="22"/>
        </w:rPr>
        <w:t>Do you have to be Catholic?</w:t>
      </w:r>
    </w:p>
    <w:p>
      <w:pPr>
        <w:spacing w:after="0"/>
      </w:pPr>
    </w:p>
    <w:p>
      <w:pPr>
        <w:spacing w:after="0"/>
      </w:pPr>
      <w:r>
        <w:rPr>
          <w:rFonts w:ascii="Arial" w:hAnsi="Arial"/>
          <w:b/>
          <w:sz w:val="22"/>
        </w:rPr>
        <w:t xml:space="preserve">Calm Cristy  </w:t>
      </w:r>
      <w:r>
        <w:rPr>
          <w:rFonts w:ascii="Arial" w:hAnsi="Arial"/>
          <w:color w:val="5D7284"/>
          <w:sz w:val="22"/>
        </w:rPr>
        <w:t>23:49</w:t>
      </w:r>
    </w:p>
    <w:p>
      <w:pPr>
        <w:spacing w:after="0"/>
      </w:pPr>
      <w:r>
        <w:rPr>
          <w:rFonts w:ascii="Arial" w:hAnsi="Arial"/>
          <w:sz w:val="22"/>
        </w:rPr>
        <w:t xml:space="preserve">You have to be Catholic... Oh my god. </w:t>
      </w:r>
    </w:p>
    <w:p>
      <w:pPr>
        <w:spacing w:after="0"/>
      </w:pPr>
    </w:p>
    <w:p>
      <w:pPr>
        <w:spacing w:after="0"/>
      </w:pPr>
      <w:r>
        <w:rPr>
          <w:rFonts w:ascii="Arial" w:hAnsi="Arial"/>
          <w:b/>
          <w:sz w:val="22"/>
        </w:rPr>
        <w:t xml:space="preserve">Genocidal Jack  </w:t>
      </w:r>
      <w:r>
        <w:rPr>
          <w:rFonts w:ascii="Arial" w:hAnsi="Arial"/>
          <w:color w:val="5D7284"/>
          <w:sz w:val="22"/>
        </w:rPr>
        <w:t>23:50</w:t>
      </w:r>
    </w:p>
    <w:p>
      <w:pPr>
        <w:spacing w:after="0"/>
      </w:pPr>
      <w:r>
        <w:rPr>
          <w:rFonts w:ascii="Arial" w:hAnsi="Arial"/>
          <w:sz w:val="22"/>
        </w:rPr>
        <w:t xml:space="preserve">Or is it like any form of Christianity floats? Like it could be a Pentecostal? </w:t>
      </w:r>
    </w:p>
    <w:p>
      <w:pPr>
        <w:spacing w:after="0"/>
      </w:pPr>
    </w:p>
    <w:p>
      <w:pPr>
        <w:spacing w:after="0"/>
      </w:pPr>
      <w:r>
        <w:rPr>
          <w:rFonts w:ascii="Arial" w:hAnsi="Arial"/>
          <w:b/>
          <w:sz w:val="22"/>
        </w:rPr>
        <w:t xml:space="preserve">Calm Cristy  </w:t>
      </w:r>
      <w:r>
        <w:rPr>
          <w:rFonts w:ascii="Arial" w:hAnsi="Arial"/>
          <w:color w:val="5D7284"/>
          <w:sz w:val="22"/>
        </w:rPr>
        <w:t>23:55</w:t>
      </w:r>
    </w:p>
    <w:p>
      <w:pPr>
        <w:spacing w:after="0"/>
      </w:pPr>
      <w:r>
        <w:rPr>
          <w:rFonts w:ascii="Arial" w:hAnsi="Arial"/>
          <w:sz w:val="22"/>
        </w:rPr>
        <w:t xml:space="preserve">I don't know. </w:t>
      </w:r>
    </w:p>
    <w:p>
      <w:pPr>
        <w:spacing w:after="0"/>
      </w:pPr>
    </w:p>
    <w:p>
      <w:pPr>
        <w:spacing w:after="0"/>
      </w:pPr>
      <w:r>
        <w:rPr>
          <w:rFonts w:ascii="Arial" w:hAnsi="Arial"/>
          <w:b/>
          <w:sz w:val="22"/>
        </w:rPr>
        <w:t xml:space="preserve">Genocidal Jack  </w:t>
      </w:r>
      <w:r>
        <w:rPr>
          <w:rFonts w:ascii="Arial" w:hAnsi="Arial"/>
          <w:color w:val="5D7284"/>
          <w:sz w:val="22"/>
        </w:rPr>
        <w:t>23:56</w:t>
      </w:r>
    </w:p>
    <w:p>
      <w:pPr>
        <w:spacing w:after="0"/>
      </w:pPr>
      <w:r>
        <w:rPr>
          <w:rFonts w:ascii="Arial" w:hAnsi="Arial"/>
          <w:sz w:val="22"/>
        </w:rPr>
        <w:t xml:space="preserve">Is this is the Catholic Church that's doing all this? </w:t>
      </w:r>
    </w:p>
    <w:p>
      <w:pPr>
        <w:spacing w:after="0"/>
      </w:pPr>
    </w:p>
    <w:p>
      <w:pPr>
        <w:spacing w:after="0"/>
      </w:pPr>
      <w:r>
        <w:rPr>
          <w:rFonts w:ascii="Arial" w:hAnsi="Arial"/>
          <w:b/>
          <w:sz w:val="22"/>
        </w:rPr>
        <w:t xml:space="preserve">Calm Cristy  </w:t>
      </w:r>
      <w:r>
        <w:rPr>
          <w:rFonts w:ascii="Arial" w:hAnsi="Arial"/>
          <w:color w:val="5D7284"/>
          <w:sz w:val="22"/>
        </w:rPr>
        <w:t>23:59</w:t>
      </w:r>
    </w:p>
    <w:p>
      <w:pPr>
        <w:spacing w:after="0"/>
      </w:pPr>
      <w:r>
        <w:rPr>
          <w:rFonts w:ascii="Arial" w:hAnsi="Arial"/>
          <w:sz w:val="22"/>
        </w:rPr>
        <w:t>Oh my... yes.</w:t>
      </w:r>
    </w:p>
    <w:p>
      <w:pPr>
        <w:spacing w:after="0"/>
      </w:pPr>
    </w:p>
    <w:p>
      <w:pPr>
        <w:spacing w:after="0"/>
      </w:pPr>
      <w:r>
        <w:rPr>
          <w:rFonts w:ascii="Arial" w:hAnsi="Arial"/>
          <w:b/>
          <w:sz w:val="22"/>
        </w:rPr>
        <w:t xml:space="preserve">Genocidal Jack  </w:t>
      </w:r>
      <w:r>
        <w:rPr>
          <w:rFonts w:ascii="Arial" w:hAnsi="Arial"/>
          <w:color w:val="5D7284"/>
          <w:sz w:val="22"/>
        </w:rPr>
        <w:t>24:00</w:t>
      </w:r>
    </w:p>
    <w:p>
      <w:pPr>
        <w:spacing w:after="0"/>
      </w:pPr>
      <w:r>
        <w:rPr>
          <w:rFonts w:ascii="Arial" w:hAnsi="Arial"/>
          <w:sz w:val="22"/>
        </w:rPr>
        <w:t>Because let's look at this. Jesus shows up, right? Some people in the Jewish church decide "kill Jesus," Then evil God disappears. And we have people who can make miracles happen chosen by the now Christian church. That group of people, with the power of God at their hands, even said, 100 years later, "We're not even Jews. We're Christian. We're this new thing. We believe in use the power of Christ. And if you want the power of Christ in you, you gotta join the church."</w:t>
      </w:r>
    </w:p>
    <w:p>
      <w:pPr>
        <w:spacing w:after="0"/>
      </w:pPr>
    </w:p>
    <w:p>
      <w:pPr>
        <w:spacing w:after="0"/>
      </w:pPr>
      <w:r>
        <w:rPr>
          <w:rFonts w:ascii="Arial" w:hAnsi="Arial"/>
          <w:b/>
          <w:sz w:val="22"/>
        </w:rPr>
        <w:t xml:space="preserve">Calm Cristy  </w:t>
      </w:r>
      <w:r>
        <w:rPr>
          <w:rFonts w:ascii="Arial" w:hAnsi="Arial"/>
          <w:color w:val="5D7284"/>
          <w:sz w:val="22"/>
        </w:rPr>
        <w:t>24:38</w:t>
      </w:r>
    </w:p>
    <w:p>
      <w:pPr>
        <w:spacing w:after="0"/>
      </w:pPr>
      <w:r>
        <w:rPr>
          <w:rFonts w:ascii="Arial" w:hAnsi="Arial"/>
          <w:sz w:val="22"/>
        </w:rPr>
        <w:t>Because they actually have the power of Christ!</w:t>
      </w:r>
    </w:p>
    <w:p>
      <w:pPr>
        <w:spacing w:after="0"/>
      </w:pPr>
    </w:p>
    <w:p>
      <w:pPr>
        <w:spacing w:after="0"/>
      </w:pPr>
      <w:r>
        <w:rPr>
          <w:rFonts w:ascii="Arial" w:hAnsi="Arial"/>
          <w:b/>
          <w:sz w:val="22"/>
        </w:rPr>
        <w:t xml:space="preserve">Genocidal Jack  </w:t>
      </w:r>
      <w:r>
        <w:rPr>
          <w:rFonts w:ascii="Arial" w:hAnsi="Arial"/>
          <w:color w:val="5D7284"/>
          <w:sz w:val="22"/>
        </w:rPr>
        <w:t>24:40</w:t>
      </w:r>
    </w:p>
    <w:p>
      <w:pPr>
        <w:spacing w:after="0"/>
      </w:pPr>
      <w:r>
        <w:rPr>
          <w:rFonts w:ascii="Arial" w:hAnsi="Arial"/>
          <w:sz w:val="22"/>
        </w:rPr>
        <w:t>Christ is the vessel that directly takes in the power of Jehovah. We've got to look at it like this, right: Christ was the human form, but he's still God. He's still connected to God and you killed Christ and you imprisoned Christ. God can't do anything because it's him. And you just keep siphoning. God is still alive, but Jesus God is dead or trapped. But his body also won't wither away. It's always going to be trying to come back slowly draining infinite God, but he's infinite. So you just are the other person with God's power other than God Himself, except God made a one way, power direction into Jesus. And because you don't let Jesus come back to life, God can't reverse the process.</w:t>
      </w:r>
    </w:p>
    <w:p>
      <w:pPr>
        <w:spacing w:after="0"/>
      </w:pPr>
    </w:p>
    <w:p>
      <w:pPr>
        <w:spacing w:after="0"/>
      </w:pPr>
      <w:r>
        <w:rPr>
          <w:rFonts w:ascii="Arial" w:hAnsi="Arial"/>
          <w:b/>
          <w:sz w:val="22"/>
        </w:rPr>
        <w:t xml:space="preserve">Calm Cristy  </w:t>
      </w:r>
      <w:r>
        <w:rPr>
          <w:rFonts w:ascii="Arial" w:hAnsi="Arial"/>
          <w:color w:val="5D7284"/>
          <w:sz w:val="22"/>
        </w:rPr>
        <w:t>25:23</w:t>
      </w:r>
    </w:p>
    <w:p>
      <w:pPr>
        <w:spacing w:after="0"/>
      </w:pPr>
      <w:r>
        <w:rPr>
          <w:rFonts w:ascii="Arial" w:hAnsi="Arial"/>
          <w:sz w:val="22"/>
        </w:rPr>
        <w:t>How do they stop him from coming back to life.? Do they have a stake in his heart?</w:t>
      </w:r>
    </w:p>
    <w:p>
      <w:pPr>
        <w:spacing w:after="0"/>
      </w:pPr>
    </w:p>
    <w:p>
      <w:pPr>
        <w:spacing w:after="0"/>
      </w:pPr>
      <w:r>
        <w:rPr>
          <w:rFonts w:ascii="Arial" w:hAnsi="Arial"/>
          <w:b/>
          <w:sz w:val="22"/>
        </w:rPr>
        <w:t xml:space="preserve">Genocidal Jack  </w:t>
      </w:r>
      <w:r>
        <w:rPr>
          <w:rFonts w:ascii="Arial" w:hAnsi="Arial"/>
          <w:color w:val="5D7284"/>
          <w:sz w:val="22"/>
        </w:rPr>
        <w:t>25:27</w:t>
      </w:r>
    </w:p>
    <w:p>
      <w:pPr>
        <w:spacing w:after="0"/>
      </w:pPr>
      <w:r>
        <w:rPr>
          <w:rFonts w:ascii="Arial" w:hAnsi="Arial"/>
          <w:sz w:val="22"/>
        </w:rPr>
        <w:t>Maybe</w:t>
      </w:r>
    </w:p>
    <w:p>
      <w:pPr>
        <w:spacing w:after="0"/>
      </w:pPr>
    </w:p>
    <w:p>
      <w:pPr>
        <w:spacing w:after="0"/>
      </w:pPr>
      <w:r>
        <w:rPr>
          <w:rFonts w:ascii="Arial" w:hAnsi="Arial"/>
          <w:b/>
          <w:sz w:val="22"/>
        </w:rPr>
        <w:t xml:space="preserve">Calm Cristy  </w:t>
      </w:r>
      <w:r>
        <w:rPr>
          <w:rFonts w:ascii="Arial" w:hAnsi="Arial"/>
          <w:color w:val="5D7284"/>
          <w:sz w:val="22"/>
        </w:rPr>
        <w:t>25:28</w:t>
      </w:r>
    </w:p>
    <w:p>
      <w:pPr>
        <w:spacing w:after="0"/>
      </w:pPr>
      <w:r>
        <w:rPr>
          <w:rFonts w:ascii="Arial" w:hAnsi="Arial"/>
          <w:sz w:val="22"/>
        </w:rPr>
        <w:t xml:space="preserve">huh, maybe they have the same for the saints, because the saints even after death do some really strange things. There's vile with the blood of a saint and they say it's dry, but around his birthday or death or something, it turns into liquid. </w:t>
      </w:r>
    </w:p>
    <w:p>
      <w:pPr>
        <w:spacing w:after="0"/>
      </w:pPr>
    </w:p>
    <w:p>
      <w:pPr>
        <w:spacing w:after="0"/>
      </w:pPr>
      <w:r>
        <w:rPr>
          <w:rFonts w:ascii="Arial" w:hAnsi="Arial"/>
          <w:b/>
          <w:sz w:val="22"/>
        </w:rPr>
        <w:t xml:space="preserve">Genocidal Jack  </w:t>
      </w:r>
      <w:r>
        <w:rPr>
          <w:rFonts w:ascii="Arial" w:hAnsi="Arial"/>
          <w:color w:val="5D7284"/>
          <w:sz w:val="22"/>
        </w:rPr>
        <w:t>25:48</w:t>
      </w:r>
    </w:p>
    <w:p>
      <w:pPr>
        <w:spacing w:after="0"/>
      </w:pPr>
      <w:r>
        <w:rPr>
          <w:rFonts w:ascii="Arial" w:hAnsi="Arial"/>
          <w:sz w:val="22"/>
        </w:rPr>
        <w:t xml:space="preserve">Who says that? </w:t>
      </w:r>
    </w:p>
    <w:p>
      <w:pPr>
        <w:spacing w:after="0"/>
      </w:pPr>
    </w:p>
    <w:p>
      <w:pPr>
        <w:spacing w:after="0"/>
      </w:pPr>
      <w:r>
        <w:rPr>
          <w:rFonts w:ascii="Arial" w:hAnsi="Arial"/>
          <w:b/>
          <w:sz w:val="22"/>
        </w:rPr>
        <w:t xml:space="preserve">Calm Cristy  </w:t>
      </w:r>
      <w:r>
        <w:rPr>
          <w:rFonts w:ascii="Arial" w:hAnsi="Arial"/>
          <w:color w:val="5D7284"/>
          <w:sz w:val="22"/>
        </w:rPr>
        <w:t>25:49</w:t>
      </w:r>
    </w:p>
    <w:p>
      <w:pPr>
        <w:spacing w:after="0"/>
      </w:pPr>
      <w:r>
        <w:rPr>
          <w:rFonts w:ascii="Arial" w:hAnsi="Arial"/>
          <w:sz w:val="22"/>
        </w:rPr>
        <w:t>The church does that.</w:t>
      </w:r>
    </w:p>
    <w:p>
      <w:pPr>
        <w:spacing w:after="0"/>
      </w:pPr>
    </w:p>
    <w:p>
      <w:pPr>
        <w:spacing w:after="0"/>
      </w:pPr>
      <w:r>
        <w:rPr>
          <w:rFonts w:ascii="Arial" w:hAnsi="Arial"/>
          <w:b/>
          <w:sz w:val="22"/>
        </w:rPr>
        <w:t xml:space="preserve">Genocidal Jack  </w:t>
      </w:r>
      <w:r>
        <w:rPr>
          <w:rFonts w:ascii="Arial" w:hAnsi="Arial"/>
          <w:color w:val="5D7284"/>
          <w:sz w:val="22"/>
        </w:rPr>
        <w:t>25:50</w:t>
      </w:r>
    </w:p>
    <w:p>
      <w:pPr>
        <w:spacing w:after="0"/>
      </w:pPr>
      <w:r>
        <w:rPr>
          <w:rFonts w:ascii="Arial" w:hAnsi="Arial"/>
          <w:sz w:val="22"/>
        </w:rPr>
        <w:t>is that like the floating rock somewhere in Israel or whatever?</w:t>
      </w:r>
    </w:p>
    <w:p>
      <w:pPr>
        <w:spacing w:after="0"/>
      </w:pPr>
    </w:p>
    <w:p>
      <w:pPr>
        <w:spacing w:after="0"/>
      </w:pPr>
      <w:r>
        <w:rPr>
          <w:rFonts w:ascii="Arial" w:hAnsi="Arial"/>
          <w:b/>
          <w:sz w:val="22"/>
        </w:rPr>
        <w:t xml:space="preserve">Calm Cristy  </w:t>
      </w:r>
      <w:r>
        <w:rPr>
          <w:rFonts w:ascii="Arial" w:hAnsi="Arial"/>
          <w:color w:val="5D7284"/>
          <w:sz w:val="22"/>
        </w:rPr>
        <w:t>25:55</w:t>
      </w:r>
    </w:p>
    <w:p>
      <w:pPr>
        <w:spacing w:after="0"/>
      </w:pPr>
      <w:r>
        <w:rPr>
          <w:rFonts w:ascii="Arial" w:hAnsi="Arial"/>
          <w:sz w:val="22"/>
        </w:rPr>
        <w:t>It's a cathedral in Nepal.</w:t>
      </w:r>
    </w:p>
    <w:p>
      <w:pPr>
        <w:spacing w:after="0"/>
      </w:pPr>
    </w:p>
    <w:p>
      <w:pPr>
        <w:spacing w:after="0"/>
      </w:pPr>
      <w:r>
        <w:rPr>
          <w:rFonts w:ascii="Arial" w:hAnsi="Arial"/>
          <w:b/>
          <w:sz w:val="22"/>
        </w:rPr>
        <w:t xml:space="preserve">Genocidal Jack  </w:t>
      </w:r>
      <w:r>
        <w:rPr>
          <w:rFonts w:ascii="Arial" w:hAnsi="Arial"/>
          <w:color w:val="5D7284"/>
          <w:sz w:val="22"/>
        </w:rPr>
        <w:t>25:57</w:t>
      </w:r>
    </w:p>
    <w:p>
      <w:pPr>
        <w:spacing w:after="0"/>
      </w:pPr>
      <w:r>
        <w:rPr>
          <w:rFonts w:ascii="Arial" w:hAnsi="Arial"/>
          <w:sz w:val="22"/>
        </w:rPr>
        <w:t>So yeah, of course the church would say that.</w:t>
      </w:r>
    </w:p>
    <w:p>
      <w:pPr>
        <w:spacing w:after="0"/>
      </w:pPr>
    </w:p>
    <w:p>
      <w:pPr>
        <w:spacing w:after="0"/>
      </w:pPr>
      <w:r>
        <w:rPr>
          <w:rFonts w:ascii="Arial" w:hAnsi="Arial"/>
          <w:b/>
          <w:sz w:val="22"/>
        </w:rPr>
        <w:t xml:space="preserve">Calm Cristy  </w:t>
      </w:r>
      <w:r>
        <w:rPr>
          <w:rFonts w:ascii="Arial" w:hAnsi="Arial"/>
          <w:color w:val="5D7284"/>
          <w:sz w:val="22"/>
        </w:rPr>
        <w:t>26:00</w:t>
      </w:r>
    </w:p>
    <w:p>
      <w:pPr>
        <w:spacing w:after="0"/>
      </w:pPr>
      <w:r>
        <w:rPr>
          <w:rFonts w:ascii="Arial" w:hAnsi="Arial"/>
          <w:sz w:val="22"/>
        </w:rPr>
        <w:t>Of course. I wonder if they show it off, though. Like, look at it today. "It's dry." Look at it now. "Oh, look, it's liquidy."</w:t>
      </w:r>
    </w:p>
    <w:p>
      <w:pPr>
        <w:spacing w:after="0"/>
      </w:pPr>
    </w:p>
    <w:p>
      <w:pPr>
        <w:spacing w:after="0"/>
      </w:pPr>
      <w:r>
        <w:rPr>
          <w:rFonts w:ascii="Arial" w:hAnsi="Arial"/>
          <w:b/>
          <w:sz w:val="22"/>
        </w:rPr>
        <w:t xml:space="preserve">Genocidal Jack  </w:t>
      </w:r>
      <w:r>
        <w:rPr>
          <w:rFonts w:ascii="Arial" w:hAnsi="Arial"/>
          <w:color w:val="5D7284"/>
          <w:sz w:val="22"/>
        </w:rPr>
        <w:t>26:08</w:t>
      </w:r>
    </w:p>
    <w:p>
      <w:pPr>
        <w:spacing w:after="0"/>
      </w:pPr>
      <w:r>
        <w:rPr>
          <w:rFonts w:ascii="Arial" w:hAnsi="Arial"/>
          <w:sz w:val="22"/>
        </w:rPr>
        <w:t>I bet the church has a bunch of weird tricks like that, that it uses to brainwash people.</w:t>
      </w:r>
    </w:p>
    <w:p>
      <w:pPr>
        <w:spacing w:after="0"/>
      </w:pPr>
    </w:p>
    <w:p>
      <w:pPr>
        <w:spacing w:after="0"/>
      </w:pPr>
      <w:r>
        <w:rPr>
          <w:rFonts w:ascii="Arial" w:hAnsi="Arial"/>
          <w:b/>
          <w:sz w:val="22"/>
        </w:rPr>
        <w:t xml:space="preserve">Calm Cristy  </w:t>
      </w:r>
      <w:r>
        <w:rPr>
          <w:rFonts w:ascii="Arial" w:hAnsi="Arial"/>
          <w:color w:val="5D7284"/>
          <w:sz w:val="22"/>
        </w:rPr>
        <w:t>26:13</w:t>
      </w:r>
    </w:p>
    <w:p>
      <w:pPr>
        <w:spacing w:after="0"/>
      </w:pPr>
      <w:r>
        <w:rPr>
          <w:rFonts w:ascii="Arial" w:hAnsi="Arial"/>
          <w:sz w:val="22"/>
        </w:rPr>
        <w:t xml:space="preserve">Where are they getting the... I mean, I guess they can get the blood from anything. </w:t>
      </w:r>
    </w:p>
    <w:p>
      <w:pPr>
        <w:spacing w:after="0"/>
      </w:pPr>
    </w:p>
    <w:p>
      <w:pPr>
        <w:spacing w:after="0"/>
      </w:pPr>
      <w:r>
        <w:rPr>
          <w:rFonts w:ascii="Arial" w:hAnsi="Arial"/>
          <w:b/>
          <w:sz w:val="22"/>
        </w:rPr>
        <w:t xml:space="preserve">Genocidal Jack  </w:t>
      </w:r>
      <w:r>
        <w:rPr>
          <w:rFonts w:ascii="Arial" w:hAnsi="Arial"/>
          <w:color w:val="5D7284"/>
          <w:sz w:val="22"/>
        </w:rPr>
        <w:t>26:18</w:t>
      </w:r>
    </w:p>
    <w:p>
      <w:pPr>
        <w:spacing w:after="0"/>
      </w:pPr>
      <w:r>
        <w:rPr>
          <w:rFonts w:ascii="Arial" w:hAnsi="Arial"/>
          <w:sz w:val="22"/>
        </w:rPr>
        <w:t xml:space="preserve">It's not hard to get blood. </w:t>
      </w:r>
    </w:p>
    <w:p>
      <w:pPr>
        <w:spacing w:after="0"/>
      </w:pPr>
    </w:p>
    <w:p>
      <w:pPr>
        <w:spacing w:after="0"/>
      </w:pPr>
      <w:r>
        <w:rPr>
          <w:rFonts w:ascii="Arial" w:hAnsi="Arial"/>
          <w:b/>
          <w:sz w:val="22"/>
        </w:rPr>
        <w:t xml:space="preserve">Calm Cristy  </w:t>
      </w:r>
      <w:r>
        <w:rPr>
          <w:rFonts w:ascii="Arial" w:hAnsi="Arial"/>
          <w:color w:val="5D7284"/>
          <w:sz w:val="22"/>
        </w:rPr>
        <w:t>26:19</w:t>
      </w:r>
    </w:p>
    <w:p>
      <w:pPr>
        <w:spacing w:after="0"/>
      </w:pPr>
      <w:r>
        <w:rPr>
          <w:rFonts w:ascii="Arial" w:hAnsi="Arial"/>
          <w:sz w:val="22"/>
        </w:rPr>
        <w:t xml:space="preserve">Yeah. A rooster out back or something. But yeah, there's a weird things like that, there's St. Viviana, who her parents died, and her sister tried to force her into prostitution, but she refused to. And then they imprisoned her in a madhouse, and then beat her to death. But when she passed away, they built a church, on her grave, and in the church, they had a garden and the garden grows </w:t>
      </w:r>
      <w:r>
        <w:rPr>
          <w:rFonts w:ascii="Arial" w:hAnsi="Arial"/>
          <w:sz w:val="22"/>
          <w:lang w:val="en-US"/>
        </w:rPr>
        <w:t>Herbs</w:t>
      </w:r>
      <w:r>
        <w:rPr>
          <w:rFonts w:ascii="Arial" w:hAnsi="Arial"/>
          <w:sz w:val="22"/>
        </w:rPr>
        <w:t xml:space="preserve"> that cure headaches, and epilepsy,</w:t>
      </w:r>
    </w:p>
    <w:p>
      <w:pPr>
        <w:spacing w:after="0"/>
      </w:pPr>
    </w:p>
    <w:p>
      <w:pPr>
        <w:spacing w:after="0"/>
      </w:pPr>
      <w:r>
        <w:rPr>
          <w:rFonts w:ascii="Arial" w:hAnsi="Arial"/>
          <w:b/>
          <w:sz w:val="22"/>
        </w:rPr>
        <w:t xml:space="preserve">Genocidal Jack  </w:t>
      </w:r>
      <w:r>
        <w:rPr>
          <w:rFonts w:ascii="Arial" w:hAnsi="Arial"/>
          <w:color w:val="5D7284"/>
          <w:sz w:val="22"/>
        </w:rPr>
        <w:t>26:49</w:t>
      </w:r>
    </w:p>
    <w:p>
      <w:pPr>
        <w:spacing w:after="0"/>
      </w:pPr>
      <w:r>
        <w:rPr>
          <w:rFonts w:ascii="Arial" w:hAnsi="Arial"/>
          <w:sz w:val="22"/>
        </w:rPr>
        <w:t>But it doesn't cure prostitution?</w:t>
      </w:r>
    </w:p>
    <w:p>
      <w:pPr>
        <w:spacing w:after="0"/>
      </w:pPr>
    </w:p>
    <w:p>
      <w:pPr>
        <w:spacing w:after="0"/>
      </w:pPr>
      <w:r>
        <w:rPr>
          <w:rFonts w:ascii="Arial" w:hAnsi="Arial"/>
          <w:b/>
          <w:sz w:val="22"/>
        </w:rPr>
        <w:t xml:space="preserve">Calm Cristy  </w:t>
      </w:r>
      <w:r>
        <w:rPr>
          <w:rFonts w:ascii="Arial" w:hAnsi="Arial"/>
          <w:color w:val="5D7284"/>
          <w:sz w:val="22"/>
        </w:rPr>
        <w:t>26:52</w:t>
      </w:r>
    </w:p>
    <w:p>
      <w:pPr>
        <w:spacing w:after="0"/>
      </w:pPr>
      <w:r>
        <w:rPr>
          <w:rFonts w:ascii="Arial" w:hAnsi="Arial"/>
          <w:sz w:val="22"/>
        </w:rPr>
        <w:t>Maybe none of them had the thought beforehand. Maybe you got to go there, thinking, "should I go prostitute?" and then you eat the herb and you're like, "Nah, I'm cured."</w:t>
      </w:r>
    </w:p>
    <w:p>
      <w:pPr>
        <w:spacing w:after="0"/>
      </w:pPr>
    </w:p>
    <w:p>
      <w:pPr>
        <w:spacing w:after="0"/>
      </w:pPr>
      <w:r>
        <w:rPr>
          <w:rFonts w:ascii="Arial" w:hAnsi="Arial"/>
          <w:b/>
          <w:sz w:val="22"/>
        </w:rPr>
        <w:t xml:space="preserve">Genocidal Jack  </w:t>
      </w:r>
      <w:r>
        <w:rPr>
          <w:rFonts w:ascii="Arial" w:hAnsi="Arial"/>
          <w:color w:val="5D7284"/>
          <w:sz w:val="22"/>
        </w:rPr>
        <w:t>27:04</w:t>
      </w:r>
    </w:p>
    <w:p>
      <w:pPr>
        <w:spacing w:after="0"/>
      </w:pPr>
      <w:r>
        <w:rPr>
          <w:rFonts w:ascii="Arial" w:hAnsi="Arial"/>
          <w:sz w:val="22"/>
        </w:rPr>
        <w:t>"I now have money. I don't need to prostitute. Thank you fruit."</w:t>
      </w:r>
    </w:p>
    <w:p>
      <w:pPr>
        <w:spacing w:after="0"/>
      </w:pPr>
    </w:p>
    <w:p>
      <w:pPr>
        <w:spacing w:after="0"/>
      </w:pPr>
      <w:r>
        <w:rPr>
          <w:rFonts w:ascii="Arial" w:hAnsi="Arial"/>
          <w:b/>
          <w:sz w:val="22"/>
        </w:rPr>
        <w:t xml:space="preserve">Calm Cristy  </w:t>
      </w:r>
      <w:r>
        <w:rPr>
          <w:rFonts w:ascii="Arial" w:hAnsi="Arial"/>
          <w:color w:val="5D7284"/>
          <w:sz w:val="22"/>
        </w:rPr>
        <w:t>27:09</w:t>
      </w:r>
    </w:p>
    <w:p>
      <w:pPr>
        <w:spacing w:after="0"/>
      </w:pPr>
      <w:r>
        <w:rPr>
          <w:rFonts w:ascii="Arial" w:hAnsi="Arial"/>
          <w:sz w:val="22"/>
        </w:rPr>
        <w:t>Thank you, herb. So there's a lot of strange things. Step three: show proof of the life of heroic virtue. Which I guess is like St. Nick donating his parents money to the poor. That was pretty heroic.</w:t>
      </w:r>
    </w:p>
    <w:p>
      <w:pPr>
        <w:spacing w:after="0"/>
      </w:pPr>
    </w:p>
    <w:p>
      <w:pPr>
        <w:spacing w:after="0"/>
      </w:pPr>
      <w:r>
        <w:rPr>
          <w:rFonts w:ascii="Arial" w:hAnsi="Arial"/>
          <w:b/>
          <w:sz w:val="22"/>
        </w:rPr>
        <w:t xml:space="preserve">Genocidal Jack  </w:t>
      </w:r>
      <w:r>
        <w:rPr>
          <w:rFonts w:ascii="Arial" w:hAnsi="Arial"/>
          <w:color w:val="5D7284"/>
          <w:sz w:val="22"/>
        </w:rPr>
        <w:t>27:29</w:t>
      </w:r>
    </w:p>
    <w:p>
      <w:pPr>
        <w:spacing w:after="0"/>
      </w:pPr>
      <w:r>
        <w:rPr>
          <w:rFonts w:ascii="Arial" w:hAnsi="Arial"/>
          <w:sz w:val="22"/>
        </w:rPr>
        <w:t>Now, can I walk into a town that I've never been at before and then when somebody talks to me, I'm like, "Oh, yeah, man, I got just done. dedicating my life to helping other people and doing only but good." flash back to what my life was really like, I burned entire towns and slaughtered families everywhere raping and killing everybody I ever saw. But then I made it to this town, and I'm like, done with it. And then I'm in that town. I'm like, "Man, I've always done good things." And there happens to be Catholics. Do they still, like, they're just going on my word at that point?</w:t>
      </w:r>
    </w:p>
    <w:p>
      <w:pPr>
        <w:spacing w:after="0"/>
      </w:pPr>
    </w:p>
    <w:p>
      <w:pPr>
        <w:spacing w:after="0"/>
      </w:pPr>
      <w:r>
        <w:rPr>
          <w:rFonts w:ascii="Arial" w:hAnsi="Arial"/>
          <w:b/>
          <w:sz w:val="22"/>
        </w:rPr>
        <w:t xml:space="preserve">Calm Cristy  </w:t>
      </w:r>
      <w:r>
        <w:rPr>
          <w:rFonts w:ascii="Arial" w:hAnsi="Arial"/>
          <w:color w:val="5D7284"/>
          <w:sz w:val="22"/>
        </w:rPr>
        <w:t>28:06</w:t>
      </w:r>
    </w:p>
    <w:p>
      <w:pPr>
        <w:spacing w:after="0"/>
      </w:pPr>
      <w:r>
        <w:rPr>
          <w:rFonts w:ascii="Arial" w:hAnsi="Arial"/>
          <w:sz w:val="22"/>
        </w:rPr>
        <w:t>No, they have to investigate.</w:t>
      </w:r>
    </w:p>
    <w:p>
      <w:pPr>
        <w:spacing w:after="0"/>
      </w:pPr>
    </w:p>
    <w:p>
      <w:pPr>
        <w:spacing w:after="0"/>
      </w:pPr>
      <w:r>
        <w:rPr>
          <w:rFonts w:ascii="Arial" w:hAnsi="Arial"/>
          <w:b/>
          <w:sz w:val="22"/>
        </w:rPr>
        <w:t xml:space="preserve">Genocidal Jack  </w:t>
      </w:r>
      <w:r>
        <w:rPr>
          <w:rFonts w:ascii="Arial" w:hAnsi="Arial"/>
          <w:color w:val="5D7284"/>
          <w:sz w:val="22"/>
        </w:rPr>
        <w:t>28:09</w:t>
      </w:r>
    </w:p>
    <w:p>
      <w:pPr>
        <w:spacing w:after="0"/>
      </w:pPr>
      <w:r>
        <w:rPr>
          <w:rFonts w:ascii="Arial" w:hAnsi="Arial"/>
          <w:sz w:val="22"/>
        </w:rPr>
        <w:t>How would they find it? How long ago are we talking?</w:t>
      </w:r>
    </w:p>
    <w:p>
      <w:pPr>
        <w:spacing w:after="0"/>
      </w:pPr>
    </w:p>
    <w:p>
      <w:pPr>
        <w:spacing w:after="0"/>
      </w:pPr>
      <w:r>
        <w:rPr>
          <w:rFonts w:ascii="Arial" w:hAnsi="Arial"/>
          <w:b/>
          <w:sz w:val="22"/>
        </w:rPr>
        <w:t xml:space="preserve">Calm Cristy  </w:t>
      </w:r>
      <w:r>
        <w:rPr>
          <w:rFonts w:ascii="Arial" w:hAnsi="Arial"/>
          <w:color w:val="5D7284"/>
          <w:sz w:val="22"/>
        </w:rPr>
        <w:t>28:12</w:t>
      </w:r>
    </w:p>
    <w:p>
      <w:pPr>
        <w:spacing w:after="0"/>
      </w:pPr>
      <w:r>
        <w:rPr>
          <w:rFonts w:ascii="Arial" w:hAnsi="Arial"/>
          <w:sz w:val="22"/>
        </w:rPr>
        <w:t xml:space="preserve">I don't know. They just investigate the person's life and the writings for evidence of what they're looking for. </w:t>
      </w:r>
    </w:p>
    <w:p>
      <w:pPr>
        <w:spacing w:after="0"/>
      </w:pPr>
    </w:p>
    <w:p>
      <w:pPr>
        <w:spacing w:after="0"/>
      </w:pPr>
      <w:r>
        <w:rPr>
          <w:rFonts w:ascii="Arial" w:hAnsi="Arial"/>
          <w:b/>
          <w:sz w:val="22"/>
        </w:rPr>
        <w:t xml:space="preserve">Genocidal Jack  </w:t>
      </w:r>
      <w:r>
        <w:rPr>
          <w:rFonts w:ascii="Arial" w:hAnsi="Arial"/>
          <w:color w:val="5D7284"/>
          <w:sz w:val="22"/>
        </w:rPr>
        <w:t>28:20</w:t>
      </w:r>
    </w:p>
    <w:p>
      <w:pPr>
        <w:spacing w:after="0"/>
      </w:pPr>
      <w:r>
        <w:rPr>
          <w:rFonts w:ascii="Arial" w:hAnsi="Arial"/>
          <w:sz w:val="22"/>
        </w:rPr>
        <w:t xml:space="preserve">"So if I got no proof, then I can't be a saint?" </w:t>
      </w:r>
    </w:p>
    <w:p>
      <w:pPr>
        <w:spacing w:after="0"/>
      </w:pPr>
    </w:p>
    <w:p>
      <w:pPr>
        <w:spacing w:after="0"/>
      </w:pPr>
      <w:r>
        <w:rPr>
          <w:rFonts w:ascii="Arial" w:hAnsi="Arial"/>
          <w:b/>
          <w:sz w:val="22"/>
        </w:rPr>
        <w:t xml:space="preserve">Calm Cristy  </w:t>
      </w:r>
      <w:r>
        <w:rPr>
          <w:rFonts w:ascii="Arial" w:hAnsi="Arial"/>
          <w:color w:val="5D7284"/>
          <w:sz w:val="22"/>
        </w:rPr>
        <w:t>28:22</w:t>
      </w:r>
    </w:p>
    <w:p>
      <w:pPr>
        <w:spacing w:after="0"/>
      </w:pPr>
      <w:r>
        <w:rPr>
          <w:rFonts w:ascii="Arial" w:hAnsi="Arial"/>
          <w:sz w:val="22"/>
        </w:rPr>
        <w:t>Yeah. But you get to have that horrible life killing people. But then you really did change your life around and help people, you might become a saint. Who knows?</w:t>
      </w:r>
    </w:p>
    <w:p>
      <w:pPr>
        <w:spacing w:after="0"/>
      </w:pPr>
    </w:p>
    <w:p>
      <w:pPr>
        <w:spacing w:after="0"/>
      </w:pPr>
      <w:r>
        <w:rPr>
          <w:rFonts w:ascii="Arial" w:hAnsi="Arial"/>
          <w:b/>
          <w:sz w:val="22"/>
        </w:rPr>
        <w:t xml:space="preserve">Genocidal Jack  </w:t>
      </w:r>
      <w:r>
        <w:rPr>
          <w:rFonts w:ascii="Arial" w:hAnsi="Arial"/>
          <w:color w:val="5D7284"/>
          <w:sz w:val="22"/>
        </w:rPr>
        <w:t>28:33</w:t>
      </w:r>
    </w:p>
    <w:p>
      <w:pPr>
        <w:spacing w:after="0"/>
      </w:pPr>
      <w:r>
        <w:rPr>
          <w:rFonts w:ascii="Arial" w:hAnsi="Arial"/>
          <w:sz w:val="22"/>
        </w:rPr>
        <w:t>But I didn't</w:t>
      </w:r>
    </w:p>
    <w:p>
      <w:pPr>
        <w:spacing w:after="0"/>
      </w:pPr>
    </w:p>
    <w:p>
      <w:pPr>
        <w:spacing w:after="0"/>
      </w:pPr>
      <w:r>
        <w:rPr>
          <w:rFonts w:ascii="Arial" w:hAnsi="Arial"/>
          <w:b/>
          <w:sz w:val="22"/>
        </w:rPr>
        <w:t xml:space="preserve">Calm Cristy  </w:t>
      </w:r>
      <w:r>
        <w:rPr>
          <w:rFonts w:ascii="Arial" w:hAnsi="Arial"/>
          <w:color w:val="5D7284"/>
          <w:sz w:val="22"/>
        </w:rPr>
        <w:t>28:34</w:t>
      </w:r>
    </w:p>
    <w:p>
      <w:pPr>
        <w:spacing w:after="0"/>
      </w:pPr>
      <w:r>
        <w:rPr>
          <w:rFonts w:ascii="Arial" w:hAnsi="Arial"/>
          <w:sz w:val="22"/>
        </w:rPr>
        <w:t>No, no, no, I know. Like, you can't. YOU can't if you didn't, if you're just lying to them. But if a person did kill a bunch of people, but then change their life around and was only good, they could possibly become a saint.</w:t>
      </w:r>
    </w:p>
    <w:p>
      <w:pPr>
        <w:spacing w:after="0"/>
      </w:pPr>
    </w:p>
    <w:p>
      <w:pPr>
        <w:spacing w:after="0"/>
      </w:pPr>
      <w:r>
        <w:rPr>
          <w:rFonts w:ascii="Arial" w:hAnsi="Arial"/>
          <w:b/>
          <w:sz w:val="22"/>
        </w:rPr>
        <w:t xml:space="preserve">Genocidal Jack  </w:t>
      </w:r>
      <w:r>
        <w:rPr>
          <w:rFonts w:ascii="Arial" w:hAnsi="Arial"/>
          <w:color w:val="5D7284"/>
          <w:sz w:val="22"/>
        </w:rPr>
        <w:t>28:49</w:t>
      </w:r>
    </w:p>
    <w:p>
      <w:pPr>
        <w:spacing w:after="0"/>
      </w:pPr>
      <w:r>
        <w:rPr>
          <w:rFonts w:ascii="Arial" w:hAnsi="Arial"/>
          <w:sz w:val="22"/>
        </w:rPr>
        <w:t>That makes sense. Seems legit.</w:t>
      </w:r>
    </w:p>
    <w:p>
      <w:pPr>
        <w:spacing w:after="0"/>
      </w:pPr>
    </w:p>
    <w:p>
      <w:pPr>
        <w:spacing w:after="0"/>
      </w:pPr>
      <w:r>
        <w:rPr>
          <w:rFonts w:ascii="Arial" w:hAnsi="Arial"/>
          <w:b/>
          <w:sz w:val="22"/>
        </w:rPr>
        <w:t xml:space="preserve">Calm Cristy  </w:t>
      </w:r>
      <w:r>
        <w:rPr>
          <w:rFonts w:ascii="Arial" w:hAnsi="Arial"/>
          <w:color w:val="5D7284"/>
          <w:sz w:val="22"/>
        </w:rPr>
        <w:t>28:51</w:t>
      </w:r>
    </w:p>
    <w:p>
      <w:pPr>
        <w:spacing w:after="0"/>
      </w:pPr>
      <w:r>
        <w:rPr>
          <w:rFonts w:ascii="Arial" w:hAnsi="Arial"/>
          <w:sz w:val="22"/>
        </w:rPr>
        <w:t>Yes. And then step four is: a miracle that happens after you pray to this person that wants to be a saint. Saint Nick.</w:t>
      </w:r>
    </w:p>
    <w:p>
      <w:pPr>
        <w:spacing w:after="0"/>
      </w:pPr>
    </w:p>
    <w:p>
      <w:pPr>
        <w:spacing w:after="0"/>
      </w:pPr>
      <w:r>
        <w:rPr>
          <w:rFonts w:ascii="Arial" w:hAnsi="Arial"/>
          <w:b/>
          <w:sz w:val="22"/>
        </w:rPr>
        <w:t xml:space="preserve">Genocidal Jack  </w:t>
      </w:r>
      <w:r>
        <w:rPr>
          <w:rFonts w:ascii="Arial" w:hAnsi="Arial"/>
          <w:color w:val="5D7284"/>
          <w:sz w:val="22"/>
        </w:rPr>
        <w:t>29:04</w:t>
      </w:r>
    </w:p>
    <w:p>
      <w:pPr>
        <w:spacing w:after="0"/>
      </w:pPr>
      <w:r>
        <w:rPr>
          <w:rFonts w:ascii="Arial" w:hAnsi="Arial"/>
          <w:sz w:val="22"/>
        </w:rPr>
        <w:t>So "Dear St. Nick, bring me presents or children inside barrels?"</w:t>
      </w:r>
    </w:p>
    <w:p>
      <w:pPr>
        <w:spacing w:after="0"/>
      </w:pPr>
    </w:p>
    <w:p>
      <w:pPr>
        <w:spacing w:after="0"/>
      </w:pPr>
      <w:r>
        <w:rPr>
          <w:rFonts w:ascii="Arial" w:hAnsi="Arial"/>
          <w:b/>
          <w:sz w:val="22"/>
        </w:rPr>
        <w:t xml:space="preserve">Calm Cristy  </w:t>
      </w:r>
      <w:r>
        <w:rPr>
          <w:rFonts w:ascii="Arial" w:hAnsi="Arial"/>
          <w:color w:val="5D7284"/>
          <w:sz w:val="22"/>
        </w:rPr>
        <w:t>29:08</w:t>
      </w:r>
    </w:p>
    <w:p>
      <w:pPr>
        <w:spacing w:after="0"/>
      </w:pPr>
      <w:r>
        <w:rPr>
          <w:rFonts w:ascii="Arial" w:hAnsi="Arial"/>
          <w:sz w:val="22"/>
        </w:rPr>
        <w:t>Yes. And then he gives it to you. And then that's proof that person is already in heaven,</w:t>
      </w:r>
    </w:p>
    <w:p>
      <w:pPr>
        <w:spacing w:after="0"/>
      </w:pPr>
    </w:p>
    <w:p>
      <w:pPr>
        <w:spacing w:after="0"/>
      </w:pPr>
      <w:r>
        <w:rPr>
          <w:rFonts w:ascii="Arial" w:hAnsi="Arial"/>
          <w:b/>
          <w:sz w:val="22"/>
        </w:rPr>
        <w:t xml:space="preserve">Genocidal Jack  </w:t>
      </w:r>
      <w:r>
        <w:rPr>
          <w:rFonts w:ascii="Arial" w:hAnsi="Arial"/>
          <w:color w:val="5D7284"/>
          <w:sz w:val="22"/>
        </w:rPr>
        <w:t>29:14</w:t>
      </w:r>
    </w:p>
    <w:p>
      <w:pPr>
        <w:spacing w:after="0"/>
      </w:pPr>
      <w:r>
        <w:rPr>
          <w:rFonts w:ascii="Arial" w:hAnsi="Arial"/>
          <w:sz w:val="22"/>
        </w:rPr>
        <w:t>Okay. Okay. So people prayed to St. Nick and their prayers came true. But he was considered the saint of children and barrels, essentially,</w:t>
      </w:r>
    </w:p>
    <w:p>
      <w:pPr>
        <w:spacing w:after="0"/>
      </w:pPr>
    </w:p>
    <w:p>
      <w:pPr>
        <w:spacing w:after="0"/>
      </w:pPr>
      <w:r>
        <w:rPr>
          <w:rFonts w:ascii="Arial" w:hAnsi="Arial"/>
          <w:b/>
          <w:sz w:val="22"/>
        </w:rPr>
        <w:t xml:space="preserve">Calm Cristy  </w:t>
      </w:r>
      <w:r>
        <w:rPr>
          <w:rFonts w:ascii="Arial" w:hAnsi="Arial"/>
          <w:color w:val="5D7284"/>
          <w:sz w:val="22"/>
        </w:rPr>
        <w:t>29:25</w:t>
      </w:r>
    </w:p>
    <w:p>
      <w:pPr>
        <w:spacing w:after="0"/>
      </w:pPr>
      <w:r>
        <w:rPr>
          <w:rFonts w:ascii="Arial" w:hAnsi="Arial"/>
          <w:sz w:val="22"/>
        </w:rPr>
        <w:t>Children! Barrels are a separate thing. It's not children in barrels, its children, AND barrels.</w:t>
      </w:r>
    </w:p>
    <w:p>
      <w:pPr>
        <w:spacing w:after="0"/>
      </w:pPr>
    </w:p>
    <w:p>
      <w:pPr>
        <w:spacing w:after="0"/>
      </w:pPr>
      <w:r>
        <w:rPr>
          <w:rFonts w:ascii="Arial" w:hAnsi="Arial"/>
          <w:b/>
          <w:sz w:val="22"/>
        </w:rPr>
        <w:t xml:space="preserve">Genocidal Jack  </w:t>
      </w:r>
      <w:r>
        <w:rPr>
          <w:rFonts w:ascii="Arial" w:hAnsi="Arial"/>
          <w:color w:val="5D7284"/>
          <w:sz w:val="22"/>
        </w:rPr>
        <w:t>29:32</w:t>
      </w:r>
    </w:p>
    <w:p>
      <w:pPr>
        <w:spacing w:after="0"/>
      </w:pPr>
      <w:r>
        <w:rPr>
          <w:rFonts w:ascii="Arial" w:hAnsi="Arial"/>
          <w:sz w:val="22"/>
        </w:rPr>
        <w:t>But the combo is the only way he gets this power. Without children being exclusively put in a barrel. He's powerless.</w:t>
      </w:r>
    </w:p>
    <w:p>
      <w:pPr>
        <w:spacing w:after="0"/>
      </w:pPr>
    </w:p>
    <w:p>
      <w:pPr>
        <w:spacing w:after="0"/>
      </w:pPr>
      <w:r>
        <w:rPr>
          <w:rFonts w:ascii="Arial" w:hAnsi="Arial"/>
          <w:b/>
          <w:sz w:val="22"/>
        </w:rPr>
        <w:t xml:space="preserve">Calm Cristy  </w:t>
      </w:r>
      <w:r>
        <w:rPr>
          <w:rFonts w:ascii="Arial" w:hAnsi="Arial"/>
          <w:color w:val="5D7284"/>
          <w:sz w:val="22"/>
        </w:rPr>
        <w:t>29:40</w:t>
      </w:r>
    </w:p>
    <w:p>
      <w:pPr>
        <w:spacing w:after="0"/>
      </w:pPr>
      <w:r>
        <w:rPr>
          <w:rFonts w:ascii="Arial" w:hAnsi="Arial"/>
          <w:sz w:val="22"/>
        </w:rPr>
        <w:t>No, it's separate. It's totally separate. And then the final thing to become a saint is: just to have another miracle.</w:t>
      </w:r>
    </w:p>
    <w:p>
      <w:pPr>
        <w:spacing w:after="0"/>
      </w:pPr>
    </w:p>
    <w:p>
      <w:pPr>
        <w:spacing w:after="0"/>
      </w:pPr>
      <w:r>
        <w:rPr>
          <w:rFonts w:ascii="Arial" w:hAnsi="Arial"/>
          <w:b/>
          <w:sz w:val="22"/>
        </w:rPr>
        <w:t xml:space="preserve">Genocidal Jack  </w:t>
      </w:r>
      <w:r>
        <w:rPr>
          <w:rFonts w:ascii="Arial" w:hAnsi="Arial"/>
          <w:color w:val="5D7284"/>
          <w:sz w:val="22"/>
        </w:rPr>
        <w:t>29:49</w:t>
      </w:r>
    </w:p>
    <w:p>
      <w:pPr>
        <w:spacing w:after="0"/>
      </w:pPr>
      <w:r>
        <w:rPr>
          <w:rFonts w:ascii="Arial" w:hAnsi="Arial"/>
          <w:sz w:val="22"/>
        </w:rPr>
        <w:t>So two miracles?</w:t>
      </w:r>
    </w:p>
    <w:p>
      <w:pPr>
        <w:spacing w:after="0"/>
      </w:pPr>
    </w:p>
    <w:p>
      <w:pPr>
        <w:spacing w:after="0"/>
      </w:pPr>
      <w:r>
        <w:rPr>
          <w:rFonts w:ascii="Arial" w:hAnsi="Arial"/>
          <w:b/>
          <w:sz w:val="22"/>
        </w:rPr>
        <w:t xml:space="preserve">Calm Cristy  </w:t>
      </w:r>
      <w:r>
        <w:rPr>
          <w:rFonts w:ascii="Arial" w:hAnsi="Arial"/>
          <w:color w:val="5D7284"/>
          <w:sz w:val="22"/>
        </w:rPr>
        <w:t>29:51</w:t>
      </w:r>
    </w:p>
    <w:p>
      <w:pPr>
        <w:spacing w:after="0"/>
      </w:pPr>
      <w:r>
        <w:rPr>
          <w:rFonts w:ascii="Arial" w:hAnsi="Arial"/>
          <w:sz w:val="22"/>
        </w:rPr>
        <w:t>Yes. One is to prove that you're in heaven. And the second is to prove that you're holy</w:t>
      </w:r>
    </w:p>
    <w:p>
      <w:pPr>
        <w:spacing w:after="0"/>
      </w:pPr>
    </w:p>
    <w:p>
      <w:pPr>
        <w:spacing w:after="0"/>
      </w:pPr>
      <w:r>
        <w:rPr>
          <w:rFonts w:ascii="Arial" w:hAnsi="Arial"/>
          <w:b/>
          <w:sz w:val="22"/>
        </w:rPr>
        <w:t xml:space="preserve">Genocidal Jack  </w:t>
      </w:r>
      <w:r>
        <w:rPr>
          <w:rFonts w:ascii="Arial" w:hAnsi="Arial"/>
          <w:color w:val="5D7284"/>
          <w:sz w:val="22"/>
        </w:rPr>
        <w:t>29:55</w:t>
      </w:r>
    </w:p>
    <w:p>
      <w:pPr>
        <w:spacing w:after="0"/>
      </w:pPr>
      <w:r>
        <w:rPr>
          <w:rFonts w:ascii="Arial" w:hAnsi="Arial"/>
          <w:sz w:val="22"/>
        </w:rPr>
        <w:t xml:space="preserve">The one that proves you're in heaven doesn't prove you're holy? </w:t>
      </w:r>
    </w:p>
    <w:p>
      <w:pPr>
        <w:spacing w:after="0"/>
      </w:pPr>
    </w:p>
    <w:p>
      <w:pPr>
        <w:spacing w:after="0"/>
      </w:pPr>
      <w:r>
        <w:rPr>
          <w:rFonts w:ascii="Arial" w:hAnsi="Arial"/>
          <w:b/>
          <w:sz w:val="22"/>
        </w:rPr>
        <w:t xml:space="preserve">Calm Cristy  </w:t>
      </w:r>
      <w:r>
        <w:rPr>
          <w:rFonts w:ascii="Arial" w:hAnsi="Arial"/>
          <w:color w:val="5D7284"/>
          <w:sz w:val="22"/>
        </w:rPr>
        <w:t>29:59</w:t>
      </w:r>
    </w:p>
    <w:p>
      <w:pPr>
        <w:spacing w:after="0"/>
      </w:pPr>
      <w:r>
        <w:rPr>
          <w:rFonts w:ascii="Arial" w:hAnsi="Arial"/>
          <w:sz w:val="22"/>
        </w:rPr>
        <w:t>I don't know. I don't know. Okay, I guess they're both the same, right? I don't know. Okay, whatever, two miracles after your death. It's not that crazy of steps. Maybe one day you will do this after your death. Who knows? What if someone tries to make you a saint? That'd be crazy?</w:t>
      </w:r>
    </w:p>
    <w:p>
      <w:pPr>
        <w:spacing w:after="0"/>
      </w:pPr>
    </w:p>
    <w:p>
      <w:pPr>
        <w:spacing w:after="0"/>
      </w:pPr>
      <w:r>
        <w:rPr>
          <w:rFonts w:ascii="Arial" w:hAnsi="Arial"/>
          <w:b/>
          <w:sz w:val="22"/>
        </w:rPr>
        <w:t xml:space="preserve">Genocidal Jack  </w:t>
      </w:r>
      <w:r>
        <w:rPr>
          <w:rFonts w:ascii="Arial" w:hAnsi="Arial"/>
          <w:color w:val="5D7284"/>
          <w:sz w:val="22"/>
        </w:rPr>
        <w:t>30:19</w:t>
      </w:r>
    </w:p>
    <w:p>
      <w:pPr>
        <w:spacing w:after="0"/>
      </w:pPr>
      <w:r>
        <w:rPr>
          <w:rFonts w:ascii="Arial" w:hAnsi="Arial"/>
          <w:sz w:val="22"/>
        </w:rPr>
        <w:t>That'd be awesome, super epic. I want a bunch of worshipers,</w:t>
      </w:r>
    </w:p>
    <w:p>
      <w:pPr>
        <w:spacing w:after="0"/>
      </w:pPr>
    </w:p>
    <w:p>
      <w:pPr>
        <w:spacing w:after="0"/>
      </w:pPr>
      <w:r>
        <w:rPr>
          <w:rFonts w:ascii="Arial" w:hAnsi="Arial"/>
          <w:b/>
          <w:sz w:val="22"/>
        </w:rPr>
        <w:t xml:space="preserve">Calm Cristy  </w:t>
      </w:r>
      <w:r>
        <w:rPr>
          <w:rFonts w:ascii="Arial" w:hAnsi="Arial"/>
          <w:color w:val="5D7284"/>
          <w:sz w:val="22"/>
        </w:rPr>
        <w:t>30:22</w:t>
      </w:r>
    </w:p>
    <w:p>
      <w:pPr>
        <w:spacing w:after="0"/>
      </w:pPr>
      <w:r>
        <w:rPr>
          <w:rFonts w:ascii="Arial" w:hAnsi="Arial"/>
          <w:sz w:val="22"/>
        </w:rPr>
        <w:t>But you have to actually dedicate your life to Christianity eventually in your life.</w:t>
      </w:r>
    </w:p>
    <w:p>
      <w:pPr>
        <w:spacing w:after="0"/>
      </w:pPr>
    </w:p>
    <w:p>
      <w:pPr>
        <w:spacing w:after="0"/>
      </w:pPr>
      <w:r>
        <w:rPr>
          <w:rFonts w:ascii="Arial" w:hAnsi="Arial"/>
          <w:b/>
          <w:sz w:val="22"/>
        </w:rPr>
        <w:t xml:space="preserve">Genocidal Jack  </w:t>
      </w:r>
      <w:r>
        <w:rPr>
          <w:rFonts w:ascii="Arial" w:hAnsi="Arial"/>
          <w:color w:val="5D7284"/>
          <w:sz w:val="22"/>
        </w:rPr>
        <w:t>30:27</w:t>
      </w:r>
    </w:p>
    <w:p>
      <w:pPr>
        <w:spacing w:after="0"/>
      </w:pPr>
      <w:r>
        <w:rPr>
          <w:rFonts w:ascii="Arial" w:hAnsi="Arial"/>
          <w:sz w:val="22"/>
        </w:rPr>
        <w:t>No, I'm gonna cheat the system. I'll make it work. I'm gonna get that guy who made Heisenberg the fake paperwork. Make him make me a bunch of fake religious paperwork.</w:t>
      </w:r>
    </w:p>
    <w:p>
      <w:pPr>
        <w:spacing w:after="0"/>
      </w:pPr>
    </w:p>
    <w:p>
      <w:pPr>
        <w:spacing w:after="0"/>
      </w:pPr>
      <w:r>
        <w:rPr>
          <w:rFonts w:ascii="Arial" w:hAnsi="Arial"/>
          <w:b/>
          <w:sz w:val="22"/>
        </w:rPr>
        <w:t xml:space="preserve">Calm Cristy  </w:t>
      </w:r>
      <w:r>
        <w:rPr>
          <w:rFonts w:ascii="Arial" w:hAnsi="Arial"/>
          <w:color w:val="5D7284"/>
          <w:sz w:val="22"/>
        </w:rPr>
        <w:t>30:36</w:t>
      </w:r>
    </w:p>
    <w:p>
      <w:pPr>
        <w:spacing w:after="0"/>
      </w:pPr>
      <w:r>
        <w:rPr>
          <w:rFonts w:ascii="Arial" w:hAnsi="Arial"/>
          <w:sz w:val="22"/>
        </w:rPr>
        <w:t>How's that gonna work out? They're gonna find out. They got the money. The have investigators</w:t>
      </w:r>
    </w:p>
    <w:p>
      <w:pPr>
        <w:spacing w:after="0"/>
      </w:pPr>
    </w:p>
    <w:p>
      <w:pPr>
        <w:spacing w:after="0"/>
      </w:pPr>
      <w:r>
        <w:rPr>
          <w:rFonts w:ascii="Arial" w:hAnsi="Arial"/>
          <w:b/>
          <w:sz w:val="22"/>
        </w:rPr>
        <w:t xml:space="preserve">Genocidal Jack  </w:t>
      </w:r>
      <w:r>
        <w:rPr>
          <w:rFonts w:ascii="Arial" w:hAnsi="Arial"/>
          <w:color w:val="5D7284"/>
          <w:sz w:val="22"/>
        </w:rPr>
        <w:t>30:42</w:t>
      </w:r>
    </w:p>
    <w:p>
      <w:pPr>
        <w:spacing w:after="0"/>
      </w:pPr>
      <w:r>
        <w:rPr>
          <w:rFonts w:ascii="Arial" w:hAnsi="Arial"/>
          <w:sz w:val="22"/>
        </w:rPr>
        <w:t>I've got the Queen on my side!</w:t>
      </w:r>
    </w:p>
    <w:p>
      <w:pPr>
        <w:spacing w:after="0"/>
      </w:pPr>
    </w:p>
    <w:p>
      <w:pPr>
        <w:spacing w:after="0"/>
      </w:pPr>
      <w:r>
        <w:rPr>
          <w:rFonts w:ascii="Arial" w:hAnsi="Arial"/>
          <w:b/>
          <w:sz w:val="22"/>
        </w:rPr>
        <w:t xml:space="preserve">Calm Cristy  </w:t>
      </w:r>
      <w:r>
        <w:rPr>
          <w:rFonts w:ascii="Arial" w:hAnsi="Arial"/>
          <w:color w:val="5D7284"/>
          <w:sz w:val="22"/>
        </w:rPr>
        <w:t>30:44</w:t>
      </w:r>
    </w:p>
    <w:p>
      <w:pPr>
        <w:spacing w:after="0"/>
      </w:pPr>
      <w:r>
        <w:rPr>
          <w:rFonts w:ascii="Arial" w:hAnsi="Arial"/>
          <w:sz w:val="22"/>
        </w:rPr>
        <w:t>No you don't. She's one of their investigators.</w:t>
      </w:r>
    </w:p>
    <w:p>
      <w:pPr>
        <w:spacing w:after="0"/>
      </w:pPr>
    </w:p>
    <w:p>
      <w:pPr>
        <w:spacing w:after="0"/>
      </w:pPr>
      <w:r>
        <w:rPr>
          <w:rFonts w:ascii="Arial" w:hAnsi="Arial"/>
          <w:b/>
          <w:sz w:val="22"/>
        </w:rPr>
        <w:t xml:space="preserve">Genocidal Jack  </w:t>
      </w:r>
      <w:r>
        <w:rPr>
          <w:rFonts w:ascii="Arial" w:hAnsi="Arial"/>
          <w:color w:val="5D7284"/>
          <w:sz w:val="22"/>
        </w:rPr>
        <w:t>30:48</w:t>
      </w:r>
    </w:p>
    <w:p>
      <w:pPr>
        <w:spacing w:after="0"/>
      </w:pPr>
      <w:r>
        <w:rPr>
          <w:rFonts w:ascii="Arial" w:hAnsi="Arial"/>
          <w:sz w:val="22"/>
        </w:rPr>
        <w:t xml:space="preserve">What? The Queen couldn't investigate. </w:t>
      </w:r>
    </w:p>
    <w:p>
      <w:pPr>
        <w:spacing w:after="0"/>
      </w:pPr>
    </w:p>
    <w:p>
      <w:pPr>
        <w:spacing w:after="0"/>
      </w:pPr>
      <w:r>
        <w:rPr>
          <w:rFonts w:ascii="Arial" w:hAnsi="Arial"/>
          <w:b/>
          <w:sz w:val="22"/>
        </w:rPr>
        <w:t xml:space="preserve">Calm Cristy  </w:t>
      </w:r>
      <w:r>
        <w:rPr>
          <w:rFonts w:ascii="Arial" w:hAnsi="Arial"/>
          <w:color w:val="5D7284"/>
          <w:sz w:val="22"/>
        </w:rPr>
        <w:t>30:50</w:t>
      </w:r>
    </w:p>
    <w:p>
      <w:pPr>
        <w:spacing w:after="0"/>
      </w:pPr>
      <w:r>
        <w:rPr>
          <w:rFonts w:ascii="Arial" w:hAnsi="Arial"/>
          <w:sz w:val="22"/>
        </w:rPr>
        <w:t>Why not?</w:t>
      </w:r>
    </w:p>
    <w:p>
      <w:pPr>
        <w:spacing w:after="0"/>
      </w:pPr>
    </w:p>
    <w:p>
      <w:pPr>
        <w:spacing w:after="0"/>
      </w:pPr>
      <w:r>
        <w:rPr>
          <w:rFonts w:ascii="Arial" w:hAnsi="Arial"/>
          <w:b/>
          <w:sz w:val="22"/>
        </w:rPr>
        <w:t xml:space="preserve">Genocidal Jack  </w:t>
      </w:r>
      <w:r>
        <w:rPr>
          <w:rFonts w:ascii="Arial" w:hAnsi="Arial"/>
          <w:color w:val="5D7284"/>
          <w:sz w:val="22"/>
        </w:rPr>
        <w:t>30:51</w:t>
      </w:r>
    </w:p>
    <w:p>
      <w:pPr>
        <w:spacing w:after="0"/>
      </w:pPr>
      <w:r>
        <w:rPr>
          <w:rFonts w:ascii="Arial" w:hAnsi="Arial"/>
          <w:sz w:val="22"/>
        </w:rPr>
        <w:t>She's busy running the world.</w:t>
      </w:r>
    </w:p>
    <w:p>
      <w:pPr>
        <w:spacing w:after="0"/>
      </w:pPr>
    </w:p>
    <w:p>
      <w:pPr>
        <w:spacing w:after="0"/>
      </w:pPr>
      <w:r>
        <w:rPr>
          <w:rFonts w:ascii="Arial" w:hAnsi="Arial"/>
          <w:b/>
          <w:sz w:val="22"/>
        </w:rPr>
        <w:t xml:space="preserve">Calm Cristy  </w:t>
      </w:r>
      <w:r>
        <w:rPr>
          <w:rFonts w:ascii="Arial" w:hAnsi="Arial"/>
          <w:color w:val="5D7284"/>
          <w:sz w:val="22"/>
        </w:rPr>
        <w:t>30:53</w:t>
      </w:r>
    </w:p>
    <w:p>
      <w:pPr>
        <w:spacing w:after="0"/>
      </w:pPr>
      <w:r>
        <w:rPr>
          <w:rFonts w:ascii="Arial" w:hAnsi="Arial"/>
          <w:sz w:val="22"/>
        </w:rPr>
        <w:t>And that's part of the world that she runs. She investigates things.</w:t>
      </w:r>
    </w:p>
    <w:p>
      <w:pPr>
        <w:spacing w:after="0"/>
      </w:pPr>
    </w:p>
    <w:p>
      <w:pPr>
        <w:spacing w:after="0"/>
      </w:pPr>
      <w:r>
        <w:rPr>
          <w:rFonts w:ascii="Arial" w:hAnsi="Arial"/>
          <w:b/>
          <w:sz w:val="22"/>
        </w:rPr>
        <w:t xml:space="preserve">Genocidal Jack  </w:t>
      </w:r>
      <w:r>
        <w:rPr>
          <w:rFonts w:ascii="Arial" w:hAnsi="Arial"/>
          <w:color w:val="5D7284"/>
          <w:sz w:val="22"/>
        </w:rPr>
        <w:t>30:58</w:t>
      </w:r>
    </w:p>
    <w:p>
      <w:pPr>
        <w:spacing w:after="0"/>
      </w:pPr>
      <w:r>
        <w:rPr>
          <w:rFonts w:ascii="Arial" w:hAnsi="Arial"/>
          <w:sz w:val="22"/>
        </w:rPr>
        <w:t>No, she doesn't. She appoints them.</w:t>
      </w:r>
    </w:p>
    <w:p>
      <w:pPr>
        <w:spacing w:after="0"/>
      </w:pPr>
    </w:p>
    <w:p>
      <w:pPr>
        <w:spacing w:after="0"/>
      </w:pPr>
      <w:r>
        <w:rPr>
          <w:rFonts w:ascii="Arial" w:hAnsi="Arial"/>
          <w:b/>
          <w:sz w:val="22"/>
        </w:rPr>
        <w:t xml:space="preserve">Calm Cristy  </w:t>
      </w:r>
      <w:r>
        <w:rPr>
          <w:rFonts w:ascii="Arial" w:hAnsi="Arial"/>
          <w:color w:val="5D7284"/>
          <w:sz w:val="22"/>
        </w:rPr>
        <w:t>31:01</w:t>
      </w:r>
    </w:p>
    <w:p>
      <w:pPr>
        <w:spacing w:after="0"/>
      </w:pPr>
      <w:r>
        <w:rPr>
          <w:rFonts w:ascii="Arial" w:hAnsi="Arial"/>
          <w:sz w:val="22"/>
        </w:rPr>
        <w:t>She appoints them? What does that mean?</w:t>
      </w:r>
    </w:p>
    <w:p>
      <w:pPr>
        <w:spacing w:after="0"/>
      </w:pPr>
    </w:p>
    <w:p>
      <w:pPr>
        <w:spacing w:after="0"/>
      </w:pPr>
      <w:r>
        <w:rPr>
          <w:rFonts w:ascii="Arial" w:hAnsi="Arial"/>
          <w:b/>
          <w:sz w:val="22"/>
        </w:rPr>
        <w:t xml:space="preserve">Genocidal Jack  </w:t>
      </w:r>
      <w:r>
        <w:rPr>
          <w:rFonts w:ascii="Arial" w:hAnsi="Arial"/>
          <w:color w:val="5D7284"/>
          <w:sz w:val="22"/>
        </w:rPr>
        <w:t>31:04</w:t>
      </w:r>
    </w:p>
    <w:p>
      <w:pPr>
        <w:spacing w:after="0"/>
      </w:pPr>
      <w:r>
        <w:rPr>
          <w:rFonts w:ascii="Arial" w:hAnsi="Arial"/>
          <w:sz w:val="22"/>
        </w:rPr>
        <w:t>She's like, "So you're a saint now!"</w:t>
      </w:r>
    </w:p>
    <w:p>
      <w:pPr>
        <w:spacing w:after="0"/>
      </w:pPr>
    </w:p>
    <w:p>
      <w:pPr>
        <w:spacing w:after="0"/>
      </w:pPr>
      <w:r>
        <w:rPr>
          <w:rFonts w:ascii="Arial" w:hAnsi="Arial"/>
          <w:b/>
          <w:sz w:val="22"/>
        </w:rPr>
        <w:t xml:space="preserve">Calm Cristy  </w:t>
      </w:r>
      <w:r>
        <w:rPr>
          <w:rFonts w:ascii="Arial" w:hAnsi="Arial"/>
          <w:color w:val="5D7284"/>
          <w:sz w:val="22"/>
        </w:rPr>
        <w:t>31:06</w:t>
      </w:r>
    </w:p>
    <w:p>
      <w:pPr>
        <w:spacing w:after="0"/>
      </w:pPr>
      <w:r>
        <w:rPr>
          <w:rFonts w:ascii="Arial" w:hAnsi="Arial"/>
          <w:sz w:val="22"/>
        </w:rPr>
        <w:t>She points at them?</w:t>
      </w:r>
    </w:p>
    <w:p>
      <w:pPr>
        <w:spacing w:after="0"/>
      </w:pPr>
    </w:p>
    <w:p>
      <w:pPr>
        <w:spacing w:after="0"/>
      </w:pPr>
      <w:r>
        <w:rPr>
          <w:rFonts w:ascii="Arial" w:hAnsi="Arial"/>
          <w:b/>
          <w:sz w:val="22"/>
        </w:rPr>
        <w:t xml:space="preserve">Genocidal Jack  </w:t>
      </w:r>
      <w:r>
        <w:rPr>
          <w:rFonts w:ascii="Arial" w:hAnsi="Arial"/>
          <w:color w:val="5D7284"/>
          <w:sz w:val="22"/>
        </w:rPr>
        <w:t>31:09</w:t>
      </w:r>
    </w:p>
    <w:p>
      <w:pPr>
        <w:spacing w:after="0"/>
      </w:pPr>
      <w:r>
        <w:rPr>
          <w:rFonts w:ascii="Arial" w:hAnsi="Arial"/>
          <w:sz w:val="22"/>
        </w:rPr>
        <w:t>Yes. She says "you're your saint, now."</w:t>
      </w:r>
    </w:p>
    <w:p>
      <w:pPr>
        <w:spacing w:after="0"/>
      </w:pPr>
    </w:p>
    <w:p>
      <w:pPr>
        <w:spacing w:after="0"/>
      </w:pPr>
      <w:r>
        <w:rPr>
          <w:rFonts w:ascii="Arial" w:hAnsi="Arial"/>
          <w:b/>
          <w:sz w:val="22"/>
        </w:rPr>
        <w:t xml:space="preserve">Calm Cristy  </w:t>
      </w:r>
      <w:r>
        <w:rPr>
          <w:rFonts w:ascii="Arial" w:hAnsi="Arial"/>
          <w:color w:val="5D7284"/>
          <w:sz w:val="22"/>
        </w:rPr>
        <w:t>31:11</w:t>
      </w:r>
    </w:p>
    <w:p>
      <w:pPr>
        <w:spacing w:after="0"/>
      </w:pPr>
      <w:r>
        <w:rPr>
          <w:rFonts w:ascii="Arial" w:hAnsi="Arial"/>
          <w:sz w:val="22"/>
        </w:rPr>
        <w:t>You're a saint, now.</w:t>
      </w:r>
    </w:p>
    <w:p>
      <w:pPr>
        <w:spacing w:after="0"/>
      </w:pPr>
    </w:p>
    <w:p>
      <w:pPr>
        <w:spacing w:after="0"/>
      </w:pPr>
      <w:r>
        <w:rPr>
          <w:rFonts w:ascii="Arial" w:hAnsi="Arial"/>
          <w:b/>
          <w:sz w:val="22"/>
        </w:rPr>
        <w:t xml:space="preserve">Genocidal Jack  </w:t>
      </w:r>
      <w:r>
        <w:rPr>
          <w:rFonts w:ascii="Arial" w:hAnsi="Arial"/>
          <w:color w:val="5D7284"/>
          <w:sz w:val="22"/>
        </w:rPr>
        <w:t>31:12</w:t>
      </w:r>
    </w:p>
    <w:p>
      <w:pPr>
        <w:spacing w:after="0"/>
      </w:pPr>
      <w:r>
        <w:rPr>
          <w:rFonts w:ascii="Arial" w:hAnsi="Arial"/>
          <w:sz w:val="22"/>
        </w:rPr>
        <w:t>"You're the Pope, now. You're a saint, now. You're a priest."</w:t>
      </w:r>
    </w:p>
    <w:p>
      <w:pPr>
        <w:spacing w:after="0"/>
      </w:pPr>
    </w:p>
    <w:p>
      <w:pPr>
        <w:spacing w:after="0"/>
      </w:pPr>
      <w:r>
        <w:rPr>
          <w:rFonts w:ascii="Arial" w:hAnsi="Arial"/>
          <w:b/>
          <w:sz w:val="22"/>
        </w:rPr>
        <w:t xml:space="preserve">Calm Cristy  </w:t>
      </w:r>
      <w:r>
        <w:rPr>
          <w:rFonts w:ascii="Arial" w:hAnsi="Arial"/>
          <w:color w:val="5D7284"/>
          <w:sz w:val="22"/>
        </w:rPr>
        <w:t>31:15</w:t>
      </w:r>
    </w:p>
    <w:p>
      <w:pPr>
        <w:spacing w:after="0"/>
      </w:pPr>
      <w:r>
        <w:rPr>
          <w:rFonts w:ascii="Arial" w:hAnsi="Arial"/>
          <w:sz w:val="22"/>
        </w:rPr>
        <w:t>Ah. And I think we talked about this in the werewolf episode. But there's the saint for the fear of werewolves.</w:t>
      </w:r>
    </w:p>
    <w:p>
      <w:pPr>
        <w:spacing w:after="0"/>
      </w:pPr>
    </w:p>
    <w:p>
      <w:pPr>
        <w:spacing w:after="0"/>
      </w:pPr>
      <w:r>
        <w:rPr>
          <w:rFonts w:ascii="Arial" w:hAnsi="Arial"/>
          <w:b/>
          <w:sz w:val="22"/>
        </w:rPr>
        <w:t xml:space="preserve">Genocidal Jack  </w:t>
      </w:r>
      <w:r>
        <w:rPr>
          <w:rFonts w:ascii="Arial" w:hAnsi="Arial"/>
          <w:color w:val="5D7284"/>
          <w:sz w:val="22"/>
        </w:rPr>
        <w:t>31:23</w:t>
      </w:r>
    </w:p>
    <w:p>
      <w:pPr>
        <w:spacing w:after="0"/>
      </w:pPr>
      <w:r>
        <w:rPr>
          <w:rFonts w:ascii="Arial" w:hAnsi="Arial"/>
          <w:sz w:val="22"/>
        </w:rPr>
        <w:t>Now, you pray to him to get the fear of werewolves away or you get a werewolves away? He's like, I'm scared of werewolves. "I can, I can work with that. Here, now you're not afraid of werewolves." But it's like, "Dear saint anti-werewolf. There are werewolves outside my door. What do I do?" "Well, I can take your fear of dying by werewolves away."</w:t>
      </w:r>
    </w:p>
    <w:p>
      <w:pPr>
        <w:spacing w:after="0"/>
      </w:pPr>
    </w:p>
    <w:p>
      <w:pPr>
        <w:spacing w:after="0"/>
      </w:pPr>
      <w:r>
        <w:rPr>
          <w:rFonts w:ascii="Arial" w:hAnsi="Arial"/>
          <w:b/>
          <w:sz w:val="22"/>
        </w:rPr>
        <w:t xml:space="preserve">Calm Cristy  </w:t>
      </w:r>
      <w:r>
        <w:rPr>
          <w:rFonts w:ascii="Arial" w:hAnsi="Arial"/>
          <w:color w:val="5D7284"/>
          <w:sz w:val="22"/>
        </w:rPr>
        <w:t>31:48</w:t>
      </w:r>
    </w:p>
    <w:p>
      <w:pPr>
        <w:spacing w:after="0"/>
      </w:pPr>
      <w:r>
        <w:rPr>
          <w:rFonts w:ascii="Arial" w:hAnsi="Arial"/>
          <w:sz w:val="22"/>
        </w:rPr>
        <w:t>Yes, St. Herbert, the werewolf protect there.</w:t>
      </w:r>
    </w:p>
    <w:p>
      <w:pPr>
        <w:spacing w:after="0"/>
      </w:pPr>
    </w:p>
    <w:p>
      <w:pPr>
        <w:spacing w:after="0"/>
      </w:pPr>
      <w:r>
        <w:rPr>
          <w:rFonts w:ascii="Arial" w:hAnsi="Arial"/>
          <w:b/>
          <w:sz w:val="22"/>
        </w:rPr>
        <w:t xml:space="preserve">Genocidal Jack  </w:t>
      </w:r>
      <w:r>
        <w:rPr>
          <w:rFonts w:ascii="Arial" w:hAnsi="Arial"/>
          <w:color w:val="5D7284"/>
          <w:sz w:val="22"/>
        </w:rPr>
        <w:t>31:52</w:t>
      </w:r>
    </w:p>
    <w:p>
      <w:pPr>
        <w:spacing w:after="0"/>
      </w:pPr>
      <w:r>
        <w:rPr>
          <w:rFonts w:ascii="Arial" w:hAnsi="Arial"/>
          <w:sz w:val="22"/>
        </w:rPr>
        <w:t>"Can you get rid of the werewolves?" "No, I can stop you from being scared of the way you're about to die."</w:t>
      </w:r>
    </w:p>
    <w:p>
      <w:pPr>
        <w:spacing w:after="0"/>
      </w:pPr>
    </w:p>
    <w:p>
      <w:pPr>
        <w:spacing w:after="0"/>
      </w:pPr>
      <w:r>
        <w:rPr>
          <w:rFonts w:ascii="Arial" w:hAnsi="Arial"/>
          <w:b/>
          <w:sz w:val="22"/>
        </w:rPr>
        <w:t xml:space="preserve">Calm Cristy  </w:t>
      </w:r>
      <w:r>
        <w:rPr>
          <w:rFonts w:ascii="Arial" w:hAnsi="Arial"/>
          <w:color w:val="5D7284"/>
          <w:sz w:val="22"/>
        </w:rPr>
        <w:t>31:59</w:t>
      </w:r>
    </w:p>
    <w:p>
      <w:pPr>
        <w:spacing w:after="0"/>
      </w:pPr>
      <w:r>
        <w:rPr>
          <w:rFonts w:ascii="Arial" w:hAnsi="Arial"/>
          <w:sz w:val="22"/>
        </w:rPr>
        <w:t>And then there's also St. Patrick. I don't know if he has anything to do with praying to him for werewolves. But I just remember that we talked already about one of these stories. But there's two stories involving werewolves. Which one was: St. Patrick's turned a king into a werewolf as some type of punishment.</w:t>
      </w:r>
    </w:p>
    <w:p>
      <w:pPr>
        <w:spacing w:after="0"/>
      </w:pPr>
    </w:p>
    <w:p>
      <w:pPr>
        <w:spacing w:after="0"/>
      </w:pPr>
      <w:r>
        <w:rPr>
          <w:rFonts w:ascii="Arial" w:hAnsi="Arial"/>
          <w:b/>
          <w:sz w:val="22"/>
        </w:rPr>
        <w:t xml:space="preserve">Genocidal Jack  </w:t>
      </w:r>
      <w:r>
        <w:rPr>
          <w:rFonts w:ascii="Arial" w:hAnsi="Arial"/>
          <w:color w:val="5D7284"/>
          <w:sz w:val="22"/>
        </w:rPr>
        <w:t>32:19</w:t>
      </w:r>
    </w:p>
    <w:p>
      <w:pPr>
        <w:spacing w:after="0"/>
      </w:pPr>
      <w:r>
        <w:rPr>
          <w:rFonts w:ascii="Arial" w:hAnsi="Arial"/>
          <w:sz w:val="22"/>
        </w:rPr>
        <w:t>Seems legit.</w:t>
      </w:r>
    </w:p>
    <w:p>
      <w:pPr>
        <w:spacing w:after="0"/>
      </w:pPr>
    </w:p>
    <w:p>
      <w:pPr>
        <w:spacing w:after="0"/>
      </w:pPr>
      <w:r>
        <w:rPr>
          <w:rFonts w:ascii="Arial" w:hAnsi="Arial"/>
          <w:b/>
          <w:sz w:val="22"/>
        </w:rPr>
        <w:t xml:space="preserve">Calm Cristy  </w:t>
      </w:r>
      <w:r>
        <w:rPr>
          <w:rFonts w:ascii="Arial" w:hAnsi="Arial"/>
          <w:color w:val="5D7284"/>
          <w:sz w:val="22"/>
        </w:rPr>
        <w:t>32:19</w:t>
      </w:r>
    </w:p>
    <w:p>
      <w:pPr>
        <w:spacing w:after="0"/>
      </w:pPr>
      <w:r>
        <w:rPr>
          <w:rFonts w:ascii="Arial" w:hAnsi="Arial"/>
          <w:sz w:val="22"/>
        </w:rPr>
        <w:t xml:space="preserve">And then, also, he turned a tribe into werewolves. Every seven years, they have to be werewolves. And then seven years they're normal. And then back to werewolf, to normal. </w:t>
      </w:r>
    </w:p>
    <w:p>
      <w:pPr>
        <w:spacing w:after="0"/>
      </w:pPr>
    </w:p>
    <w:p>
      <w:pPr>
        <w:spacing w:after="0"/>
      </w:pPr>
      <w:r>
        <w:rPr>
          <w:rFonts w:ascii="Arial" w:hAnsi="Arial"/>
          <w:b/>
          <w:sz w:val="22"/>
        </w:rPr>
        <w:t xml:space="preserve">Genocidal Jack  </w:t>
      </w:r>
      <w:r>
        <w:rPr>
          <w:rFonts w:ascii="Arial" w:hAnsi="Arial"/>
          <w:color w:val="5D7284"/>
          <w:sz w:val="22"/>
        </w:rPr>
        <w:t>32:30</w:t>
      </w:r>
    </w:p>
    <w:p>
      <w:pPr>
        <w:spacing w:after="0"/>
      </w:pPr>
      <w:r>
        <w:rPr>
          <w:rFonts w:ascii="Arial" w:hAnsi="Arial"/>
          <w:sz w:val="22"/>
        </w:rPr>
        <w:t xml:space="preserve">Why? </w:t>
      </w:r>
    </w:p>
    <w:p>
      <w:pPr>
        <w:spacing w:after="0"/>
      </w:pPr>
    </w:p>
    <w:p>
      <w:pPr>
        <w:spacing w:after="0"/>
      </w:pPr>
      <w:r>
        <w:rPr>
          <w:rFonts w:ascii="Arial" w:hAnsi="Arial"/>
          <w:b/>
          <w:sz w:val="22"/>
        </w:rPr>
        <w:t xml:space="preserve">Calm Cristy  </w:t>
      </w:r>
      <w:r>
        <w:rPr>
          <w:rFonts w:ascii="Arial" w:hAnsi="Arial"/>
          <w:color w:val="5D7284"/>
          <w:sz w:val="22"/>
        </w:rPr>
        <w:t>32:32</w:t>
      </w:r>
    </w:p>
    <w:p>
      <w:pPr>
        <w:spacing w:after="0"/>
      </w:pPr>
      <w:r>
        <w:rPr>
          <w:rFonts w:ascii="Arial" w:hAnsi="Arial"/>
          <w:sz w:val="22"/>
        </w:rPr>
        <w:t>They had a disagreement.</w:t>
      </w:r>
    </w:p>
    <w:p>
      <w:pPr>
        <w:spacing w:after="0"/>
      </w:pPr>
    </w:p>
    <w:p>
      <w:pPr>
        <w:spacing w:after="0"/>
      </w:pPr>
      <w:r>
        <w:rPr>
          <w:rFonts w:ascii="Arial" w:hAnsi="Arial"/>
          <w:b/>
          <w:sz w:val="22"/>
        </w:rPr>
        <w:t xml:space="preserve">Genocidal Jack  </w:t>
      </w:r>
      <w:r>
        <w:rPr>
          <w:rFonts w:ascii="Arial" w:hAnsi="Arial"/>
          <w:color w:val="5D7284"/>
          <w:sz w:val="22"/>
        </w:rPr>
        <w:t>32:34</w:t>
      </w:r>
    </w:p>
    <w:p>
      <w:pPr>
        <w:spacing w:after="0"/>
      </w:pPr>
      <w:r>
        <w:rPr>
          <w:rFonts w:ascii="Arial" w:hAnsi="Arial"/>
          <w:sz w:val="22"/>
        </w:rPr>
        <w:t>Man, he really did abuse the power of God. But I wasn't gonna do anything. Because he would just stand up and be like, "God, don't make me!" and God would be like, "No, no, I'm good. I'll do it."</w:t>
      </w:r>
    </w:p>
    <w:p>
      <w:pPr>
        <w:spacing w:after="0"/>
      </w:pPr>
    </w:p>
    <w:p>
      <w:pPr>
        <w:spacing w:after="0"/>
      </w:pPr>
      <w:r>
        <w:rPr>
          <w:rFonts w:ascii="Arial" w:hAnsi="Arial"/>
          <w:b/>
          <w:sz w:val="22"/>
        </w:rPr>
        <w:t xml:space="preserve">Calm Cristy  </w:t>
      </w:r>
      <w:r>
        <w:rPr>
          <w:rFonts w:ascii="Arial" w:hAnsi="Arial"/>
          <w:color w:val="5D7284"/>
          <w:sz w:val="22"/>
        </w:rPr>
        <w:t>32:45</w:t>
      </w:r>
    </w:p>
    <w:p>
      <w:pPr>
        <w:spacing w:after="0"/>
      </w:pPr>
      <w:r>
        <w:rPr>
          <w:rFonts w:ascii="Arial" w:hAnsi="Arial"/>
          <w:sz w:val="22"/>
        </w:rPr>
        <w:t xml:space="preserve">Yes, yes. He can do whatever. He runs this world. </w:t>
      </w:r>
    </w:p>
    <w:p>
      <w:pPr>
        <w:spacing w:after="0"/>
      </w:pPr>
    </w:p>
    <w:p>
      <w:pPr>
        <w:spacing w:after="0"/>
      </w:pPr>
      <w:r>
        <w:rPr>
          <w:rFonts w:ascii="Arial" w:hAnsi="Arial"/>
          <w:b/>
          <w:sz w:val="22"/>
        </w:rPr>
        <w:t xml:space="preserve">Genocidal Jack  </w:t>
      </w:r>
      <w:r>
        <w:rPr>
          <w:rFonts w:ascii="Arial" w:hAnsi="Arial"/>
          <w:color w:val="5D7284"/>
          <w:sz w:val="22"/>
        </w:rPr>
        <w:t>32:52</w:t>
      </w:r>
    </w:p>
    <w:p>
      <w:pPr>
        <w:spacing w:after="0"/>
      </w:pPr>
      <w:r>
        <w:rPr>
          <w:rFonts w:ascii="Arial" w:hAnsi="Arial"/>
          <w:sz w:val="22"/>
        </w:rPr>
        <w:t>Yeah. He has that free ticket. He asked God to be immortal and God is like "sure."</w:t>
      </w:r>
    </w:p>
    <w:p>
      <w:pPr>
        <w:spacing w:after="0"/>
      </w:pPr>
    </w:p>
    <w:p>
      <w:pPr>
        <w:spacing w:after="0"/>
      </w:pPr>
      <w:r>
        <w:rPr>
          <w:rFonts w:ascii="Arial" w:hAnsi="Arial"/>
          <w:b/>
          <w:sz w:val="22"/>
        </w:rPr>
        <w:t xml:space="preserve">Calm Cristy  </w:t>
      </w:r>
      <w:r>
        <w:rPr>
          <w:rFonts w:ascii="Arial" w:hAnsi="Arial"/>
          <w:color w:val="5D7284"/>
          <w:sz w:val="22"/>
        </w:rPr>
        <w:t>32:55</w:t>
      </w:r>
    </w:p>
    <w:p>
      <w:pPr>
        <w:spacing w:after="0"/>
      </w:pPr>
      <w:r>
        <w:rPr>
          <w:rFonts w:ascii="Arial" w:hAnsi="Arial"/>
          <w:sz w:val="22"/>
        </w:rPr>
        <w:t>Yeah. So crazy. Then there's St. Gills. He is the saint of the fear of breastfeeding. He was a hermit living in a cave. And he kept himself alive for several years drinking milk from a deer.</w:t>
      </w:r>
    </w:p>
    <w:p>
      <w:pPr>
        <w:spacing w:after="0"/>
      </w:pPr>
    </w:p>
    <w:p>
      <w:pPr>
        <w:spacing w:after="0"/>
      </w:pPr>
      <w:r>
        <w:rPr>
          <w:rFonts w:ascii="Arial" w:hAnsi="Arial"/>
          <w:b/>
          <w:sz w:val="22"/>
        </w:rPr>
        <w:t xml:space="preserve">Genocidal Jack  </w:t>
      </w:r>
      <w:r>
        <w:rPr>
          <w:rFonts w:ascii="Arial" w:hAnsi="Arial"/>
          <w:color w:val="5D7284"/>
          <w:sz w:val="22"/>
        </w:rPr>
        <w:t>33:12</w:t>
      </w:r>
    </w:p>
    <w:p>
      <w:pPr>
        <w:spacing w:after="0"/>
      </w:pPr>
      <w:r>
        <w:rPr>
          <w:rFonts w:ascii="Arial" w:hAnsi="Arial"/>
          <w:sz w:val="22"/>
        </w:rPr>
        <w:t>I thought that was gonna go a whole other direction. I thought he was in a cave. He was in a cave with a female. And he was like, "Look, we have to stop you from losing that milk. Because I'm gonna die otherwise.</w:t>
      </w:r>
    </w:p>
    <w:p>
      <w:pPr>
        <w:spacing w:after="0"/>
      </w:pPr>
    </w:p>
    <w:p>
      <w:pPr>
        <w:spacing w:after="0"/>
      </w:pPr>
      <w:r>
        <w:rPr>
          <w:rFonts w:ascii="Arial" w:hAnsi="Arial"/>
          <w:b/>
          <w:sz w:val="22"/>
        </w:rPr>
        <w:t xml:space="preserve">Calm Cristy  </w:t>
      </w:r>
      <w:r>
        <w:rPr>
          <w:rFonts w:ascii="Arial" w:hAnsi="Arial"/>
          <w:color w:val="5D7284"/>
          <w:sz w:val="22"/>
        </w:rPr>
        <w:t>33:29</w:t>
      </w:r>
    </w:p>
    <w:p>
      <w:pPr>
        <w:spacing w:after="0"/>
      </w:pPr>
      <w:r>
        <w:rPr>
          <w:rFonts w:ascii="Arial" w:hAnsi="Arial"/>
          <w:sz w:val="22"/>
        </w:rPr>
        <w:t>Nope. Nope. But if you're in a life or death situation and your only way to live is to drink some breast milk from an animal. You can pray to him. "I'm having trouble doing it."</w:t>
      </w:r>
    </w:p>
    <w:p>
      <w:pPr>
        <w:spacing w:after="0"/>
      </w:pPr>
    </w:p>
    <w:p>
      <w:pPr>
        <w:spacing w:after="0"/>
      </w:pPr>
      <w:r>
        <w:rPr>
          <w:rFonts w:ascii="Arial" w:hAnsi="Arial"/>
          <w:b/>
          <w:sz w:val="22"/>
        </w:rPr>
        <w:t xml:space="preserve">Genocidal Jack  </w:t>
      </w:r>
      <w:r>
        <w:rPr>
          <w:rFonts w:ascii="Arial" w:hAnsi="Arial"/>
          <w:color w:val="5D7284"/>
          <w:sz w:val="22"/>
        </w:rPr>
        <w:t>33:42</w:t>
      </w:r>
    </w:p>
    <w:p>
      <w:pPr>
        <w:spacing w:after="0"/>
      </w:pPr>
      <w:r>
        <w:rPr>
          <w:rFonts w:ascii="Arial" w:hAnsi="Arial"/>
          <w:sz w:val="22"/>
        </w:rPr>
        <w:t>You can pray to get that deer lactating?</w:t>
      </w:r>
    </w:p>
    <w:p>
      <w:pPr>
        <w:spacing w:after="0"/>
      </w:pPr>
    </w:p>
    <w:p>
      <w:pPr>
        <w:spacing w:after="0"/>
      </w:pPr>
      <w:r>
        <w:rPr>
          <w:rFonts w:ascii="Arial" w:hAnsi="Arial"/>
          <w:b/>
          <w:sz w:val="22"/>
        </w:rPr>
        <w:t xml:space="preserve">Genocidal Jack  </w:t>
      </w:r>
      <w:r>
        <w:rPr>
          <w:rFonts w:ascii="Arial" w:hAnsi="Arial"/>
          <w:color w:val="5D7284"/>
          <w:sz w:val="22"/>
        </w:rPr>
        <w:t>34:00</w:t>
      </w:r>
    </w:p>
    <w:p>
      <w:pPr>
        <w:spacing w:after="0"/>
      </w:pPr>
      <w:r>
        <w:rPr>
          <w:rFonts w:ascii="Arial" w:hAnsi="Arial"/>
          <w:sz w:val="22"/>
        </w:rPr>
        <w:t>But wait. Could a mom who's struggling to breastfeed her baby pray to him?</w:t>
      </w:r>
    </w:p>
    <w:p>
      <w:pPr>
        <w:spacing w:after="0"/>
      </w:pPr>
    </w:p>
    <w:p>
      <w:pPr>
        <w:spacing w:after="0"/>
      </w:pPr>
      <w:r>
        <w:rPr>
          <w:rFonts w:ascii="Arial" w:hAnsi="Arial"/>
          <w:b/>
          <w:sz w:val="22"/>
        </w:rPr>
        <w:t xml:space="preserve">Calm Cristy  </w:t>
      </w:r>
      <w:r>
        <w:rPr>
          <w:rFonts w:ascii="Arial" w:hAnsi="Arial"/>
          <w:color w:val="5D7284"/>
          <w:sz w:val="22"/>
        </w:rPr>
        <w:t>34:05</w:t>
      </w:r>
    </w:p>
    <w:p>
      <w:pPr>
        <w:spacing w:after="0"/>
      </w:pPr>
      <w:r>
        <w:rPr>
          <w:rFonts w:ascii="Arial" w:hAnsi="Arial"/>
          <w:sz w:val="22"/>
        </w:rPr>
        <w:t>Yeah, probably. It says fear breastfeeding.</w:t>
      </w:r>
    </w:p>
    <w:p>
      <w:pPr>
        <w:spacing w:after="0"/>
      </w:pPr>
    </w:p>
    <w:p>
      <w:pPr>
        <w:spacing w:after="0"/>
      </w:pPr>
      <w:r>
        <w:rPr>
          <w:rFonts w:ascii="Arial" w:hAnsi="Arial"/>
          <w:b/>
          <w:sz w:val="22"/>
        </w:rPr>
        <w:t xml:space="preserve">Genocidal Jack  </w:t>
      </w:r>
      <w:r>
        <w:rPr>
          <w:rFonts w:ascii="Arial" w:hAnsi="Arial"/>
          <w:color w:val="5D7284"/>
          <w:sz w:val="22"/>
        </w:rPr>
        <w:t>34:08</w:t>
      </w:r>
    </w:p>
    <w:p>
      <w:pPr>
        <w:spacing w:after="0"/>
      </w:pPr>
      <w:r>
        <w:rPr>
          <w:rFonts w:ascii="Arial" w:hAnsi="Arial"/>
          <w:sz w:val="22"/>
        </w:rPr>
        <w:t>Oh, wait. It's the 'fear of breastfeeding.' They're so specific. Why can't they just be the saint of breastfeeding, so he deals with every part of breastfeed"</w:t>
      </w:r>
    </w:p>
    <w:p>
      <w:pPr>
        <w:spacing w:after="0"/>
      </w:pPr>
    </w:p>
    <w:p>
      <w:pPr>
        <w:spacing w:after="0"/>
      </w:pPr>
      <w:r>
        <w:rPr>
          <w:rFonts w:ascii="Arial" w:hAnsi="Arial"/>
          <w:b/>
          <w:sz w:val="22"/>
        </w:rPr>
        <w:t xml:space="preserve">Calm Cristy  </w:t>
      </w:r>
      <w:r>
        <w:rPr>
          <w:rFonts w:ascii="Arial" w:hAnsi="Arial"/>
          <w:color w:val="5D7284"/>
          <w:sz w:val="22"/>
        </w:rPr>
        <w:t>34:17</w:t>
      </w:r>
    </w:p>
    <w:p>
      <w:pPr>
        <w:spacing w:after="0"/>
      </w:pPr>
      <w:r>
        <w:rPr>
          <w:rFonts w:ascii="Arial" w:hAnsi="Arial"/>
          <w:sz w:val="22"/>
        </w:rPr>
        <w:t>I think he does. It's probably breastfeeding. But you don't want to just say breastfeeding. So maybe fear of breastfeeding makes it sound better?</w:t>
      </w:r>
    </w:p>
    <w:p>
      <w:pPr>
        <w:spacing w:after="0"/>
      </w:pPr>
    </w:p>
    <w:p>
      <w:pPr>
        <w:spacing w:after="0"/>
      </w:pPr>
      <w:r>
        <w:rPr>
          <w:rFonts w:ascii="Arial" w:hAnsi="Arial"/>
          <w:b/>
          <w:sz w:val="22"/>
        </w:rPr>
        <w:t xml:space="preserve">Genocidal Jack  </w:t>
      </w:r>
      <w:r>
        <w:rPr>
          <w:rFonts w:ascii="Arial" w:hAnsi="Arial"/>
          <w:color w:val="5D7284"/>
          <w:sz w:val="22"/>
        </w:rPr>
        <w:t>34:26</w:t>
      </w:r>
    </w:p>
    <w:p>
      <w:pPr>
        <w:spacing w:after="0"/>
      </w:pPr>
      <w:r>
        <w:rPr>
          <w:rFonts w:ascii="Arial" w:hAnsi="Arial"/>
          <w:sz w:val="22"/>
        </w:rPr>
        <w:t>I think it's for people who are scared of breastfeeding. Now. You're less scared about breastfeeding?</w:t>
      </w:r>
    </w:p>
    <w:p>
      <w:pPr>
        <w:spacing w:after="0"/>
      </w:pPr>
    </w:p>
    <w:p>
      <w:pPr>
        <w:spacing w:after="0"/>
      </w:pPr>
      <w:r>
        <w:rPr>
          <w:rFonts w:ascii="Arial" w:hAnsi="Arial"/>
          <w:b/>
          <w:sz w:val="22"/>
        </w:rPr>
        <w:t xml:space="preserve">Calm Cristy  </w:t>
      </w:r>
      <w:r>
        <w:rPr>
          <w:rFonts w:ascii="Arial" w:hAnsi="Arial"/>
          <w:color w:val="5D7284"/>
          <w:sz w:val="22"/>
        </w:rPr>
        <w:t>34:34</w:t>
      </w:r>
    </w:p>
    <w:p>
      <w:pPr>
        <w:spacing w:after="0"/>
      </w:pPr>
      <w:r>
        <w:rPr>
          <w:rFonts w:ascii="Arial" w:hAnsi="Arial"/>
          <w:sz w:val="22"/>
        </w:rPr>
        <w:t>Then there's St. Arnoff. Who's the 'Saint of Beer'</w:t>
      </w:r>
    </w:p>
    <w:p>
      <w:pPr>
        <w:spacing w:after="0"/>
      </w:pPr>
    </w:p>
    <w:p>
      <w:pPr>
        <w:spacing w:after="0"/>
      </w:pPr>
      <w:r>
        <w:rPr>
          <w:rFonts w:ascii="Arial" w:hAnsi="Arial"/>
          <w:b/>
          <w:sz w:val="22"/>
        </w:rPr>
        <w:t xml:space="preserve">Genocidal Jack  </w:t>
      </w:r>
      <w:r>
        <w:rPr>
          <w:rFonts w:ascii="Arial" w:hAnsi="Arial"/>
          <w:color w:val="5D7284"/>
          <w:sz w:val="22"/>
        </w:rPr>
        <w:t>34:37</w:t>
      </w:r>
    </w:p>
    <w:p>
      <w:pPr>
        <w:spacing w:after="0"/>
      </w:pPr>
      <w:r>
        <w:rPr>
          <w:rFonts w:ascii="Arial" w:hAnsi="Arial"/>
          <w:sz w:val="22"/>
        </w:rPr>
        <w:t>No, that's wrong.</w:t>
      </w:r>
    </w:p>
    <w:p>
      <w:pPr>
        <w:spacing w:after="0"/>
      </w:pPr>
    </w:p>
    <w:p>
      <w:pPr>
        <w:spacing w:after="0"/>
      </w:pPr>
      <w:r>
        <w:rPr>
          <w:rFonts w:ascii="Arial" w:hAnsi="Arial"/>
          <w:b/>
          <w:sz w:val="22"/>
        </w:rPr>
        <w:t xml:space="preserve">Calm Cristy  </w:t>
      </w:r>
      <w:r>
        <w:rPr>
          <w:rFonts w:ascii="Arial" w:hAnsi="Arial"/>
          <w:color w:val="5D7284"/>
          <w:sz w:val="22"/>
        </w:rPr>
        <w:t>34:38</w:t>
      </w:r>
    </w:p>
    <w:p>
      <w:pPr>
        <w:spacing w:after="0"/>
      </w:pPr>
      <w:r>
        <w:rPr>
          <w:rFonts w:ascii="Arial" w:hAnsi="Arial"/>
          <w:sz w:val="22"/>
        </w:rPr>
        <w:t>He's the Saint of Beer.</w:t>
      </w:r>
    </w:p>
    <w:p>
      <w:pPr>
        <w:spacing w:after="0"/>
      </w:pPr>
    </w:p>
    <w:p>
      <w:pPr>
        <w:spacing w:after="0"/>
      </w:pPr>
      <w:r>
        <w:rPr>
          <w:rFonts w:ascii="Arial" w:hAnsi="Arial"/>
          <w:b/>
          <w:sz w:val="22"/>
        </w:rPr>
        <w:t xml:space="preserve">Genocidal Jack  </w:t>
      </w:r>
      <w:r>
        <w:rPr>
          <w:rFonts w:ascii="Arial" w:hAnsi="Arial"/>
          <w:color w:val="5D7284"/>
          <w:sz w:val="22"/>
        </w:rPr>
        <w:t>34:40</w:t>
      </w:r>
    </w:p>
    <w:p>
      <w:pPr>
        <w:spacing w:after="0"/>
      </w:pPr>
      <w:r>
        <w:rPr>
          <w:rFonts w:ascii="Arial" w:hAnsi="Arial"/>
          <w:sz w:val="22"/>
        </w:rPr>
        <w:t xml:space="preserve">He's not. </w:t>
      </w:r>
    </w:p>
    <w:p>
      <w:pPr>
        <w:spacing w:after="0"/>
      </w:pPr>
    </w:p>
    <w:p>
      <w:pPr>
        <w:spacing w:after="0"/>
      </w:pPr>
      <w:r>
        <w:rPr>
          <w:rFonts w:ascii="Arial" w:hAnsi="Arial"/>
          <w:b/>
          <w:sz w:val="22"/>
        </w:rPr>
        <w:t xml:space="preserve">Calm Cristy  </w:t>
      </w:r>
      <w:r>
        <w:rPr>
          <w:rFonts w:ascii="Arial" w:hAnsi="Arial"/>
          <w:color w:val="5D7284"/>
          <w:sz w:val="22"/>
        </w:rPr>
        <w:t>34:41</w:t>
      </w:r>
    </w:p>
    <w:p>
      <w:pPr>
        <w:spacing w:after="0"/>
      </w:pPr>
      <w:r>
        <w:rPr>
          <w:rFonts w:ascii="Arial" w:hAnsi="Arial"/>
          <w:sz w:val="22"/>
        </w:rPr>
        <w:t xml:space="preserve">Why not? </w:t>
      </w:r>
    </w:p>
    <w:p>
      <w:pPr>
        <w:spacing w:after="0"/>
      </w:pPr>
    </w:p>
    <w:p>
      <w:pPr>
        <w:spacing w:after="0"/>
      </w:pPr>
      <w:r>
        <w:rPr>
          <w:rFonts w:ascii="Arial" w:hAnsi="Arial"/>
          <w:b/>
          <w:sz w:val="22"/>
        </w:rPr>
        <w:t xml:space="preserve">Genocidal Jack  </w:t>
      </w:r>
      <w:r>
        <w:rPr>
          <w:rFonts w:ascii="Arial" w:hAnsi="Arial"/>
          <w:color w:val="5D7284"/>
          <w:sz w:val="22"/>
        </w:rPr>
        <w:t>34:41</w:t>
      </w:r>
    </w:p>
    <w:p>
      <w:pPr>
        <w:spacing w:after="0"/>
      </w:pPr>
      <w:r>
        <w:rPr>
          <w:rFonts w:ascii="Arial" w:hAnsi="Arial"/>
          <w:sz w:val="22"/>
        </w:rPr>
        <w:t>Because St. Nick is the saint of beer.</w:t>
      </w:r>
    </w:p>
    <w:p>
      <w:pPr>
        <w:spacing w:after="0"/>
      </w:pPr>
    </w:p>
    <w:p>
      <w:pPr>
        <w:spacing w:after="0"/>
      </w:pPr>
      <w:r>
        <w:rPr>
          <w:rFonts w:ascii="Arial" w:hAnsi="Arial"/>
          <w:b/>
          <w:sz w:val="22"/>
        </w:rPr>
        <w:t xml:space="preserve">Calm Cristy  </w:t>
      </w:r>
      <w:r>
        <w:rPr>
          <w:rFonts w:ascii="Arial" w:hAnsi="Arial"/>
          <w:color w:val="5D7284"/>
          <w:sz w:val="22"/>
        </w:rPr>
        <w:t>34:43</w:t>
      </w:r>
    </w:p>
    <w:p>
      <w:pPr>
        <w:spacing w:after="0"/>
      </w:pPr>
      <w:r>
        <w:rPr>
          <w:rFonts w:ascii="Arial" w:hAnsi="Arial"/>
          <w:sz w:val="22"/>
        </w:rPr>
        <w:t>They're both. But this guy, he didn't really do anything. He gave people beer when they had a long journey. And they needed beer and he gave them beer.</w:t>
      </w:r>
    </w:p>
    <w:p>
      <w:pPr>
        <w:spacing w:after="0"/>
      </w:pPr>
    </w:p>
    <w:p>
      <w:pPr>
        <w:spacing w:after="0"/>
      </w:pPr>
      <w:r>
        <w:rPr>
          <w:rFonts w:ascii="Arial" w:hAnsi="Arial"/>
          <w:b/>
          <w:sz w:val="22"/>
        </w:rPr>
        <w:t xml:space="preserve">Genocidal Jack  </w:t>
      </w:r>
      <w:r>
        <w:rPr>
          <w:rFonts w:ascii="Arial" w:hAnsi="Arial"/>
          <w:color w:val="5D7284"/>
          <w:sz w:val="22"/>
        </w:rPr>
        <w:t>34:54</w:t>
      </w:r>
    </w:p>
    <w:p>
      <w:pPr>
        <w:spacing w:after="0"/>
      </w:pPr>
      <w:r>
        <w:rPr>
          <w:rFonts w:ascii="Arial" w:hAnsi="Arial"/>
          <w:sz w:val="22"/>
        </w:rPr>
        <w:t xml:space="preserve">Nobody has ever needed beer. They wanted beer. </w:t>
      </w:r>
    </w:p>
    <w:p>
      <w:pPr>
        <w:spacing w:after="0"/>
      </w:pPr>
    </w:p>
    <w:p>
      <w:pPr>
        <w:spacing w:after="0"/>
      </w:pPr>
      <w:r>
        <w:rPr>
          <w:rFonts w:ascii="Arial" w:hAnsi="Arial"/>
          <w:b/>
          <w:sz w:val="22"/>
        </w:rPr>
        <w:t xml:space="preserve">Calm Cristy  </w:t>
      </w:r>
      <w:r>
        <w:rPr>
          <w:rFonts w:ascii="Arial" w:hAnsi="Arial"/>
          <w:color w:val="5D7284"/>
          <w:sz w:val="22"/>
        </w:rPr>
        <w:t>34:59</w:t>
      </w:r>
    </w:p>
    <w:p>
      <w:pPr>
        <w:spacing w:after="0"/>
      </w:pPr>
      <w:r>
        <w:rPr>
          <w:rFonts w:ascii="Arial" w:hAnsi="Arial"/>
          <w:sz w:val="22"/>
        </w:rPr>
        <w:t xml:space="preserve">Wouldn't have survived without the beer, they were gonna die. </w:t>
      </w:r>
    </w:p>
    <w:p>
      <w:pPr>
        <w:spacing w:after="0"/>
      </w:pPr>
    </w:p>
    <w:p>
      <w:pPr>
        <w:spacing w:after="0"/>
      </w:pPr>
      <w:r>
        <w:rPr>
          <w:rFonts w:ascii="Arial" w:hAnsi="Arial"/>
          <w:b/>
          <w:sz w:val="22"/>
        </w:rPr>
        <w:t xml:space="preserve">Genocidal Jack  </w:t>
      </w:r>
      <w:r>
        <w:rPr>
          <w:rFonts w:ascii="Arial" w:hAnsi="Arial"/>
          <w:color w:val="5D7284"/>
          <w:sz w:val="22"/>
        </w:rPr>
        <w:t>35:03</w:t>
      </w:r>
    </w:p>
    <w:p>
      <w:pPr>
        <w:spacing w:after="0"/>
      </w:pPr>
      <w:r>
        <w:rPr>
          <w:rFonts w:ascii="Arial" w:hAnsi="Arial"/>
          <w:sz w:val="22"/>
        </w:rPr>
        <w:t>I feel like a larger number of them died because beer would dehydrate them way sooner.</w:t>
      </w:r>
    </w:p>
    <w:p>
      <w:pPr>
        <w:spacing w:after="0"/>
      </w:pPr>
    </w:p>
    <w:p>
      <w:pPr>
        <w:spacing w:after="0"/>
      </w:pPr>
      <w:r>
        <w:rPr>
          <w:rFonts w:ascii="Arial" w:hAnsi="Arial"/>
          <w:b/>
          <w:sz w:val="22"/>
        </w:rPr>
        <w:t xml:space="preserve">Calm Cristy  </w:t>
      </w:r>
      <w:r>
        <w:rPr>
          <w:rFonts w:ascii="Arial" w:hAnsi="Arial"/>
          <w:color w:val="5D7284"/>
          <w:sz w:val="22"/>
        </w:rPr>
        <w:t>35:09</w:t>
      </w:r>
    </w:p>
    <w:p>
      <w:pPr>
        <w:spacing w:after="0"/>
      </w:pPr>
      <w:r>
        <w:rPr>
          <w:rFonts w:ascii="Arial" w:hAnsi="Arial"/>
          <w:sz w:val="22"/>
        </w:rPr>
        <w:t>Well, they feel like he saved their life with his beer. Maybe his beer was aof magic. Magic beer that kept them alive through the long journey.</w:t>
      </w:r>
    </w:p>
    <w:p>
      <w:pPr>
        <w:spacing w:after="0"/>
      </w:pPr>
    </w:p>
    <w:p>
      <w:pPr>
        <w:spacing w:after="0"/>
      </w:pPr>
      <w:r>
        <w:rPr>
          <w:rFonts w:ascii="Arial" w:hAnsi="Arial"/>
          <w:b/>
          <w:sz w:val="22"/>
        </w:rPr>
        <w:t xml:space="preserve">Genocidal Jack  </w:t>
      </w:r>
      <w:r>
        <w:rPr>
          <w:rFonts w:ascii="Arial" w:hAnsi="Arial"/>
          <w:color w:val="5D7284"/>
          <w:sz w:val="22"/>
        </w:rPr>
        <w:t>35:18</w:t>
      </w:r>
    </w:p>
    <w:p>
      <w:pPr>
        <w:spacing w:after="0"/>
      </w:pPr>
      <w:r>
        <w:rPr>
          <w:rFonts w:ascii="Arial" w:hAnsi="Arial"/>
          <w:sz w:val="22"/>
        </w:rPr>
        <w:t>So St. Nick can't be the saint of beer, because one time a different saint killed a bunch of people with beer?</w:t>
      </w:r>
    </w:p>
    <w:p>
      <w:pPr>
        <w:spacing w:after="0"/>
      </w:pPr>
    </w:p>
    <w:p>
      <w:pPr>
        <w:spacing w:after="0"/>
      </w:pPr>
      <w:r>
        <w:rPr>
          <w:rFonts w:ascii="Arial" w:hAnsi="Arial"/>
          <w:b/>
          <w:sz w:val="22"/>
        </w:rPr>
        <w:t xml:space="preserve">Calm Cristy  </w:t>
      </w:r>
      <w:r>
        <w:rPr>
          <w:rFonts w:ascii="Arial" w:hAnsi="Arial"/>
          <w:color w:val="5D7284"/>
          <w:sz w:val="22"/>
        </w:rPr>
        <w:t>35:24</w:t>
      </w:r>
    </w:p>
    <w:p>
      <w:pPr>
        <w:spacing w:after="0"/>
      </w:pPr>
      <w:r>
        <w:rPr>
          <w:rFonts w:ascii="Arial" w:hAnsi="Arial"/>
          <w:sz w:val="22"/>
        </w:rPr>
        <w:t>They're both the saints of beer.</w:t>
      </w:r>
    </w:p>
    <w:p>
      <w:pPr>
        <w:spacing w:after="0"/>
      </w:pPr>
    </w:p>
    <w:p>
      <w:pPr>
        <w:spacing w:after="0"/>
      </w:pPr>
      <w:r>
        <w:rPr>
          <w:rFonts w:ascii="Arial" w:hAnsi="Arial"/>
          <w:b/>
          <w:sz w:val="22"/>
        </w:rPr>
        <w:t xml:space="preserve">Genocidal Jack  </w:t>
      </w:r>
      <w:r>
        <w:rPr>
          <w:rFonts w:ascii="Arial" w:hAnsi="Arial"/>
          <w:color w:val="5D7284"/>
          <w:sz w:val="22"/>
        </w:rPr>
        <w:t>35:27</w:t>
      </w:r>
    </w:p>
    <w:p>
      <w:pPr>
        <w:spacing w:after="0"/>
      </w:pPr>
      <w:r>
        <w:rPr>
          <w:rFonts w:ascii="Arial" w:hAnsi="Arial"/>
          <w:sz w:val="22"/>
        </w:rPr>
        <w:t>No, St. Nick is the saint of children in barrels</w:t>
      </w:r>
    </w:p>
    <w:p>
      <w:pPr>
        <w:spacing w:after="0"/>
      </w:pPr>
    </w:p>
    <w:p>
      <w:pPr>
        <w:spacing w:after="0"/>
      </w:pPr>
      <w:r>
        <w:rPr>
          <w:rFonts w:ascii="Arial" w:hAnsi="Arial"/>
          <w:b/>
          <w:sz w:val="22"/>
        </w:rPr>
        <w:t xml:space="preserve">Calm Cristy  </w:t>
      </w:r>
      <w:r>
        <w:rPr>
          <w:rFonts w:ascii="Arial" w:hAnsi="Arial"/>
          <w:color w:val="5D7284"/>
          <w:sz w:val="22"/>
        </w:rPr>
        <w:t>35:30</w:t>
      </w:r>
    </w:p>
    <w:p>
      <w:pPr>
        <w:spacing w:after="0"/>
      </w:pPr>
      <w:r>
        <w:rPr>
          <w:rFonts w:ascii="Arial" w:hAnsi="Arial"/>
          <w:sz w:val="22"/>
        </w:rPr>
        <w:t xml:space="preserve">AND the barrels! </w:t>
      </w:r>
    </w:p>
    <w:p>
      <w:pPr>
        <w:spacing w:after="0"/>
      </w:pPr>
    </w:p>
    <w:p>
      <w:pPr>
        <w:spacing w:after="0"/>
      </w:pPr>
      <w:r>
        <w:rPr>
          <w:rFonts w:ascii="Arial" w:hAnsi="Arial"/>
          <w:b/>
          <w:sz w:val="22"/>
        </w:rPr>
        <w:t xml:space="preserve">Genocidal Jack  </w:t>
      </w:r>
      <w:r>
        <w:rPr>
          <w:rFonts w:ascii="Arial" w:hAnsi="Arial"/>
          <w:color w:val="5D7284"/>
          <w:sz w:val="22"/>
        </w:rPr>
        <w:t>35:32</w:t>
      </w:r>
    </w:p>
    <w:p>
      <w:pPr>
        <w:spacing w:after="0"/>
      </w:pPr>
      <w:r>
        <w:rPr>
          <w:rFonts w:ascii="Arial" w:hAnsi="Arial"/>
          <w:sz w:val="22"/>
        </w:rPr>
        <w:t>In barrels!</w:t>
      </w:r>
    </w:p>
    <w:p>
      <w:pPr>
        <w:spacing w:after="0"/>
      </w:pPr>
    </w:p>
    <w:p>
      <w:pPr>
        <w:spacing w:after="0"/>
      </w:pPr>
      <w:r>
        <w:rPr>
          <w:rFonts w:ascii="Arial" w:hAnsi="Arial"/>
          <w:b/>
          <w:sz w:val="22"/>
        </w:rPr>
        <w:t xml:space="preserve">Calm Cristy  </w:t>
      </w:r>
      <w:r>
        <w:rPr>
          <w:rFonts w:ascii="Arial" w:hAnsi="Arial"/>
          <w:color w:val="5D7284"/>
          <w:sz w:val="22"/>
        </w:rPr>
        <w:t>35:33</w:t>
      </w:r>
    </w:p>
    <w:p>
      <w:pPr>
        <w:spacing w:after="0"/>
      </w:pPr>
      <w:r>
        <w:rPr>
          <w:rFonts w:ascii="Arial" w:hAnsi="Arial"/>
          <w:sz w:val="22"/>
        </w:rPr>
        <w:t>And he's saint of brewers, not beer. The people who make the beer. It's totally different.</w:t>
      </w:r>
    </w:p>
    <w:p>
      <w:pPr>
        <w:spacing w:after="0"/>
      </w:pPr>
    </w:p>
    <w:p>
      <w:pPr>
        <w:spacing w:after="0"/>
      </w:pPr>
      <w:r>
        <w:rPr>
          <w:rFonts w:ascii="Arial" w:hAnsi="Arial"/>
          <w:b/>
          <w:sz w:val="22"/>
        </w:rPr>
        <w:t xml:space="preserve">Genocidal Jack  </w:t>
      </w:r>
      <w:r>
        <w:rPr>
          <w:rFonts w:ascii="Arial" w:hAnsi="Arial"/>
          <w:color w:val="5D7284"/>
          <w:sz w:val="22"/>
        </w:rPr>
        <w:t>35:41</w:t>
      </w:r>
    </w:p>
    <w:p>
      <w:pPr>
        <w:spacing w:after="0"/>
      </w:pPr>
      <w:r>
        <w:rPr>
          <w:rFonts w:ascii="Arial" w:hAnsi="Arial"/>
          <w:sz w:val="22"/>
        </w:rPr>
        <w:t>So that's to say that all saints aren't the saint of all things related to the subject.</w:t>
      </w:r>
    </w:p>
    <w:p>
      <w:pPr>
        <w:spacing w:after="0"/>
      </w:pPr>
    </w:p>
    <w:p>
      <w:pPr>
        <w:spacing w:after="0"/>
      </w:pPr>
      <w:r>
        <w:rPr>
          <w:rFonts w:ascii="Arial" w:hAnsi="Arial"/>
          <w:b/>
          <w:sz w:val="22"/>
        </w:rPr>
        <w:t xml:space="preserve">Calm Cristy  </w:t>
      </w:r>
      <w:r>
        <w:rPr>
          <w:rFonts w:ascii="Arial" w:hAnsi="Arial"/>
          <w:color w:val="5D7284"/>
          <w:sz w:val="22"/>
        </w:rPr>
        <w:t>35:45</w:t>
      </w:r>
    </w:p>
    <w:p>
      <w:pPr>
        <w:spacing w:after="0"/>
      </w:pPr>
      <w:r>
        <w:rPr>
          <w:rFonts w:ascii="Arial" w:hAnsi="Arial"/>
          <w:sz w:val="22"/>
        </w:rPr>
        <w:t>Yes.</w:t>
      </w:r>
    </w:p>
    <w:p>
      <w:pPr>
        <w:spacing w:after="0"/>
      </w:pPr>
    </w:p>
    <w:p>
      <w:pPr>
        <w:spacing w:after="0"/>
      </w:pPr>
      <w:r>
        <w:rPr>
          <w:rFonts w:ascii="Arial" w:hAnsi="Arial"/>
          <w:b/>
          <w:sz w:val="22"/>
        </w:rPr>
        <w:t xml:space="preserve">Genocidal Jack  </w:t>
      </w:r>
      <w:r>
        <w:rPr>
          <w:rFonts w:ascii="Arial" w:hAnsi="Arial"/>
          <w:color w:val="5D7284"/>
          <w:sz w:val="22"/>
        </w:rPr>
        <w:t>35:47</w:t>
      </w:r>
    </w:p>
    <w:p>
      <w:pPr>
        <w:spacing w:after="0"/>
      </w:pPr>
      <w:r>
        <w:rPr>
          <w:rFonts w:ascii="Arial" w:hAnsi="Arial"/>
          <w:sz w:val="22"/>
        </w:rPr>
        <w:t xml:space="preserve">Like you don't pray to St. Nick. when you want beer. You only pray to St. Nick. when you want the beer harvest to go well. Or the people who make the beer to be fine. </w:t>
      </w:r>
    </w:p>
    <w:p>
      <w:pPr>
        <w:spacing w:after="0"/>
      </w:pPr>
    </w:p>
    <w:p>
      <w:pPr>
        <w:spacing w:after="0"/>
      </w:pPr>
      <w:r>
        <w:rPr>
          <w:rFonts w:ascii="Arial" w:hAnsi="Arial"/>
          <w:b/>
          <w:sz w:val="22"/>
        </w:rPr>
        <w:t xml:space="preserve">Calm Cristy  </w:t>
      </w:r>
      <w:r>
        <w:rPr>
          <w:rFonts w:ascii="Arial" w:hAnsi="Arial"/>
          <w:color w:val="5D7284"/>
          <w:sz w:val="22"/>
        </w:rPr>
        <w:t>36:01</w:t>
      </w:r>
    </w:p>
    <w:p>
      <w:pPr>
        <w:spacing w:after="0"/>
      </w:pPr>
      <w:r>
        <w:rPr>
          <w:rFonts w:ascii="Arial" w:hAnsi="Arial"/>
          <w:sz w:val="22"/>
        </w:rPr>
        <w:t>To do it right.</w:t>
      </w:r>
    </w:p>
    <w:p>
      <w:pPr>
        <w:spacing w:after="0"/>
      </w:pPr>
    </w:p>
    <w:p>
      <w:pPr>
        <w:spacing w:after="0"/>
      </w:pPr>
      <w:r>
        <w:rPr>
          <w:rFonts w:ascii="Arial" w:hAnsi="Arial"/>
          <w:b/>
          <w:sz w:val="22"/>
        </w:rPr>
        <w:t xml:space="preserve">Genocidal Jack  </w:t>
      </w:r>
      <w:r>
        <w:rPr>
          <w:rFonts w:ascii="Arial" w:hAnsi="Arial"/>
          <w:color w:val="5D7284"/>
          <w:sz w:val="22"/>
        </w:rPr>
        <w:t>36:06</w:t>
      </w:r>
    </w:p>
    <w:p>
      <w:pPr>
        <w:spacing w:after="0"/>
      </w:pPr>
      <w:r>
        <w:rPr>
          <w:rFonts w:ascii="Arial" w:hAnsi="Arial"/>
          <w:sz w:val="22"/>
        </w:rPr>
        <w:t>But if you're like, "man, if I only had a beer" and I pray to this guy</w:t>
      </w:r>
    </w:p>
    <w:p>
      <w:pPr>
        <w:spacing w:after="0"/>
      </w:pPr>
    </w:p>
    <w:p>
      <w:pPr>
        <w:spacing w:after="0"/>
      </w:pPr>
      <w:r>
        <w:rPr>
          <w:rFonts w:ascii="Arial" w:hAnsi="Arial"/>
          <w:b/>
          <w:sz w:val="22"/>
        </w:rPr>
        <w:t xml:space="preserve">Calm Cristy  </w:t>
      </w:r>
      <w:r>
        <w:rPr>
          <w:rFonts w:ascii="Arial" w:hAnsi="Arial"/>
          <w:color w:val="5D7284"/>
          <w:sz w:val="22"/>
        </w:rPr>
        <w:t>36:09</w:t>
      </w:r>
    </w:p>
    <w:p>
      <w:pPr>
        <w:spacing w:after="0"/>
      </w:pPr>
      <w:r>
        <w:rPr>
          <w:rFonts w:ascii="Arial" w:hAnsi="Arial"/>
          <w:sz w:val="22"/>
        </w:rPr>
        <w:t>St. Arnoff? Yeah, maybe... Then there's St. Farce. Who's the saint of people with STDs,</w:t>
      </w:r>
    </w:p>
    <w:p>
      <w:pPr>
        <w:spacing w:after="0"/>
      </w:pPr>
    </w:p>
    <w:p>
      <w:pPr>
        <w:spacing w:after="0"/>
      </w:pPr>
      <w:r>
        <w:rPr>
          <w:rFonts w:ascii="Arial" w:hAnsi="Arial"/>
          <w:b/>
          <w:sz w:val="22"/>
        </w:rPr>
        <w:t xml:space="preserve">Genocidal Jack  </w:t>
      </w:r>
      <w:r>
        <w:rPr>
          <w:rFonts w:ascii="Arial" w:hAnsi="Arial"/>
          <w:color w:val="5D7284"/>
          <w:sz w:val="22"/>
        </w:rPr>
        <w:t>36:18</w:t>
      </w:r>
    </w:p>
    <w:p>
      <w:pPr>
        <w:spacing w:after="0"/>
      </w:pPr>
      <w:r>
        <w:rPr>
          <w:rFonts w:ascii="Arial" w:hAnsi="Arial"/>
          <w:sz w:val="22"/>
        </w:rPr>
        <w:t>The AIDS pandemic of the 80s when the government was driving around in vans handing people AIDS,. He's the guy who was driving the truck.</w:t>
      </w:r>
    </w:p>
    <w:p>
      <w:pPr>
        <w:spacing w:after="0"/>
      </w:pPr>
    </w:p>
    <w:p>
      <w:pPr>
        <w:spacing w:after="0"/>
      </w:pPr>
      <w:r>
        <w:rPr>
          <w:rFonts w:ascii="Arial" w:hAnsi="Arial"/>
          <w:b/>
          <w:sz w:val="22"/>
        </w:rPr>
        <w:t xml:space="preserve">Calm Cristy  </w:t>
      </w:r>
      <w:r>
        <w:rPr>
          <w:rFonts w:ascii="Arial" w:hAnsi="Arial"/>
          <w:color w:val="5D7284"/>
          <w:sz w:val="22"/>
        </w:rPr>
        <w:t>36:26</w:t>
      </w:r>
    </w:p>
    <w:p>
      <w:pPr>
        <w:spacing w:after="0"/>
      </w:pPr>
      <w:r>
        <w:rPr>
          <w:rFonts w:ascii="Arial" w:hAnsi="Arial"/>
          <w:sz w:val="22"/>
        </w:rPr>
        <w:t xml:space="preserve">He had a magic spade to cut down trees, and then the place that he cut down the trees became his property. </w:t>
      </w:r>
    </w:p>
    <w:p>
      <w:pPr>
        <w:spacing w:after="0"/>
      </w:pPr>
    </w:p>
    <w:p>
      <w:pPr>
        <w:spacing w:after="0"/>
      </w:pPr>
      <w:r>
        <w:rPr>
          <w:rFonts w:ascii="Arial" w:hAnsi="Arial"/>
          <w:b/>
          <w:sz w:val="22"/>
        </w:rPr>
        <w:t xml:space="preserve">Genocidal Jack  </w:t>
      </w:r>
      <w:r>
        <w:rPr>
          <w:rFonts w:ascii="Arial" w:hAnsi="Arial"/>
          <w:color w:val="5D7284"/>
          <w:sz w:val="22"/>
        </w:rPr>
        <w:t>36:33</w:t>
      </w:r>
    </w:p>
    <w:p>
      <w:pPr>
        <w:spacing w:after="0"/>
      </w:pPr>
      <w:r>
        <w:rPr>
          <w:rFonts w:ascii="Arial" w:hAnsi="Arial"/>
          <w:sz w:val="22"/>
        </w:rPr>
        <w:t xml:space="preserve">And then he got AIDS on his property? </w:t>
      </w:r>
    </w:p>
    <w:p>
      <w:pPr>
        <w:spacing w:after="0"/>
      </w:pPr>
    </w:p>
    <w:p>
      <w:pPr>
        <w:spacing w:after="0"/>
      </w:pPr>
      <w:r>
        <w:rPr>
          <w:rFonts w:ascii="Arial" w:hAnsi="Arial"/>
          <w:b/>
          <w:sz w:val="22"/>
        </w:rPr>
        <w:t xml:space="preserve">Calm Cristy  </w:t>
      </w:r>
      <w:r>
        <w:rPr>
          <w:rFonts w:ascii="Arial" w:hAnsi="Arial"/>
          <w:color w:val="5D7284"/>
          <w:sz w:val="22"/>
        </w:rPr>
        <w:t>36:36</w:t>
      </w:r>
    </w:p>
    <w:p>
      <w:pPr>
        <w:spacing w:after="0"/>
      </w:pPr>
      <w:r>
        <w:rPr>
          <w:rFonts w:ascii="Arial" w:hAnsi="Arial"/>
          <w:sz w:val="22"/>
        </w:rPr>
        <w:t xml:space="preserve">No. And then he made a hospice and he cured people by touching them. </w:t>
      </w:r>
    </w:p>
    <w:p>
      <w:pPr>
        <w:spacing w:after="0"/>
      </w:pPr>
    </w:p>
    <w:p>
      <w:pPr>
        <w:spacing w:after="0"/>
      </w:pPr>
      <w:r>
        <w:rPr>
          <w:rFonts w:ascii="Arial" w:hAnsi="Arial"/>
          <w:b/>
          <w:sz w:val="22"/>
        </w:rPr>
        <w:t xml:space="preserve">Genocidal Jack  </w:t>
      </w:r>
      <w:r>
        <w:rPr>
          <w:rFonts w:ascii="Arial" w:hAnsi="Arial"/>
          <w:color w:val="5D7284"/>
          <w:sz w:val="22"/>
        </w:rPr>
        <w:t>36:42</w:t>
      </w:r>
    </w:p>
    <w:p>
      <w:pPr>
        <w:spacing w:after="0"/>
      </w:pPr>
      <w:r>
        <w:rPr>
          <w:rFonts w:ascii="Arial" w:hAnsi="Arial"/>
          <w:sz w:val="22"/>
        </w:rPr>
        <w:t>Inappropriately?</w:t>
      </w:r>
    </w:p>
    <w:p>
      <w:pPr>
        <w:spacing w:after="0"/>
      </w:pPr>
    </w:p>
    <w:p>
      <w:pPr>
        <w:spacing w:after="0"/>
      </w:pPr>
      <w:r>
        <w:rPr>
          <w:rFonts w:ascii="Arial" w:hAnsi="Arial"/>
          <w:b/>
          <w:sz w:val="22"/>
        </w:rPr>
        <w:t xml:space="preserve">Calm Cristy  </w:t>
      </w:r>
      <w:r>
        <w:rPr>
          <w:rFonts w:ascii="Arial" w:hAnsi="Arial"/>
          <w:color w:val="5D7284"/>
          <w:sz w:val="22"/>
        </w:rPr>
        <w:t>36:43</w:t>
      </w:r>
    </w:p>
    <w:p>
      <w:pPr>
        <w:spacing w:after="0"/>
      </w:pPr>
      <w:r>
        <w:rPr>
          <w:rFonts w:ascii="Arial" w:hAnsi="Arial"/>
          <w:sz w:val="22"/>
        </w:rPr>
        <w:t>Maybe, except for women, because women were banned.</w:t>
      </w:r>
    </w:p>
    <w:p>
      <w:pPr>
        <w:spacing w:after="0"/>
      </w:pPr>
    </w:p>
    <w:p>
      <w:pPr>
        <w:spacing w:after="0"/>
      </w:pPr>
      <w:r>
        <w:rPr>
          <w:rFonts w:ascii="Arial" w:hAnsi="Arial"/>
          <w:b/>
          <w:sz w:val="22"/>
        </w:rPr>
        <w:t xml:space="preserve">Genocidal Jack  </w:t>
      </w:r>
      <w:r>
        <w:rPr>
          <w:rFonts w:ascii="Arial" w:hAnsi="Arial"/>
          <w:color w:val="5D7284"/>
          <w:sz w:val="22"/>
        </w:rPr>
        <w:t>36:47</w:t>
      </w:r>
    </w:p>
    <w:p>
      <w:pPr>
        <w:spacing w:after="0"/>
      </w:pPr>
      <w:r>
        <w:rPr>
          <w:rFonts w:ascii="Arial" w:hAnsi="Arial"/>
          <w:sz w:val="22"/>
        </w:rPr>
        <w:t>So he would jerk guys off? They would leave like "I feel better."</w:t>
      </w:r>
    </w:p>
    <w:p>
      <w:pPr>
        <w:spacing w:after="0"/>
      </w:pPr>
    </w:p>
    <w:p>
      <w:pPr>
        <w:spacing w:after="0"/>
      </w:pPr>
      <w:r>
        <w:rPr>
          <w:rFonts w:ascii="Arial" w:hAnsi="Arial"/>
          <w:b/>
          <w:sz w:val="22"/>
        </w:rPr>
        <w:t xml:space="preserve">Calm Cristy  </w:t>
      </w:r>
      <w:r>
        <w:rPr>
          <w:rFonts w:ascii="Arial" w:hAnsi="Arial"/>
          <w:color w:val="5D7284"/>
          <w:sz w:val="22"/>
        </w:rPr>
        <w:t>36:54</w:t>
      </w:r>
    </w:p>
    <w:p>
      <w:pPr>
        <w:spacing w:after="0"/>
      </w:pPr>
      <w:r>
        <w:rPr>
          <w:rFonts w:ascii="Arial" w:hAnsi="Arial"/>
          <w:sz w:val="22"/>
        </w:rPr>
        <w:t>He could heal blindness, leprosy, tumors, all by touch, including venereal diseases.</w:t>
      </w:r>
    </w:p>
    <w:p>
      <w:pPr>
        <w:spacing w:after="0"/>
      </w:pPr>
    </w:p>
    <w:p>
      <w:pPr>
        <w:spacing w:after="0"/>
      </w:pPr>
      <w:r>
        <w:rPr>
          <w:rFonts w:ascii="Arial" w:hAnsi="Arial"/>
          <w:b/>
          <w:sz w:val="22"/>
        </w:rPr>
        <w:t xml:space="preserve">Genocidal Jack  </w:t>
      </w:r>
      <w:r>
        <w:rPr>
          <w:rFonts w:ascii="Arial" w:hAnsi="Arial"/>
          <w:color w:val="5D7284"/>
          <w:sz w:val="22"/>
        </w:rPr>
        <w:t>37:02</w:t>
      </w:r>
    </w:p>
    <w:p>
      <w:pPr>
        <w:spacing w:after="0"/>
      </w:pPr>
      <w:r>
        <w:rPr>
          <w:rFonts w:ascii="Arial" w:hAnsi="Arial"/>
          <w:sz w:val="22"/>
        </w:rPr>
        <w:t>So he would jerk people healthy!</w:t>
      </w:r>
    </w:p>
    <w:p>
      <w:pPr>
        <w:spacing w:after="0"/>
      </w:pPr>
    </w:p>
    <w:p>
      <w:pPr>
        <w:spacing w:after="0"/>
      </w:pPr>
      <w:r>
        <w:rPr>
          <w:rFonts w:ascii="Arial" w:hAnsi="Arial"/>
          <w:b/>
          <w:sz w:val="22"/>
        </w:rPr>
        <w:t xml:space="preserve">Calm Cristy  </w:t>
      </w:r>
      <w:r>
        <w:rPr>
          <w:rFonts w:ascii="Arial" w:hAnsi="Arial"/>
          <w:color w:val="5D7284"/>
          <w:sz w:val="22"/>
        </w:rPr>
        <w:t>37:09</w:t>
      </w:r>
    </w:p>
    <w:p>
      <w:pPr>
        <w:spacing w:after="0"/>
      </w:pPr>
      <w:r>
        <w:rPr>
          <w:rFonts w:ascii="Arial" w:hAnsi="Arial"/>
          <w:sz w:val="22"/>
        </w:rPr>
        <w:t>He was just touching them.</w:t>
      </w:r>
    </w:p>
    <w:p>
      <w:pPr>
        <w:spacing w:after="0"/>
      </w:pPr>
    </w:p>
    <w:p>
      <w:pPr>
        <w:spacing w:after="0"/>
      </w:pPr>
      <w:r>
        <w:rPr>
          <w:rFonts w:ascii="Arial" w:hAnsi="Arial"/>
          <w:b/>
          <w:sz w:val="22"/>
        </w:rPr>
        <w:t xml:space="preserve">Genocidal Jack  </w:t>
      </w:r>
      <w:r>
        <w:rPr>
          <w:rFonts w:ascii="Arial" w:hAnsi="Arial"/>
          <w:color w:val="5D7284"/>
          <w:sz w:val="22"/>
        </w:rPr>
        <w:t>37:11</w:t>
      </w:r>
    </w:p>
    <w:p>
      <w:pPr>
        <w:spacing w:after="0"/>
      </w:pPr>
      <w:r>
        <w:rPr>
          <w:rFonts w:ascii="Arial" w:hAnsi="Arial"/>
          <w:sz w:val="22"/>
        </w:rPr>
        <w:t xml:space="preserve">No Women. "I don't want my fingers up in anything. I want tight grips and you will feel better." </w:t>
      </w:r>
    </w:p>
    <w:p>
      <w:pPr>
        <w:spacing w:after="0"/>
      </w:pPr>
    </w:p>
    <w:p>
      <w:pPr>
        <w:spacing w:after="0"/>
      </w:pPr>
      <w:r>
        <w:rPr>
          <w:rFonts w:ascii="Arial" w:hAnsi="Arial"/>
          <w:b/>
          <w:sz w:val="22"/>
        </w:rPr>
        <w:t xml:space="preserve">Calm Cristy  </w:t>
      </w:r>
      <w:r>
        <w:rPr>
          <w:rFonts w:ascii="Arial" w:hAnsi="Arial"/>
          <w:color w:val="5D7284"/>
          <w:sz w:val="22"/>
        </w:rPr>
        <w:t>37:16</w:t>
      </w:r>
    </w:p>
    <w:p>
      <w:pPr>
        <w:spacing w:after="0"/>
      </w:pPr>
      <w:r>
        <w:rPr>
          <w:rFonts w:ascii="Arial" w:hAnsi="Arial"/>
          <w:sz w:val="22"/>
        </w:rPr>
        <w:t xml:space="preserve">And they did. </w:t>
      </w:r>
    </w:p>
    <w:p>
      <w:pPr>
        <w:spacing w:after="0"/>
      </w:pPr>
    </w:p>
    <w:p>
      <w:pPr>
        <w:spacing w:after="0"/>
      </w:pPr>
      <w:r>
        <w:rPr>
          <w:rFonts w:ascii="Arial" w:hAnsi="Arial"/>
          <w:b/>
          <w:sz w:val="22"/>
        </w:rPr>
        <w:t xml:space="preserve">Genocidal Jack  </w:t>
      </w:r>
      <w:r>
        <w:rPr>
          <w:rFonts w:ascii="Arial" w:hAnsi="Arial"/>
          <w:color w:val="5D7284"/>
          <w:sz w:val="22"/>
        </w:rPr>
        <w:t>37:17</w:t>
      </w:r>
    </w:p>
    <w:p>
      <w:pPr>
        <w:spacing w:after="0"/>
      </w:pPr>
      <w:r>
        <w:rPr>
          <w:rFonts w:ascii="Arial" w:hAnsi="Arial"/>
          <w:sz w:val="22"/>
        </w:rPr>
        <w:t>And they did. He wasn't wrong. He was intuitive. And they're like, "I see the demons coming out."</w:t>
      </w:r>
    </w:p>
    <w:p>
      <w:pPr>
        <w:spacing w:after="0"/>
      </w:pPr>
    </w:p>
    <w:p>
      <w:pPr>
        <w:spacing w:after="0"/>
      </w:pPr>
      <w:r>
        <w:rPr>
          <w:rFonts w:ascii="Arial" w:hAnsi="Arial"/>
          <w:b/>
          <w:sz w:val="22"/>
        </w:rPr>
        <w:t xml:space="preserve">Calm Cristy  </w:t>
      </w:r>
      <w:r>
        <w:rPr>
          <w:rFonts w:ascii="Arial" w:hAnsi="Arial"/>
          <w:color w:val="5D7284"/>
          <w:sz w:val="22"/>
        </w:rPr>
        <w:t>37:25</w:t>
      </w:r>
    </w:p>
    <w:p>
      <w:pPr>
        <w:spacing w:after="0"/>
      </w:pPr>
      <w:r>
        <w:rPr>
          <w:rFonts w:ascii="Arial" w:hAnsi="Arial"/>
          <w:sz w:val="22"/>
        </w:rPr>
        <w:t>But why not women? Like what is magic, not word for women?</w:t>
      </w:r>
    </w:p>
    <w:p>
      <w:pPr>
        <w:spacing w:after="0"/>
      </w:pPr>
    </w:p>
    <w:p>
      <w:pPr>
        <w:spacing w:after="0"/>
      </w:pPr>
      <w:r>
        <w:rPr>
          <w:rFonts w:ascii="Arial" w:hAnsi="Arial"/>
          <w:b/>
          <w:sz w:val="22"/>
        </w:rPr>
        <w:t xml:space="preserve">Genocidal Jack  </w:t>
      </w:r>
      <w:r>
        <w:rPr>
          <w:rFonts w:ascii="Arial" w:hAnsi="Arial"/>
          <w:color w:val="5D7284"/>
          <w:sz w:val="22"/>
        </w:rPr>
        <w:t>37:30</w:t>
      </w:r>
    </w:p>
    <w:p>
      <w:pPr>
        <w:spacing w:after="0"/>
      </w:pPr>
      <w:r>
        <w:rPr>
          <w:rFonts w:ascii="Arial" w:hAnsi="Arial"/>
          <w:sz w:val="22"/>
        </w:rPr>
        <w:t>Why would you want to touch a woman? He clearly has a proclivity towards penises.</w:t>
      </w:r>
    </w:p>
    <w:p>
      <w:pPr>
        <w:spacing w:after="0"/>
      </w:pPr>
    </w:p>
    <w:p>
      <w:pPr>
        <w:spacing w:after="0"/>
      </w:pPr>
      <w:r>
        <w:rPr>
          <w:rFonts w:ascii="Arial" w:hAnsi="Arial"/>
          <w:b/>
          <w:sz w:val="22"/>
        </w:rPr>
        <w:t xml:space="preserve">Calm Cristy  </w:t>
      </w:r>
      <w:r>
        <w:rPr>
          <w:rFonts w:ascii="Arial" w:hAnsi="Arial"/>
          <w:color w:val="5D7284"/>
          <w:sz w:val="22"/>
        </w:rPr>
        <w:t>37:36</w:t>
      </w:r>
    </w:p>
    <w:p>
      <w:pPr>
        <w:spacing w:after="0"/>
      </w:pPr>
      <w:r>
        <w:rPr>
          <w:rFonts w:ascii="Arial" w:hAnsi="Arial"/>
          <w:sz w:val="22"/>
        </w:rPr>
        <w:t xml:space="preserve">Did God tell him to do that though, or he decided that? </w:t>
      </w:r>
    </w:p>
    <w:p>
      <w:pPr>
        <w:spacing w:after="0"/>
      </w:pPr>
    </w:p>
    <w:p>
      <w:pPr>
        <w:spacing w:after="0"/>
      </w:pPr>
      <w:r>
        <w:rPr>
          <w:rFonts w:ascii="Arial" w:hAnsi="Arial"/>
          <w:b/>
          <w:sz w:val="22"/>
        </w:rPr>
        <w:t xml:space="preserve">Genocidal Jack  </w:t>
      </w:r>
      <w:r>
        <w:rPr>
          <w:rFonts w:ascii="Arial" w:hAnsi="Arial"/>
          <w:color w:val="5D7284"/>
          <w:sz w:val="22"/>
        </w:rPr>
        <w:t>37:40</w:t>
      </w:r>
    </w:p>
    <w:p>
      <w:pPr>
        <w:spacing w:after="0"/>
      </w:pPr>
      <w:r>
        <w:rPr>
          <w:rFonts w:ascii="Arial" w:hAnsi="Arial"/>
          <w:sz w:val="22"/>
        </w:rPr>
        <w:t>Dedicated his life to God and then jerk guys off. What's hard to understand?</w:t>
      </w:r>
    </w:p>
    <w:p>
      <w:pPr>
        <w:spacing w:after="0"/>
      </w:pPr>
    </w:p>
    <w:p>
      <w:pPr>
        <w:spacing w:after="0"/>
      </w:pPr>
      <w:r>
        <w:rPr>
          <w:rFonts w:ascii="Arial" w:hAnsi="Arial"/>
          <w:b/>
          <w:sz w:val="22"/>
        </w:rPr>
        <w:t xml:space="preserve">Calm Cristy  </w:t>
      </w:r>
      <w:r>
        <w:rPr>
          <w:rFonts w:ascii="Arial" w:hAnsi="Arial"/>
          <w:color w:val="5D7284"/>
          <w:sz w:val="22"/>
        </w:rPr>
        <w:t>37:43</w:t>
      </w:r>
    </w:p>
    <w:p>
      <w:pPr>
        <w:spacing w:after="0"/>
      </w:pPr>
      <w:r>
        <w:rPr>
          <w:rFonts w:ascii="Arial" w:hAnsi="Arial"/>
          <w:sz w:val="22"/>
        </w:rPr>
        <w:t>Okay, okay. Rupert walks with a limp because of a childhood injury. And his clothes is dirty and his face is dirty because he collects silt from the chimney when he comes down it. I guess he comes down first and then Santa Claus. And he makes it clean. And then Santa comes down so she can look up pretty and red.</w:t>
      </w:r>
    </w:p>
    <w:p>
      <w:pPr>
        <w:spacing w:after="0"/>
      </w:pPr>
    </w:p>
    <w:p>
      <w:pPr>
        <w:spacing w:after="0"/>
      </w:pPr>
      <w:r>
        <w:rPr>
          <w:rFonts w:ascii="Arial" w:hAnsi="Arial"/>
          <w:b/>
          <w:sz w:val="22"/>
        </w:rPr>
        <w:t xml:space="preserve">Genocidal Jack  </w:t>
      </w:r>
      <w:r>
        <w:rPr>
          <w:rFonts w:ascii="Arial" w:hAnsi="Arial"/>
          <w:color w:val="5D7284"/>
          <w:sz w:val="22"/>
        </w:rPr>
        <w:t>38:06</w:t>
      </w:r>
    </w:p>
    <w:p>
      <w:pPr>
        <w:spacing w:after="0"/>
      </w:pPr>
      <w:r>
        <w:rPr>
          <w:rFonts w:ascii="Arial" w:hAnsi="Arial"/>
          <w:sz w:val="22"/>
        </w:rPr>
        <w:t>I think he just uses the chimney to kidnap children. And by default cleans it. Not intentionally.</w:t>
      </w:r>
    </w:p>
    <w:p>
      <w:pPr>
        <w:spacing w:after="0"/>
      </w:pPr>
    </w:p>
    <w:p>
      <w:pPr>
        <w:spacing w:after="0"/>
      </w:pPr>
      <w:r>
        <w:rPr>
          <w:rFonts w:ascii="Arial" w:hAnsi="Arial"/>
          <w:b/>
          <w:sz w:val="22"/>
        </w:rPr>
        <w:t xml:space="preserve">Calm Cristy  </w:t>
      </w:r>
      <w:r>
        <w:rPr>
          <w:rFonts w:ascii="Arial" w:hAnsi="Arial"/>
          <w:color w:val="5D7284"/>
          <w:sz w:val="22"/>
        </w:rPr>
        <w:t>38:11</w:t>
      </w:r>
    </w:p>
    <w:p>
      <w:pPr>
        <w:spacing w:after="0"/>
      </w:pPr>
      <w:r>
        <w:rPr>
          <w:rFonts w:ascii="Arial" w:hAnsi="Arial"/>
          <w:sz w:val="22"/>
        </w:rPr>
        <w:t>Hmm. But St. Nick is fine. He has to come down there like him, right?</w:t>
      </w:r>
    </w:p>
    <w:p>
      <w:pPr>
        <w:spacing w:after="0"/>
      </w:pPr>
    </w:p>
    <w:p>
      <w:pPr>
        <w:spacing w:after="0"/>
      </w:pPr>
      <w:r>
        <w:rPr>
          <w:rFonts w:ascii="Arial" w:hAnsi="Arial"/>
          <w:b/>
          <w:sz w:val="22"/>
        </w:rPr>
        <w:t xml:space="preserve">Genocidal Jack  </w:t>
      </w:r>
      <w:r>
        <w:rPr>
          <w:rFonts w:ascii="Arial" w:hAnsi="Arial"/>
          <w:color w:val="5D7284"/>
          <w:sz w:val="22"/>
        </w:rPr>
        <w:t>38:17</w:t>
      </w:r>
    </w:p>
    <w:p>
      <w:pPr>
        <w:spacing w:after="0"/>
      </w:pPr>
      <w:r>
        <w:rPr>
          <w:rFonts w:ascii="Arial" w:hAnsi="Arial"/>
          <w:sz w:val="22"/>
        </w:rPr>
        <w:t>Doesn't he magically comes through?</w:t>
      </w:r>
    </w:p>
    <w:p>
      <w:pPr>
        <w:spacing w:after="0"/>
      </w:pPr>
    </w:p>
    <w:p>
      <w:pPr>
        <w:spacing w:after="0"/>
      </w:pPr>
      <w:r>
        <w:rPr>
          <w:rFonts w:ascii="Arial" w:hAnsi="Arial"/>
          <w:b/>
          <w:sz w:val="22"/>
        </w:rPr>
        <w:t xml:space="preserve">Calm Cristy  </w:t>
      </w:r>
      <w:r>
        <w:rPr>
          <w:rFonts w:ascii="Arial" w:hAnsi="Arial"/>
          <w:color w:val="5D7284"/>
          <w:sz w:val="22"/>
        </w:rPr>
        <w:t>38:18</w:t>
      </w:r>
    </w:p>
    <w:p>
      <w:pPr>
        <w:spacing w:after="0"/>
      </w:pPr>
      <w:r>
        <w:rPr>
          <w:rFonts w:ascii="Arial" w:hAnsi="Arial"/>
          <w:sz w:val="22"/>
        </w:rPr>
        <w:t xml:space="preserve">It depends on the story. There's two things that they do. Either they ask the children if they know their prayers, and if they do they get rewarded. If they don't they get punished. There's also a talent show that they might have to do. Which if they perform well at dancing or singing, they get a president If not, they get tortured. </w:t>
      </w:r>
    </w:p>
    <w:p>
      <w:pPr>
        <w:spacing w:after="0"/>
      </w:pPr>
    </w:p>
    <w:p>
      <w:pPr>
        <w:spacing w:after="0"/>
      </w:pPr>
      <w:r>
        <w:rPr>
          <w:rFonts w:ascii="Arial" w:hAnsi="Arial"/>
          <w:b/>
          <w:sz w:val="22"/>
        </w:rPr>
        <w:t xml:space="preserve">Genocidal Jack  </w:t>
      </w:r>
      <w:r>
        <w:rPr>
          <w:rFonts w:ascii="Arial" w:hAnsi="Arial"/>
          <w:color w:val="5D7284"/>
          <w:sz w:val="22"/>
        </w:rPr>
        <w:t>38:40</w:t>
      </w:r>
    </w:p>
    <w:p>
      <w:pPr>
        <w:spacing w:after="0"/>
      </w:pPr>
      <w:r>
        <w:rPr>
          <w:rFonts w:ascii="Arial" w:hAnsi="Arial"/>
          <w:sz w:val="22"/>
        </w:rPr>
        <w:t xml:space="preserve">That's fucked. </w:t>
      </w:r>
    </w:p>
    <w:p>
      <w:pPr>
        <w:spacing w:after="0"/>
      </w:pPr>
    </w:p>
    <w:p>
      <w:pPr>
        <w:spacing w:after="0"/>
      </w:pPr>
      <w:r>
        <w:rPr>
          <w:rFonts w:ascii="Arial" w:hAnsi="Arial"/>
          <w:b/>
          <w:sz w:val="22"/>
        </w:rPr>
        <w:t xml:space="preserve">Calm Cristy  </w:t>
      </w:r>
      <w:r>
        <w:rPr>
          <w:rFonts w:ascii="Arial" w:hAnsi="Arial"/>
          <w:color w:val="5D7284"/>
          <w:sz w:val="22"/>
        </w:rPr>
        <w:t>38:41</w:t>
      </w:r>
    </w:p>
    <w:p>
      <w:pPr>
        <w:spacing w:after="0"/>
      </w:pPr>
      <w:r>
        <w:rPr>
          <w:rFonts w:ascii="Arial" w:hAnsi="Arial"/>
          <w:sz w:val="22"/>
        </w:rPr>
        <w:t>Yeah, but like, that's better than being eaten alive.</w:t>
      </w:r>
    </w:p>
    <w:p>
      <w:pPr>
        <w:spacing w:after="0"/>
      </w:pPr>
    </w:p>
    <w:p>
      <w:pPr>
        <w:spacing w:after="0"/>
      </w:pPr>
      <w:r>
        <w:rPr>
          <w:rFonts w:ascii="Arial" w:hAnsi="Arial"/>
          <w:b/>
          <w:sz w:val="22"/>
        </w:rPr>
        <w:t xml:space="preserve">Genocidal Jack  </w:t>
      </w:r>
      <w:r>
        <w:rPr>
          <w:rFonts w:ascii="Arial" w:hAnsi="Arial"/>
          <w:color w:val="5D7284"/>
          <w:sz w:val="22"/>
        </w:rPr>
        <w:t>38:47</w:t>
      </w:r>
    </w:p>
    <w:p>
      <w:pPr>
        <w:spacing w:after="0"/>
      </w:pPr>
      <w:r>
        <w:rPr>
          <w:rFonts w:ascii="Arial" w:hAnsi="Arial"/>
          <w:sz w:val="22"/>
        </w:rPr>
        <w:t>What if you're an untalented kid, but a great person? Too bad, you die today?</w:t>
      </w:r>
    </w:p>
    <w:p>
      <w:pPr>
        <w:spacing w:after="0"/>
      </w:pPr>
    </w:p>
    <w:p>
      <w:pPr>
        <w:spacing w:after="0"/>
      </w:pPr>
      <w:r>
        <w:rPr>
          <w:rFonts w:ascii="Arial" w:hAnsi="Arial"/>
          <w:b/>
          <w:sz w:val="22"/>
        </w:rPr>
        <w:t xml:space="preserve">Calm Cristy  </w:t>
      </w:r>
      <w:r>
        <w:rPr>
          <w:rFonts w:ascii="Arial" w:hAnsi="Arial"/>
          <w:color w:val="5D7284"/>
          <w:sz w:val="22"/>
        </w:rPr>
        <w:t>38:51</w:t>
      </w:r>
    </w:p>
    <w:p>
      <w:pPr>
        <w:spacing w:after="0"/>
      </w:pPr>
      <w:r>
        <w:rPr>
          <w:rFonts w:ascii="Arial" w:hAnsi="Arial"/>
          <w:sz w:val="22"/>
        </w:rPr>
        <w:t>Yes, that's pretty much it. Either you were bad throughout the year or performed badley in your dance, or you don't know your prayers, you're being punished.</w:t>
      </w:r>
    </w:p>
    <w:p>
      <w:pPr>
        <w:spacing w:after="0"/>
      </w:pPr>
    </w:p>
    <w:p>
      <w:pPr>
        <w:spacing w:after="0"/>
      </w:pPr>
      <w:r>
        <w:rPr>
          <w:rFonts w:ascii="Arial" w:hAnsi="Arial"/>
          <w:b/>
          <w:sz w:val="22"/>
        </w:rPr>
        <w:t xml:space="preserve">Genocidal Jack  </w:t>
      </w:r>
      <w:r>
        <w:rPr>
          <w:rFonts w:ascii="Arial" w:hAnsi="Arial"/>
          <w:color w:val="5D7284"/>
          <w:sz w:val="22"/>
        </w:rPr>
        <w:t>39:02</w:t>
      </w:r>
    </w:p>
    <w:p>
      <w:pPr>
        <w:spacing w:after="0"/>
      </w:pPr>
      <w:r>
        <w:rPr>
          <w:rFonts w:ascii="Arial" w:hAnsi="Arial"/>
          <w:sz w:val="22"/>
        </w:rPr>
        <w:t>Sounds about right. Sounds old testamenty.</w:t>
      </w:r>
    </w:p>
    <w:p>
      <w:pPr>
        <w:spacing w:after="0"/>
      </w:pPr>
    </w:p>
    <w:p>
      <w:pPr>
        <w:spacing w:after="0"/>
      </w:pPr>
      <w:r>
        <w:rPr>
          <w:rFonts w:ascii="Arial" w:hAnsi="Arial"/>
          <w:b/>
          <w:sz w:val="22"/>
        </w:rPr>
        <w:t xml:space="preserve">Calm Cristy  </w:t>
      </w:r>
      <w:r>
        <w:rPr>
          <w:rFonts w:ascii="Arial" w:hAnsi="Arial"/>
          <w:color w:val="5D7284"/>
          <w:sz w:val="22"/>
        </w:rPr>
        <w:t>39:05</w:t>
      </w:r>
    </w:p>
    <w:p>
      <w:pPr>
        <w:spacing w:after="0"/>
      </w:pPr>
      <w:r>
        <w:rPr>
          <w:rFonts w:ascii="Arial" w:hAnsi="Arial"/>
          <w:sz w:val="22"/>
        </w:rPr>
        <w:t xml:space="preserve">Then in Germany, St. Nicholas has a partner name Belsnickel. He is a man who wears fur which covers his entire body. But he's not an animal. He's just a person wearing fur entirely. And sometimes he wears a mask with a long tongue. It sounds like a man just like demon. Instead of saying he's a demon, he's just a man who dresses up like a monster. And he's the one that gives them coal if they're bad. That's all he does. He's not as awesome as the other guy. He just dresses up in furry coat and a weird mask. Also, there's a another St. Nicholas companion slash servant. He's called Black Pete. </w:t>
      </w:r>
    </w:p>
    <w:p>
      <w:pPr>
        <w:spacing w:after="0"/>
      </w:pPr>
    </w:p>
    <w:p>
      <w:pPr>
        <w:spacing w:after="0"/>
      </w:pPr>
      <w:r>
        <w:rPr>
          <w:rFonts w:ascii="Arial" w:hAnsi="Arial"/>
          <w:b/>
          <w:sz w:val="22"/>
        </w:rPr>
        <w:t xml:space="preserve">Genocidal Jack  </w:t>
      </w:r>
      <w:r>
        <w:rPr>
          <w:rFonts w:ascii="Arial" w:hAnsi="Arial"/>
          <w:color w:val="5D7284"/>
          <w:sz w:val="22"/>
        </w:rPr>
        <w:t>39:52</w:t>
      </w:r>
    </w:p>
    <w:p>
      <w:pPr>
        <w:spacing w:after="0"/>
      </w:pPr>
      <w:r>
        <w:rPr>
          <w:rFonts w:ascii="Arial" w:hAnsi="Arial"/>
          <w:sz w:val="22"/>
        </w:rPr>
        <w:t xml:space="preserve">Was Black Pete a black guy? </w:t>
      </w:r>
    </w:p>
    <w:p>
      <w:pPr>
        <w:spacing w:after="0"/>
      </w:pPr>
    </w:p>
    <w:p>
      <w:pPr>
        <w:spacing w:after="0"/>
      </w:pPr>
      <w:r>
        <w:rPr>
          <w:rFonts w:ascii="Arial" w:hAnsi="Arial"/>
          <w:b/>
          <w:sz w:val="22"/>
        </w:rPr>
        <w:t xml:space="preserve">Calm Cristy  </w:t>
      </w:r>
      <w:r>
        <w:rPr>
          <w:rFonts w:ascii="Arial" w:hAnsi="Arial"/>
          <w:color w:val="5D7284"/>
          <w:sz w:val="22"/>
        </w:rPr>
        <w:t>39:53</w:t>
      </w:r>
    </w:p>
    <w:p>
      <w:pPr>
        <w:spacing w:after="0"/>
      </w:pPr>
      <w:r>
        <w:rPr>
          <w:rFonts w:ascii="Arial" w:hAnsi="Arial"/>
          <w:sz w:val="22"/>
        </w:rPr>
        <w:t>Yes, Yes, he was. How they like to portray him is a person wearing blackface. Wearing exaggerating red lipstick and having a nappy wig with colorful clothing and golden earrings.</w:t>
      </w:r>
    </w:p>
    <w:p>
      <w:pPr>
        <w:spacing w:after="0"/>
      </w:pPr>
    </w:p>
    <w:p>
      <w:pPr>
        <w:spacing w:after="0"/>
      </w:pPr>
      <w:r>
        <w:rPr>
          <w:rFonts w:ascii="Arial" w:hAnsi="Arial"/>
          <w:b/>
          <w:sz w:val="22"/>
        </w:rPr>
        <w:t xml:space="preserve">Genocidal Jack  </w:t>
      </w:r>
      <w:r>
        <w:rPr>
          <w:rFonts w:ascii="Arial" w:hAnsi="Arial"/>
          <w:color w:val="5D7284"/>
          <w:sz w:val="22"/>
        </w:rPr>
        <w:t>40:09</w:t>
      </w:r>
    </w:p>
    <w:p>
      <w:pPr>
        <w:spacing w:after="0"/>
      </w:pPr>
      <w:r>
        <w:rPr>
          <w:rFonts w:ascii="Arial" w:hAnsi="Arial"/>
          <w:sz w:val="22"/>
        </w:rPr>
        <w:t>Is that how he's portrayed? Or is he actually just a white guy that lives as a black guy? and hangs out with Saint Nick? Like is Santa's just hanging out with a dude in permanent blackface?</w:t>
      </w:r>
    </w:p>
    <w:p>
      <w:pPr>
        <w:spacing w:after="0"/>
      </w:pPr>
    </w:p>
    <w:p>
      <w:pPr>
        <w:spacing w:after="0"/>
      </w:pPr>
      <w:r>
        <w:rPr>
          <w:rFonts w:ascii="Arial" w:hAnsi="Arial"/>
          <w:b/>
          <w:sz w:val="22"/>
        </w:rPr>
        <w:t xml:space="preserve">Calm Cristy  </w:t>
      </w:r>
      <w:r>
        <w:rPr>
          <w:rFonts w:ascii="Arial" w:hAnsi="Arial"/>
          <w:color w:val="5D7284"/>
          <w:sz w:val="22"/>
        </w:rPr>
        <w:t>40:24</w:t>
      </w:r>
    </w:p>
    <w:p>
      <w:pPr>
        <w:spacing w:after="0"/>
      </w:pPr>
      <w:r>
        <w:rPr>
          <w:rFonts w:ascii="Arial" w:hAnsi="Arial"/>
          <w:sz w:val="22"/>
        </w:rPr>
        <w:t>He might be. Yeah, so his servant and black Pete abuses the bad kids. Or he used to, he used to abuse them. But recently, they got rid of the punishments and now he's become a friendly character.</w:t>
      </w:r>
    </w:p>
    <w:p>
      <w:pPr>
        <w:spacing w:after="0"/>
      </w:pPr>
    </w:p>
    <w:p>
      <w:pPr>
        <w:spacing w:after="0"/>
      </w:pPr>
      <w:r>
        <w:rPr>
          <w:rFonts w:ascii="Arial" w:hAnsi="Arial"/>
          <w:b/>
          <w:sz w:val="22"/>
        </w:rPr>
        <w:t xml:space="preserve">Genocidal Jack  </w:t>
      </w:r>
      <w:r>
        <w:rPr>
          <w:rFonts w:ascii="Arial" w:hAnsi="Arial"/>
          <w:color w:val="5D7284"/>
          <w:sz w:val="22"/>
        </w:rPr>
        <w:t>40:42</w:t>
      </w:r>
    </w:p>
    <w:p>
      <w:pPr>
        <w:spacing w:after="0"/>
      </w:pPr>
      <w:r>
        <w:rPr>
          <w:rFonts w:ascii="Arial" w:hAnsi="Arial"/>
          <w:sz w:val="22"/>
        </w:rPr>
        <w:t>He's PC now.</w:t>
      </w:r>
    </w:p>
    <w:p>
      <w:pPr>
        <w:spacing w:after="0"/>
      </w:pPr>
    </w:p>
    <w:p>
      <w:pPr>
        <w:spacing w:after="0"/>
      </w:pPr>
      <w:r>
        <w:rPr>
          <w:rFonts w:ascii="Arial" w:hAnsi="Arial"/>
          <w:b/>
          <w:sz w:val="22"/>
        </w:rPr>
        <w:t xml:space="preserve">Calm Cristy  </w:t>
      </w:r>
      <w:r>
        <w:rPr>
          <w:rFonts w:ascii="Arial" w:hAnsi="Arial"/>
          <w:color w:val="5D7284"/>
          <w:sz w:val="22"/>
        </w:rPr>
        <w:t>40:43</w:t>
      </w:r>
    </w:p>
    <w:p>
      <w:pPr>
        <w:spacing w:after="0"/>
      </w:pPr>
      <w:r>
        <w:rPr>
          <w:rFonts w:ascii="Arial" w:hAnsi="Arial"/>
          <w:sz w:val="22"/>
        </w:rPr>
        <w:t xml:space="preserve">Yeah, he's PC. And also, people can't dress up as him anymore. </w:t>
      </w:r>
    </w:p>
    <w:p>
      <w:pPr>
        <w:spacing w:after="0"/>
      </w:pPr>
    </w:p>
    <w:p>
      <w:pPr>
        <w:spacing w:after="0"/>
      </w:pPr>
      <w:r>
        <w:rPr>
          <w:rFonts w:ascii="Arial" w:hAnsi="Arial"/>
          <w:b/>
          <w:sz w:val="22"/>
        </w:rPr>
        <w:t xml:space="preserve">Genocidal Jack  </w:t>
      </w:r>
      <w:r>
        <w:rPr>
          <w:rFonts w:ascii="Arial" w:hAnsi="Arial"/>
          <w:color w:val="5D7284"/>
          <w:sz w:val="22"/>
        </w:rPr>
        <w:t>40:46</w:t>
      </w:r>
    </w:p>
    <w:p>
      <w:pPr>
        <w:spacing w:after="0"/>
      </w:pPr>
      <w:r>
        <w:rPr>
          <w:rFonts w:ascii="Arial" w:hAnsi="Arial"/>
          <w:sz w:val="22"/>
        </w:rPr>
        <w:t>Black people can!</w:t>
      </w:r>
    </w:p>
    <w:p>
      <w:pPr>
        <w:spacing w:after="0"/>
      </w:pPr>
    </w:p>
    <w:p>
      <w:pPr>
        <w:spacing w:after="0"/>
      </w:pPr>
      <w:r>
        <w:rPr>
          <w:rFonts w:ascii="Arial" w:hAnsi="Arial"/>
          <w:b/>
          <w:sz w:val="22"/>
        </w:rPr>
        <w:t xml:space="preserve">Calm Cristy  </w:t>
      </w:r>
      <w:r>
        <w:rPr>
          <w:rFonts w:ascii="Arial" w:hAnsi="Arial"/>
          <w:color w:val="5D7284"/>
          <w:sz w:val="22"/>
        </w:rPr>
        <w:t>40:49</w:t>
      </w:r>
    </w:p>
    <w:p>
      <w:pPr>
        <w:spacing w:after="0"/>
      </w:pPr>
      <w:r>
        <w:rPr>
          <w:rFonts w:ascii="Arial" w:hAnsi="Arial"/>
          <w:sz w:val="22"/>
        </w:rPr>
        <w:t>And the Christmas elves that we talked a bit about. They come from Norse mythology. And they're referred to as 'hidden folks'. They like to hide. They're the guys that steal your socks, maybe. Are those elves?</w:t>
      </w:r>
    </w:p>
    <w:p>
      <w:pPr>
        <w:spacing w:after="0"/>
      </w:pPr>
    </w:p>
    <w:p>
      <w:pPr>
        <w:spacing w:after="0"/>
      </w:pPr>
      <w:r>
        <w:rPr>
          <w:rFonts w:ascii="Arial" w:hAnsi="Arial"/>
          <w:b/>
          <w:sz w:val="22"/>
        </w:rPr>
        <w:t xml:space="preserve">Genocidal Jack  </w:t>
      </w:r>
      <w:r>
        <w:rPr>
          <w:rFonts w:ascii="Arial" w:hAnsi="Arial"/>
          <w:color w:val="5D7284"/>
          <w:sz w:val="22"/>
        </w:rPr>
        <w:t>41:07</w:t>
      </w:r>
    </w:p>
    <w:p>
      <w:pPr>
        <w:spacing w:after="0"/>
      </w:pPr>
      <w:r>
        <w:rPr>
          <w:rFonts w:ascii="Arial" w:hAnsi="Arial"/>
          <w:sz w:val="22"/>
        </w:rPr>
        <w:t>I think so.</w:t>
      </w:r>
    </w:p>
    <w:p>
      <w:pPr>
        <w:spacing w:after="0"/>
      </w:pPr>
    </w:p>
    <w:p>
      <w:pPr>
        <w:spacing w:after="0"/>
      </w:pPr>
      <w:r>
        <w:rPr>
          <w:rFonts w:ascii="Arial" w:hAnsi="Arial"/>
          <w:b/>
          <w:sz w:val="22"/>
        </w:rPr>
        <w:t xml:space="preserve">Genocidal Jack  </w:t>
      </w:r>
      <w:r>
        <w:rPr>
          <w:rFonts w:ascii="Arial" w:hAnsi="Arial"/>
          <w:color w:val="5D7284"/>
          <w:sz w:val="22"/>
        </w:rPr>
        <w:t>41:11</w:t>
      </w:r>
    </w:p>
    <w:p>
      <w:pPr>
        <w:spacing w:after="0"/>
      </w:pPr>
      <w:r>
        <w:rPr>
          <w:rFonts w:ascii="Arial" w:hAnsi="Arial"/>
          <w:sz w:val="22"/>
        </w:rPr>
        <w:t>No, I think those are leprechauns, actually. Something like that.</w:t>
      </w:r>
    </w:p>
    <w:p>
      <w:pPr>
        <w:spacing w:after="0"/>
      </w:pPr>
    </w:p>
    <w:p>
      <w:pPr>
        <w:spacing w:after="0"/>
      </w:pPr>
      <w:r>
        <w:rPr>
          <w:rFonts w:ascii="Arial" w:hAnsi="Arial"/>
          <w:b/>
          <w:sz w:val="22"/>
        </w:rPr>
        <w:t xml:space="preserve">Calm Cristy  </w:t>
      </w:r>
      <w:r>
        <w:rPr>
          <w:rFonts w:ascii="Arial" w:hAnsi="Arial"/>
          <w:color w:val="5D7284"/>
          <w:sz w:val="22"/>
        </w:rPr>
        <w:t>41:15</w:t>
      </w:r>
    </w:p>
    <w:p>
      <w:pPr>
        <w:spacing w:after="0"/>
      </w:pPr>
      <w:r>
        <w:rPr>
          <w:rFonts w:ascii="Arial" w:hAnsi="Arial"/>
          <w:sz w:val="22"/>
        </w:rPr>
        <w:t>Gnomes! People are really concerned about these elves, though.</w:t>
      </w:r>
    </w:p>
    <w:p>
      <w:pPr>
        <w:spacing w:after="0"/>
      </w:pPr>
    </w:p>
    <w:p>
      <w:pPr>
        <w:spacing w:after="0"/>
      </w:pPr>
      <w:r>
        <w:rPr>
          <w:rFonts w:ascii="Arial" w:hAnsi="Arial"/>
          <w:b/>
          <w:sz w:val="22"/>
        </w:rPr>
        <w:t xml:space="preserve">Genocidal Jack  </w:t>
      </w:r>
      <w:r>
        <w:rPr>
          <w:rFonts w:ascii="Arial" w:hAnsi="Arial"/>
          <w:color w:val="5D7284"/>
          <w:sz w:val="22"/>
        </w:rPr>
        <w:t>41:19</w:t>
      </w:r>
    </w:p>
    <w:p>
      <w:pPr>
        <w:spacing w:after="0"/>
      </w:pPr>
      <w:r>
        <w:rPr>
          <w:rFonts w:ascii="Arial" w:hAnsi="Arial"/>
          <w:sz w:val="22"/>
        </w:rPr>
        <w:t>So... North Pole elves, leprechauns and gnomes are all kind of the same.</w:t>
      </w:r>
    </w:p>
    <w:p>
      <w:pPr>
        <w:spacing w:after="0"/>
      </w:pPr>
    </w:p>
    <w:p>
      <w:pPr>
        <w:spacing w:after="0"/>
      </w:pPr>
      <w:r>
        <w:rPr>
          <w:rFonts w:ascii="Arial" w:hAnsi="Arial"/>
          <w:b/>
          <w:sz w:val="22"/>
        </w:rPr>
        <w:t xml:space="preserve">Calm Cristy  </w:t>
      </w:r>
      <w:r>
        <w:rPr>
          <w:rFonts w:ascii="Arial" w:hAnsi="Arial"/>
          <w:color w:val="5D7284"/>
          <w:sz w:val="22"/>
        </w:rPr>
        <w:t>41:33</w:t>
      </w:r>
    </w:p>
    <w:p>
      <w:pPr>
        <w:spacing w:after="0"/>
      </w:pPr>
      <w:r>
        <w:rPr>
          <w:rFonts w:ascii="Arial" w:hAnsi="Arial"/>
          <w:sz w:val="22"/>
        </w:rPr>
        <w:t>They're all magical tiny people.</w:t>
      </w:r>
    </w:p>
    <w:p>
      <w:pPr>
        <w:spacing w:after="0"/>
      </w:pPr>
    </w:p>
    <w:p>
      <w:pPr>
        <w:spacing w:after="0"/>
      </w:pPr>
      <w:r>
        <w:rPr>
          <w:rFonts w:ascii="Arial" w:hAnsi="Arial"/>
          <w:b/>
          <w:sz w:val="22"/>
        </w:rPr>
        <w:t xml:space="preserve">Genocidal Jack  </w:t>
      </w:r>
      <w:r>
        <w:rPr>
          <w:rFonts w:ascii="Arial" w:hAnsi="Arial"/>
          <w:color w:val="5D7284"/>
          <w:sz w:val="22"/>
        </w:rPr>
        <w:t>41:35</w:t>
      </w:r>
    </w:p>
    <w:p>
      <w:pPr>
        <w:spacing w:after="0"/>
      </w:pPr>
      <w:r>
        <w:rPr>
          <w:rFonts w:ascii="Arial" w:hAnsi="Arial"/>
          <w:sz w:val="22"/>
        </w:rPr>
        <w:t>Yeah,</w:t>
      </w:r>
    </w:p>
    <w:p>
      <w:pPr>
        <w:spacing w:after="0"/>
      </w:pPr>
    </w:p>
    <w:p>
      <w:pPr>
        <w:spacing w:after="0"/>
      </w:pPr>
      <w:r>
        <w:rPr>
          <w:rFonts w:ascii="Arial" w:hAnsi="Arial"/>
          <w:b/>
          <w:sz w:val="22"/>
        </w:rPr>
        <w:t xml:space="preserve">Calm Cristy  </w:t>
      </w:r>
      <w:r>
        <w:rPr>
          <w:rFonts w:ascii="Arial" w:hAnsi="Arial"/>
          <w:color w:val="5D7284"/>
          <w:sz w:val="22"/>
        </w:rPr>
        <w:t>41:36</w:t>
      </w:r>
    </w:p>
    <w:p>
      <w:pPr>
        <w:spacing w:after="0"/>
      </w:pPr>
      <w:r>
        <w:rPr>
          <w:rFonts w:ascii="Arial" w:hAnsi="Arial"/>
          <w:sz w:val="22"/>
        </w:rPr>
        <w:t>yeah, that Santa was somehow able to enslave through a gamble with demons. In the medieval times, elves were seen as wicked and often linked with demons.</w:t>
      </w:r>
    </w:p>
    <w:p>
      <w:pPr>
        <w:spacing w:after="0"/>
      </w:pPr>
    </w:p>
    <w:p>
      <w:pPr>
        <w:spacing w:after="0"/>
      </w:pPr>
      <w:r>
        <w:rPr>
          <w:rFonts w:ascii="Arial" w:hAnsi="Arial"/>
          <w:b/>
          <w:sz w:val="22"/>
        </w:rPr>
        <w:t xml:space="preserve">Genocidal Jack  </w:t>
      </w:r>
      <w:r>
        <w:rPr>
          <w:rFonts w:ascii="Arial" w:hAnsi="Arial"/>
          <w:color w:val="5D7284"/>
          <w:sz w:val="22"/>
        </w:rPr>
        <w:t>41:48</w:t>
      </w:r>
    </w:p>
    <w:p>
      <w:pPr>
        <w:spacing w:after="0"/>
      </w:pPr>
      <w:r>
        <w:rPr>
          <w:rFonts w:ascii="Arial" w:hAnsi="Arial"/>
          <w:sz w:val="22"/>
        </w:rPr>
        <w:t>How connected with demons?</w:t>
      </w:r>
    </w:p>
    <w:p>
      <w:pPr>
        <w:spacing w:after="0"/>
      </w:pPr>
    </w:p>
    <w:p>
      <w:pPr>
        <w:spacing w:after="0"/>
      </w:pPr>
      <w:r>
        <w:rPr>
          <w:rFonts w:ascii="Arial" w:hAnsi="Arial"/>
          <w:b/>
          <w:sz w:val="22"/>
        </w:rPr>
        <w:t xml:space="preserve">Calm Cristy  </w:t>
      </w:r>
      <w:r>
        <w:rPr>
          <w:rFonts w:ascii="Arial" w:hAnsi="Arial"/>
          <w:color w:val="5D7284"/>
          <w:sz w:val="22"/>
        </w:rPr>
        <w:t>41:50</w:t>
      </w:r>
    </w:p>
    <w:p>
      <w:pPr>
        <w:spacing w:after="0"/>
      </w:pPr>
      <w:r>
        <w:rPr>
          <w:rFonts w:ascii="Arial" w:hAnsi="Arial"/>
          <w:sz w:val="22"/>
        </w:rPr>
        <w:t>I don't know. They're just often linked with demons. So demons gave Santa those elves. I think that makes sense.</w:t>
      </w:r>
    </w:p>
    <w:p>
      <w:pPr>
        <w:spacing w:after="0"/>
      </w:pPr>
    </w:p>
    <w:p>
      <w:pPr>
        <w:spacing w:after="0"/>
      </w:pPr>
      <w:r>
        <w:rPr>
          <w:rFonts w:ascii="Arial" w:hAnsi="Arial"/>
          <w:b/>
          <w:sz w:val="22"/>
        </w:rPr>
        <w:t xml:space="preserve">Genocidal Jack  </w:t>
      </w:r>
      <w:r>
        <w:rPr>
          <w:rFonts w:ascii="Arial" w:hAnsi="Arial"/>
          <w:color w:val="5D7284"/>
          <w:sz w:val="22"/>
        </w:rPr>
        <w:t>42:00</w:t>
      </w:r>
    </w:p>
    <w:p>
      <w:pPr>
        <w:spacing w:after="0"/>
      </w:pPr>
      <w:r>
        <w:rPr>
          <w:rFonts w:ascii="Arial" w:hAnsi="Arial"/>
          <w:sz w:val="22"/>
        </w:rPr>
        <w:t>Elves are demons.</w:t>
      </w:r>
    </w:p>
    <w:p>
      <w:pPr>
        <w:spacing w:after="0"/>
      </w:pPr>
    </w:p>
    <w:p>
      <w:pPr>
        <w:spacing w:after="0"/>
      </w:pPr>
      <w:r>
        <w:rPr>
          <w:rFonts w:ascii="Arial" w:hAnsi="Arial"/>
          <w:b/>
          <w:sz w:val="22"/>
        </w:rPr>
        <w:t xml:space="preserve">Calm Cristy  </w:t>
      </w:r>
      <w:r>
        <w:rPr>
          <w:rFonts w:ascii="Arial" w:hAnsi="Arial"/>
          <w:color w:val="5D7284"/>
          <w:sz w:val="22"/>
        </w:rPr>
        <w:t>42:03</w:t>
      </w:r>
    </w:p>
    <w:p>
      <w:pPr>
        <w:spacing w:after="0"/>
      </w:pPr>
      <w:r>
        <w:rPr>
          <w:rFonts w:ascii="Arial" w:hAnsi="Arial"/>
          <w:sz w:val="22"/>
        </w:rPr>
        <w:t>Also there's a Christmas goat that Santa replaced in some country. It was a pagan thing. Sometimes it's a man that has been turned into a goat man, but I like to imagine it as just a goat. Christmas goat. In Finland people still dress up as goats. He usually wears a warm red robe, and a walking stick and travels in a sleigh pulled by a reindeer. But it doesn't fly. That reindeer doesn't fly. It's a real reindeer.</w:t>
      </w:r>
    </w:p>
    <w:p>
      <w:pPr>
        <w:spacing w:after="0"/>
      </w:pPr>
    </w:p>
    <w:p>
      <w:pPr>
        <w:spacing w:after="0"/>
      </w:pPr>
      <w:r>
        <w:rPr>
          <w:rFonts w:ascii="Arial" w:hAnsi="Arial"/>
          <w:b/>
          <w:sz w:val="22"/>
        </w:rPr>
        <w:t xml:space="preserve">Genocidal Jack  </w:t>
      </w:r>
      <w:r>
        <w:rPr>
          <w:rFonts w:ascii="Arial" w:hAnsi="Arial"/>
          <w:color w:val="5D7284"/>
          <w:sz w:val="22"/>
        </w:rPr>
        <w:t>43:25</w:t>
      </w:r>
    </w:p>
    <w:p>
      <w:pPr>
        <w:spacing w:after="0"/>
      </w:pPr>
      <w:r>
        <w:rPr>
          <w:rFonts w:ascii="Arial" w:hAnsi="Arial"/>
          <w:sz w:val="22"/>
        </w:rPr>
        <w:t>The goat isn't an animal like the reindeer but rather the steerer of the sled. that's connected to reindeer?</w:t>
      </w:r>
    </w:p>
    <w:p>
      <w:pPr>
        <w:spacing w:after="0"/>
      </w:pPr>
    </w:p>
    <w:p>
      <w:pPr>
        <w:spacing w:after="0"/>
      </w:pPr>
      <w:r>
        <w:rPr>
          <w:rFonts w:ascii="Arial" w:hAnsi="Arial"/>
          <w:b/>
          <w:sz w:val="22"/>
        </w:rPr>
        <w:t xml:space="preserve">Calm Cristy  </w:t>
      </w:r>
      <w:r>
        <w:rPr>
          <w:rFonts w:ascii="Arial" w:hAnsi="Arial"/>
          <w:color w:val="5D7284"/>
          <w:sz w:val="22"/>
        </w:rPr>
        <w:t>43:37</w:t>
      </w:r>
    </w:p>
    <w:p>
      <w:pPr>
        <w:spacing w:after="0"/>
      </w:pPr>
      <w:r>
        <w:rPr>
          <w:rFonts w:ascii="Arial" w:hAnsi="Arial"/>
          <w:sz w:val="22"/>
        </w:rPr>
        <w:t>Yes,</w:t>
      </w:r>
    </w:p>
    <w:p>
      <w:pPr>
        <w:spacing w:after="0"/>
      </w:pPr>
    </w:p>
    <w:p>
      <w:pPr>
        <w:spacing w:after="0"/>
      </w:pPr>
      <w:r>
        <w:rPr>
          <w:rFonts w:ascii="Arial" w:hAnsi="Arial"/>
          <w:b/>
          <w:sz w:val="22"/>
        </w:rPr>
        <w:t xml:space="preserve">Genocidal Jack  </w:t>
      </w:r>
      <w:r>
        <w:rPr>
          <w:rFonts w:ascii="Arial" w:hAnsi="Arial"/>
          <w:color w:val="5D7284"/>
          <w:sz w:val="22"/>
        </w:rPr>
        <w:t>43:38</w:t>
      </w:r>
    </w:p>
    <w:p>
      <w:pPr>
        <w:spacing w:after="0"/>
      </w:pPr>
      <w:r>
        <w:rPr>
          <w:rFonts w:ascii="Arial" w:hAnsi="Arial"/>
          <w:sz w:val="22"/>
        </w:rPr>
        <w:t>He's a goat man?</w:t>
      </w:r>
    </w:p>
    <w:p>
      <w:pPr>
        <w:spacing w:after="0"/>
      </w:pPr>
    </w:p>
    <w:p>
      <w:pPr>
        <w:spacing w:after="0"/>
      </w:pPr>
      <w:r>
        <w:rPr>
          <w:rFonts w:ascii="Arial" w:hAnsi="Arial"/>
          <w:b/>
          <w:sz w:val="22"/>
        </w:rPr>
        <w:t xml:space="preserve">Calm Cristy  </w:t>
      </w:r>
      <w:r>
        <w:rPr>
          <w:rFonts w:ascii="Arial" w:hAnsi="Arial"/>
          <w:color w:val="5D7284"/>
          <w:sz w:val="22"/>
        </w:rPr>
        <w:t>43:41</w:t>
      </w:r>
    </w:p>
    <w:p>
      <w:pPr>
        <w:spacing w:after="0"/>
      </w:pPr>
      <w:r>
        <w:rPr>
          <w:rFonts w:ascii="Arial" w:hAnsi="Arial"/>
          <w:sz w:val="22"/>
        </w:rPr>
        <w:t>He could be a goat. He's just a really big... he's a weregoat. He thought to be an ugly creature. And he frightens children. Most of them think of him as an invisible creature. No, he's a goat. It's just a goat. Not ugly creature. He's a goat looking creatures. Cause g</w:t>
      </w:r>
      <w:r>
        <w:rPr>
          <w:rFonts w:hint="default" w:ascii="Arial" w:hAnsi="Arial"/>
          <w:sz w:val="22"/>
          <w:lang w:val="en-US"/>
        </w:rPr>
        <w:t>o</w:t>
      </w:r>
      <w:r>
        <w:rPr>
          <w:rFonts w:ascii="Arial" w:hAnsi="Arial"/>
          <w:sz w:val="22"/>
        </w:rPr>
        <w:t>ats aren't ugly. They are beautiful creatures. I think they're beautiful. So most people think Santa Claus is a combination of St. Nicholas and this Christmas goat. Because this Christmas goat is also giving gifts. During same time of year</w:t>
      </w:r>
    </w:p>
    <w:p>
      <w:pPr>
        <w:spacing w:after="0"/>
      </w:pPr>
    </w:p>
    <w:p>
      <w:pPr>
        <w:spacing w:after="0"/>
      </w:pPr>
      <w:r>
        <w:rPr>
          <w:rFonts w:ascii="Arial" w:hAnsi="Arial"/>
          <w:b/>
          <w:sz w:val="22"/>
        </w:rPr>
        <w:t xml:space="preserve">Genocidal Jack  </w:t>
      </w:r>
      <w:r>
        <w:rPr>
          <w:rFonts w:ascii="Arial" w:hAnsi="Arial"/>
          <w:color w:val="5D7284"/>
          <w:sz w:val="22"/>
        </w:rPr>
        <w:t>44:42</w:t>
      </w:r>
    </w:p>
    <w:p>
      <w:pPr>
        <w:spacing w:after="0"/>
      </w:pPr>
      <w:r>
        <w:rPr>
          <w:rFonts w:ascii="Arial" w:hAnsi="Arial"/>
          <w:sz w:val="22"/>
        </w:rPr>
        <w:t>So people are assuming that St. Nicholas and these goat stories got merged and thus Santa came to be? So St. Nick did fusion, but instead of becoming a perfect singular individual the size of one person he got fat because he literally became the size of two people.</w:t>
      </w:r>
    </w:p>
    <w:p>
      <w:pPr>
        <w:spacing w:after="0"/>
      </w:pPr>
    </w:p>
    <w:p>
      <w:pPr>
        <w:spacing w:after="0"/>
      </w:pPr>
      <w:r>
        <w:rPr>
          <w:rFonts w:ascii="Arial" w:hAnsi="Arial"/>
          <w:b/>
          <w:sz w:val="22"/>
        </w:rPr>
        <w:t xml:space="preserve">Calm Cristy  </w:t>
      </w:r>
      <w:r>
        <w:rPr>
          <w:rFonts w:ascii="Arial" w:hAnsi="Arial"/>
          <w:color w:val="5D7284"/>
          <w:sz w:val="22"/>
        </w:rPr>
        <w:t>45:08</w:t>
      </w:r>
    </w:p>
    <w:p>
      <w:pPr>
        <w:spacing w:after="0"/>
      </w:pPr>
      <w:r>
        <w:rPr>
          <w:rFonts w:ascii="Arial" w:hAnsi="Arial"/>
          <w:sz w:val="22"/>
        </w:rPr>
        <w:t>Yes, he can the size of two people</w:t>
      </w:r>
    </w:p>
    <w:p>
      <w:pPr>
        <w:spacing w:after="0"/>
      </w:pPr>
    </w:p>
    <w:p>
      <w:pPr>
        <w:spacing w:after="0"/>
      </w:pPr>
      <w:r>
        <w:rPr>
          <w:rFonts w:ascii="Arial" w:hAnsi="Arial"/>
          <w:b/>
          <w:sz w:val="22"/>
        </w:rPr>
        <w:t xml:space="preserve">Genocidal Jack  </w:t>
      </w:r>
      <w:r>
        <w:rPr>
          <w:rFonts w:ascii="Arial" w:hAnsi="Arial"/>
          <w:color w:val="5D7284"/>
          <w:sz w:val="22"/>
        </w:rPr>
        <w:t>45:11</w:t>
      </w:r>
    </w:p>
    <w:p>
      <w:pPr>
        <w:spacing w:after="0"/>
      </w:pPr>
      <w:r>
        <w:rPr>
          <w:rFonts w:ascii="Arial" w:hAnsi="Arial"/>
          <w:sz w:val="22"/>
        </w:rPr>
        <w:t>The size of a man with a goat.</w:t>
      </w:r>
    </w:p>
    <w:p>
      <w:pPr>
        <w:spacing w:after="0"/>
      </w:pPr>
    </w:p>
    <w:p>
      <w:pPr>
        <w:spacing w:after="0"/>
      </w:pPr>
      <w:r>
        <w:rPr>
          <w:rFonts w:ascii="Arial" w:hAnsi="Arial"/>
          <w:b/>
          <w:sz w:val="22"/>
        </w:rPr>
        <w:t xml:space="preserve">Calm Cristy  </w:t>
      </w:r>
      <w:r>
        <w:rPr>
          <w:rFonts w:ascii="Arial" w:hAnsi="Arial"/>
          <w:color w:val="5D7284"/>
          <w:sz w:val="22"/>
        </w:rPr>
        <w:t>45:12</w:t>
      </w:r>
    </w:p>
    <w:p>
      <w:pPr>
        <w:spacing w:after="0"/>
      </w:pPr>
      <w:r>
        <w:rPr>
          <w:rFonts w:ascii="Arial" w:hAnsi="Arial"/>
          <w:sz w:val="22"/>
        </w:rPr>
        <w:t>And the Christmas goat receives over 500,000 letters from over 200 countries every year. Most of the letters are from China, Poland and Italy. I wonder how they heard about the Christmas goat.</w:t>
      </w:r>
    </w:p>
    <w:p>
      <w:pPr>
        <w:spacing w:after="0"/>
      </w:pPr>
    </w:p>
    <w:p>
      <w:pPr>
        <w:spacing w:after="0"/>
      </w:pPr>
      <w:r>
        <w:rPr>
          <w:rFonts w:ascii="Arial" w:hAnsi="Arial"/>
          <w:b/>
          <w:sz w:val="22"/>
        </w:rPr>
        <w:t xml:space="preserve">Genocidal Jack  </w:t>
      </w:r>
      <w:r>
        <w:rPr>
          <w:rFonts w:ascii="Arial" w:hAnsi="Arial"/>
          <w:color w:val="5D7284"/>
          <w:sz w:val="22"/>
        </w:rPr>
        <w:t>45:41</w:t>
      </w:r>
    </w:p>
    <w:p>
      <w:pPr>
        <w:spacing w:after="0"/>
      </w:pPr>
      <w:r>
        <w:rPr>
          <w:rFonts w:ascii="Arial" w:hAnsi="Arial"/>
          <w:sz w:val="22"/>
        </w:rPr>
        <w:t>The Chinese believe in a Christmas goat.</w:t>
      </w:r>
    </w:p>
    <w:p>
      <w:pPr>
        <w:spacing w:after="0"/>
      </w:pPr>
    </w:p>
    <w:p>
      <w:pPr>
        <w:spacing w:after="0"/>
      </w:pPr>
      <w:r>
        <w:rPr>
          <w:rFonts w:ascii="Arial" w:hAnsi="Arial"/>
          <w:b/>
          <w:sz w:val="22"/>
        </w:rPr>
        <w:t xml:space="preserve">Calm Cristy  </w:t>
      </w:r>
      <w:r>
        <w:rPr>
          <w:rFonts w:ascii="Arial" w:hAnsi="Arial"/>
          <w:color w:val="5D7284"/>
          <w:sz w:val="22"/>
        </w:rPr>
        <w:t>45:44</w:t>
      </w:r>
    </w:p>
    <w:p>
      <w:pPr>
        <w:spacing w:after="0"/>
      </w:pPr>
      <w:r>
        <w:rPr>
          <w:rFonts w:ascii="Arial" w:hAnsi="Arial"/>
          <w:sz w:val="22"/>
        </w:rPr>
        <w:t xml:space="preserve">Because reindeer come from Finland. So the Christmas goat must be more real than the Santa Claus. If you go by reindeer. Where does Santa Claus live again? </w:t>
      </w:r>
    </w:p>
    <w:p>
      <w:pPr>
        <w:spacing w:after="0"/>
      </w:pPr>
    </w:p>
    <w:p>
      <w:pPr>
        <w:spacing w:after="0"/>
      </w:pPr>
      <w:r>
        <w:rPr>
          <w:rFonts w:ascii="Arial" w:hAnsi="Arial"/>
          <w:b/>
          <w:sz w:val="22"/>
        </w:rPr>
        <w:t xml:space="preserve">Genocidal Jack  </w:t>
      </w:r>
      <w:r>
        <w:rPr>
          <w:rFonts w:ascii="Arial" w:hAnsi="Arial"/>
          <w:color w:val="5D7284"/>
          <w:sz w:val="22"/>
        </w:rPr>
        <w:t>46:00</w:t>
      </w:r>
    </w:p>
    <w:p>
      <w:pPr>
        <w:spacing w:after="0"/>
      </w:pPr>
      <w:r>
        <w:rPr>
          <w:rFonts w:ascii="Arial" w:hAnsi="Arial"/>
          <w:sz w:val="22"/>
        </w:rPr>
        <w:t xml:space="preserve">In the North Pole. </w:t>
      </w:r>
    </w:p>
    <w:p>
      <w:pPr>
        <w:spacing w:after="0"/>
      </w:pPr>
    </w:p>
    <w:p>
      <w:pPr>
        <w:spacing w:after="0"/>
      </w:pPr>
      <w:r>
        <w:rPr>
          <w:rFonts w:ascii="Arial" w:hAnsi="Arial"/>
          <w:b/>
          <w:sz w:val="22"/>
        </w:rPr>
        <w:t xml:space="preserve">Calm Cristy  </w:t>
      </w:r>
      <w:r>
        <w:rPr>
          <w:rFonts w:ascii="Arial" w:hAnsi="Arial"/>
          <w:color w:val="5D7284"/>
          <w:sz w:val="22"/>
        </w:rPr>
        <w:t>46:03</w:t>
      </w:r>
    </w:p>
    <w:p>
      <w:pPr>
        <w:spacing w:after="0"/>
      </w:pPr>
      <w:r>
        <w:rPr>
          <w:rFonts w:ascii="Arial" w:hAnsi="Arial"/>
          <w:sz w:val="22"/>
        </w:rPr>
        <w:t>Is that a fictional place?</w:t>
      </w:r>
    </w:p>
    <w:p>
      <w:pPr>
        <w:spacing w:after="0"/>
      </w:pPr>
    </w:p>
    <w:p>
      <w:pPr>
        <w:spacing w:after="0"/>
      </w:pPr>
      <w:r>
        <w:rPr>
          <w:rFonts w:ascii="Arial" w:hAnsi="Arial"/>
          <w:b/>
          <w:sz w:val="22"/>
        </w:rPr>
        <w:t xml:space="preserve">Genocidal Jack  </w:t>
      </w:r>
      <w:r>
        <w:rPr>
          <w:rFonts w:ascii="Arial" w:hAnsi="Arial"/>
          <w:color w:val="5D7284"/>
          <w:sz w:val="22"/>
        </w:rPr>
        <w:t>46:04</w:t>
      </w:r>
    </w:p>
    <w:p>
      <w:pPr>
        <w:spacing w:after="0"/>
      </w:pPr>
      <w:r>
        <w:rPr>
          <w:rFonts w:ascii="Arial" w:hAnsi="Arial"/>
          <w:sz w:val="22"/>
        </w:rPr>
        <w:t>North Pole? There's no life there, I think.</w:t>
      </w:r>
    </w:p>
    <w:p>
      <w:pPr>
        <w:spacing w:after="0"/>
      </w:pPr>
    </w:p>
    <w:p>
      <w:pPr>
        <w:spacing w:after="0"/>
      </w:pPr>
      <w:r>
        <w:rPr>
          <w:rFonts w:ascii="Arial" w:hAnsi="Arial"/>
          <w:b/>
          <w:sz w:val="22"/>
        </w:rPr>
        <w:t xml:space="preserve">Calm Cristy  </w:t>
      </w:r>
      <w:r>
        <w:rPr>
          <w:rFonts w:ascii="Arial" w:hAnsi="Arial"/>
          <w:color w:val="5D7284"/>
          <w:sz w:val="22"/>
        </w:rPr>
        <w:t>46:07</w:t>
      </w:r>
    </w:p>
    <w:p>
      <w:pPr>
        <w:spacing w:after="0"/>
      </w:pPr>
      <w:r>
        <w:rPr>
          <w:rFonts w:ascii="Arial" w:hAnsi="Arial"/>
          <w:sz w:val="22"/>
        </w:rPr>
        <w:t>Okay. Yeah. So there you go. Oh, yeah. And also Santa Claus has a bunch of reindeer. I don't know if you know their names. I don't know where they came from. I guess it was from a catchy poem. Or song or something. And then everyone just fell in love with these reindeer.There were eight. Now there's nine. I mean, now there's probably more than nine because they had children by now.</w:t>
      </w:r>
    </w:p>
    <w:p>
      <w:pPr>
        <w:spacing w:after="0"/>
      </w:pPr>
    </w:p>
    <w:p>
      <w:pPr>
        <w:spacing w:after="0"/>
      </w:pPr>
      <w:r>
        <w:rPr>
          <w:rFonts w:ascii="Arial" w:hAnsi="Arial"/>
          <w:b/>
          <w:sz w:val="22"/>
        </w:rPr>
        <w:t xml:space="preserve">Genocidal Jack  </w:t>
      </w:r>
      <w:r>
        <w:rPr>
          <w:rFonts w:ascii="Arial" w:hAnsi="Arial"/>
          <w:color w:val="5D7284"/>
          <w:sz w:val="22"/>
        </w:rPr>
        <w:t>46:45</w:t>
      </w:r>
    </w:p>
    <w:p>
      <w:pPr>
        <w:spacing w:after="0"/>
      </w:pPr>
      <w:r>
        <w:rPr>
          <w:rFonts w:ascii="Arial" w:hAnsi="Arial"/>
          <w:sz w:val="22"/>
        </w:rPr>
        <w:t>But he only keeps the originals enslaved.</w:t>
      </w:r>
    </w:p>
    <w:p>
      <w:pPr>
        <w:spacing w:after="0"/>
      </w:pPr>
    </w:p>
    <w:p>
      <w:pPr>
        <w:spacing w:after="0"/>
      </w:pPr>
      <w:r>
        <w:rPr>
          <w:rFonts w:ascii="Arial" w:hAnsi="Arial"/>
          <w:b/>
          <w:sz w:val="22"/>
        </w:rPr>
        <w:t xml:space="preserve">Calm Cristy  </w:t>
      </w:r>
      <w:r>
        <w:rPr>
          <w:rFonts w:ascii="Arial" w:hAnsi="Arial"/>
          <w:color w:val="5D7284"/>
          <w:sz w:val="22"/>
        </w:rPr>
        <w:t>46:47</w:t>
      </w:r>
    </w:p>
    <w:p>
      <w:pPr>
        <w:spacing w:after="0"/>
      </w:pPr>
      <w:r>
        <w:rPr>
          <w:rFonts w:ascii="Arial" w:hAnsi="Arial"/>
          <w:sz w:val="22"/>
        </w:rPr>
        <w:t>And then there's Sinterklaas, which is also a figure based on St. Nicholas, which is also probably where we get Christmas Santa Claus from. He's celebrated on the same day as St. Nicholas. He's depicted as an elderly man with white hair and a full long beard. And he rides a white horse. He carries a big red book, which records whether each kid has been naughty or nice in the past year.</w:t>
      </w:r>
    </w:p>
    <w:p>
      <w:pPr>
        <w:spacing w:after="0"/>
      </w:pPr>
    </w:p>
    <w:p>
      <w:pPr>
        <w:spacing w:after="0"/>
      </w:pPr>
      <w:r>
        <w:rPr>
          <w:rFonts w:ascii="Arial" w:hAnsi="Arial"/>
          <w:b/>
          <w:sz w:val="22"/>
        </w:rPr>
        <w:t xml:space="preserve">Genocidal Jack  </w:t>
      </w:r>
      <w:r>
        <w:rPr>
          <w:rFonts w:ascii="Arial" w:hAnsi="Arial"/>
          <w:color w:val="5D7284"/>
          <w:sz w:val="22"/>
        </w:rPr>
        <w:t>47:44</w:t>
      </w:r>
    </w:p>
    <w:p>
      <w:pPr>
        <w:spacing w:after="0"/>
      </w:pPr>
      <w:r>
        <w:rPr>
          <w:rFonts w:ascii="Arial" w:hAnsi="Arial"/>
          <w:sz w:val="22"/>
        </w:rPr>
        <w:t>So there might be a group of people that work to create the illusion of Santa Claus.</w:t>
      </w:r>
    </w:p>
    <w:p>
      <w:pPr>
        <w:spacing w:after="0"/>
      </w:pPr>
    </w:p>
    <w:p>
      <w:pPr>
        <w:spacing w:after="0"/>
      </w:pPr>
      <w:r>
        <w:rPr>
          <w:rFonts w:ascii="Arial" w:hAnsi="Arial"/>
          <w:b/>
          <w:sz w:val="22"/>
        </w:rPr>
        <w:t xml:space="preserve">Calm Cristy  </w:t>
      </w:r>
      <w:r>
        <w:rPr>
          <w:rFonts w:ascii="Arial" w:hAnsi="Arial"/>
          <w:color w:val="5D7284"/>
          <w:sz w:val="22"/>
        </w:rPr>
        <w:t>47:49</w:t>
      </w:r>
    </w:p>
    <w:p>
      <w:pPr>
        <w:spacing w:after="0"/>
      </w:pPr>
      <w:r>
        <w:rPr>
          <w:rFonts w:ascii="Arial" w:hAnsi="Arial"/>
          <w:sz w:val="22"/>
        </w:rPr>
        <w:t>Yes,</w:t>
      </w:r>
    </w:p>
    <w:p>
      <w:pPr>
        <w:spacing w:after="0"/>
      </w:pPr>
    </w:p>
    <w:p>
      <w:pPr>
        <w:spacing w:after="0"/>
      </w:pPr>
      <w:r>
        <w:rPr>
          <w:rFonts w:ascii="Arial" w:hAnsi="Arial"/>
          <w:b/>
          <w:sz w:val="22"/>
        </w:rPr>
        <w:t xml:space="preserve">Genocidal Jack  </w:t>
      </w:r>
      <w:r>
        <w:rPr>
          <w:rFonts w:ascii="Arial" w:hAnsi="Arial"/>
          <w:color w:val="5D7284"/>
          <w:sz w:val="22"/>
        </w:rPr>
        <w:t>47:50</w:t>
      </w:r>
    </w:p>
    <w:p>
      <w:pPr>
        <w:spacing w:after="0"/>
      </w:pPr>
      <w:r>
        <w:rPr>
          <w:rFonts w:ascii="Arial" w:hAnsi="Arial"/>
          <w:sz w:val="22"/>
        </w:rPr>
        <w:t xml:space="preserve">like it's a team effort. It's not one dude. It's planning in </w:t>
      </w:r>
      <w:r>
        <w:rPr>
          <w:rFonts w:ascii="Arial" w:hAnsi="Arial"/>
          <w:sz w:val="22"/>
          <w:lang w:val="en-US"/>
        </w:rPr>
        <w:t>Monday</w:t>
      </w:r>
      <w:r>
        <w:rPr>
          <w:rFonts w:ascii="Arial" w:hAnsi="Arial"/>
          <w:sz w:val="22"/>
        </w:rPr>
        <w:t>.com.</w:t>
      </w:r>
    </w:p>
    <w:p>
      <w:pPr>
        <w:spacing w:after="0"/>
      </w:pPr>
    </w:p>
    <w:p>
      <w:pPr>
        <w:spacing w:after="0"/>
      </w:pPr>
      <w:r>
        <w:rPr>
          <w:rFonts w:ascii="Arial" w:hAnsi="Arial"/>
          <w:b/>
          <w:sz w:val="22"/>
        </w:rPr>
        <w:t xml:space="preserve">Calm Cristy  </w:t>
      </w:r>
      <w:r>
        <w:rPr>
          <w:rFonts w:ascii="Arial" w:hAnsi="Arial"/>
          <w:color w:val="5D7284"/>
          <w:sz w:val="22"/>
        </w:rPr>
        <w:t>47:56</w:t>
      </w:r>
    </w:p>
    <w:p>
      <w:pPr>
        <w:spacing w:after="0"/>
      </w:pPr>
      <w:r>
        <w:rPr>
          <w:rFonts w:ascii="Arial" w:hAnsi="Arial"/>
          <w:sz w:val="22"/>
        </w:rPr>
        <w:t>Yeah, there's like four main dudes a bunch of different helpers. Some horses some reindeer.</w:t>
      </w:r>
    </w:p>
    <w:p>
      <w:pPr>
        <w:spacing w:after="0"/>
      </w:pPr>
    </w:p>
    <w:p>
      <w:pPr>
        <w:spacing w:after="0"/>
      </w:pPr>
      <w:r>
        <w:rPr>
          <w:rFonts w:ascii="Arial" w:hAnsi="Arial"/>
          <w:b/>
          <w:sz w:val="22"/>
        </w:rPr>
        <w:t xml:space="preserve">Genocidal Jack  </w:t>
      </w:r>
      <w:r>
        <w:rPr>
          <w:rFonts w:ascii="Arial" w:hAnsi="Arial"/>
          <w:color w:val="5D7284"/>
          <w:sz w:val="22"/>
        </w:rPr>
        <w:t>48:04</w:t>
      </w:r>
    </w:p>
    <w:p>
      <w:pPr>
        <w:spacing w:after="0"/>
      </w:pPr>
      <w:r>
        <w:rPr>
          <w:rFonts w:ascii="Arial" w:hAnsi="Arial"/>
          <w:sz w:val="22"/>
        </w:rPr>
        <w:t>They got transports, they got a planned out heist so that people could get in and out of houses. &lt;Mission impossible them plays&gt; "I'm gonna slide down the chimney. There's gonna be a tree to the left. You got to disable the laser alarm system."</w:t>
      </w:r>
    </w:p>
    <w:p>
      <w:pPr>
        <w:spacing w:after="0"/>
      </w:pPr>
    </w:p>
    <w:p>
      <w:pPr>
        <w:spacing w:after="0"/>
      </w:pPr>
      <w:r>
        <w:rPr>
          <w:rFonts w:ascii="Arial" w:hAnsi="Arial"/>
          <w:b/>
          <w:sz w:val="22"/>
        </w:rPr>
        <w:t xml:space="preserve">Calm Cristy  </w:t>
      </w:r>
      <w:r>
        <w:rPr>
          <w:rFonts w:ascii="Arial" w:hAnsi="Arial"/>
          <w:color w:val="5D7284"/>
          <w:sz w:val="22"/>
        </w:rPr>
        <w:t>48:22</w:t>
      </w:r>
    </w:p>
    <w:p>
      <w:pPr>
        <w:spacing w:after="0"/>
      </w:pPr>
      <w:r>
        <w:rPr>
          <w:rFonts w:ascii="Arial" w:hAnsi="Arial"/>
          <w:sz w:val="22"/>
        </w:rPr>
        <w:t>Which one of them does that? The goat?</w:t>
      </w:r>
    </w:p>
    <w:p>
      <w:pPr>
        <w:spacing w:after="0"/>
      </w:pPr>
    </w:p>
    <w:p>
      <w:pPr>
        <w:spacing w:after="0"/>
      </w:pPr>
      <w:r>
        <w:rPr>
          <w:rFonts w:ascii="Arial" w:hAnsi="Arial"/>
          <w:b/>
          <w:sz w:val="22"/>
        </w:rPr>
        <w:t xml:space="preserve">Genocidal Jack  </w:t>
      </w:r>
      <w:r>
        <w:rPr>
          <w:rFonts w:ascii="Arial" w:hAnsi="Arial"/>
          <w:color w:val="5D7284"/>
          <w:sz w:val="22"/>
        </w:rPr>
        <w:t>48:24</w:t>
      </w:r>
    </w:p>
    <w:p>
      <w:pPr>
        <w:spacing w:after="0"/>
      </w:pPr>
      <w:r>
        <w:rPr>
          <w:rFonts w:ascii="Arial" w:hAnsi="Arial"/>
          <w:sz w:val="22"/>
        </w:rPr>
        <w:t>The one who cleans the chimney?</w:t>
      </w:r>
    </w:p>
    <w:p>
      <w:pPr>
        <w:spacing w:after="0"/>
      </w:pPr>
    </w:p>
    <w:p>
      <w:pPr>
        <w:spacing w:after="0"/>
      </w:pPr>
      <w:r>
        <w:rPr>
          <w:rFonts w:ascii="Arial" w:hAnsi="Arial"/>
          <w:b/>
          <w:sz w:val="22"/>
        </w:rPr>
        <w:t xml:space="preserve">Calm Cristy  </w:t>
      </w:r>
      <w:r>
        <w:rPr>
          <w:rFonts w:ascii="Arial" w:hAnsi="Arial"/>
          <w:color w:val="5D7284"/>
          <w:sz w:val="22"/>
        </w:rPr>
        <w:t>48:29</w:t>
      </w:r>
    </w:p>
    <w:p>
      <w:pPr>
        <w:spacing w:after="0"/>
      </w:pPr>
      <w:r>
        <w:rPr>
          <w:rFonts w:ascii="Arial" w:hAnsi="Arial"/>
          <w:sz w:val="22"/>
        </w:rPr>
        <w:t xml:space="preserve">Servant Rupert </w:t>
      </w:r>
    </w:p>
    <w:p>
      <w:pPr>
        <w:spacing w:after="0"/>
      </w:pPr>
    </w:p>
    <w:p>
      <w:pPr>
        <w:spacing w:after="0"/>
      </w:pPr>
      <w:r>
        <w:rPr>
          <w:rFonts w:ascii="Arial" w:hAnsi="Arial"/>
          <w:b/>
          <w:sz w:val="22"/>
        </w:rPr>
        <w:t xml:space="preserve">Genocidal Jack  </w:t>
      </w:r>
      <w:r>
        <w:rPr>
          <w:rFonts w:ascii="Arial" w:hAnsi="Arial"/>
          <w:color w:val="5D7284"/>
          <w:sz w:val="22"/>
        </w:rPr>
        <w:t>48:32</w:t>
      </w:r>
    </w:p>
    <w:p>
      <w:pPr>
        <w:spacing w:after="0"/>
      </w:pPr>
      <w:r>
        <w:rPr>
          <w:rFonts w:ascii="Arial" w:hAnsi="Arial"/>
          <w:sz w:val="22"/>
        </w:rPr>
        <w:t xml:space="preserve">He's going to clean the chimney on his way down to the end, he's going to cut the wires on the alarm system. And then Santa Claus is going to fall behind. While Rupert keeps everybody distracted. </w:t>
      </w:r>
    </w:p>
    <w:p>
      <w:pPr>
        <w:spacing w:after="0"/>
      </w:pPr>
    </w:p>
    <w:p>
      <w:pPr>
        <w:spacing w:after="0"/>
      </w:pPr>
      <w:r>
        <w:rPr>
          <w:rFonts w:ascii="Arial" w:hAnsi="Arial"/>
          <w:b/>
          <w:sz w:val="22"/>
        </w:rPr>
        <w:t xml:space="preserve">Calm Cristy  </w:t>
      </w:r>
      <w:r>
        <w:rPr>
          <w:rFonts w:ascii="Arial" w:hAnsi="Arial"/>
          <w:color w:val="5D7284"/>
          <w:sz w:val="22"/>
        </w:rPr>
        <w:t>48:47</w:t>
      </w:r>
    </w:p>
    <w:p>
      <w:pPr>
        <w:spacing w:after="0"/>
      </w:pPr>
      <w:r>
        <w:rPr>
          <w:rFonts w:ascii="Arial" w:hAnsi="Arial"/>
          <w:sz w:val="22"/>
        </w:rPr>
        <w:t>What about the other guys?</w:t>
      </w:r>
    </w:p>
    <w:p>
      <w:pPr>
        <w:spacing w:after="0"/>
      </w:pPr>
    </w:p>
    <w:p>
      <w:pPr>
        <w:spacing w:after="0"/>
      </w:pPr>
      <w:r>
        <w:rPr>
          <w:rFonts w:ascii="Arial" w:hAnsi="Arial"/>
          <w:b/>
          <w:sz w:val="22"/>
        </w:rPr>
        <w:t xml:space="preserve">Genocidal Jack  </w:t>
      </w:r>
      <w:r>
        <w:rPr>
          <w:rFonts w:ascii="Arial" w:hAnsi="Arial"/>
          <w:color w:val="5D7284"/>
          <w:sz w:val="22"/>
        </w:rPr>
        <w:t>48:48</w:t>
      </w:r>
    </w:p>
    <w:p>
      <w:pPr>
        <w:spacing w:after="0"/>
      </w:pPr>
      <w:r>
        <w:rPr>
          <w:rFonts w:ascii="Arial" w:hAnsi="Arial"/>
          <w:sz w:val="22"/>
        </w:rPr>
        <w:t>Well the other guys are in the microphone. And the goat is waiting. He's the getaway driver. He's in the sleigh on top of the house waiting for Santa Claus and Rupert to get back so they can dart.</w:t>
      </w:r>
    </w:p>
    <w:p>
      <w:pPr>
        <w:spacing w:after="0"/>
      </w:pPr>
    </w:p>
    <w:p>
      <w:pPr>
        <w:spacing w:after="0"/>
      </w:pPr>
      <w:r>
        <w:rPr>
          <w:rFonts w:ascii="Arial" w:hAnsi="Arial"/>
          <w:b/>
          <w:sz w:val="22"/>
        </w:rPr>
        <w:t xml:space="preserve">Calm Cristy  </w:t>
      </w:r>
      <w:r>
        <w:rPr>
          <w:rFonts w:ascii="Arial" w:hAnsi="Arial"/>
          <w:color w:val="5D7284"/>
          <w:sz w:val="22"/>
        </w:rPr>
        <w:t>49:06</w:t>
      </w:r>
    </w:p>
    <w:p>
      <w:pPr>
        <w:spacing w:after="0"/>
      </w:pPr>
      <w:r>
        <w:rPr>
          <w:rFonts w:ascii="Arial" w:hAnsi="Arial"/>
          <w:sz w:val="22"/>
        </w:rPr>
        <w:t>And what is Belsnickel doing?</w:t>
      </w:r>
    </w:p>
    <w:p>
      <w:pPr>
        <w:spacing w:after="0"/>
      </w:pPr>
    </w:p>
    <w:p>
      <w:pPr>
        <w:spacing w:after="0"/>
      </w:pPr>
      <w:r>
        <w:rPr>
          <w:rFonts w:ascii="Arial" w:hAnsi="Arial"/>
          <w:b/>
          <w:sz w:val="22"/>
        </w:rPr>
        <w:t xml:space="preserve">Genocidal Jack  </w:t>
      </w:r>
      <w:r>
        <w:rPr>
          <w:rFonts w:ascii="Arial" w:hAnsi="Arial"/>
          <w:color w:val="5D7284"/>
          <w:sz w:val="22"/>
        </w:rPr>
        <w:t>49:07</w:t>
      </w:r>
    </w:p>
    <w:p>
      <w:pPr>
        <w:spacing w:after="0"/>
      </w:pPr>
      <w:r>
        <w:rPr>
          <w:rFonts w:ascii="Arial" w:hAnsi="Arial"/>
          <w:sz w:val="22"/>
        </w:rPr>
        <w:t xml:space="preserve">Who the fuck is Belsnickel? </w:t>
      </w:r>
    </w:p>
    <w:p>
      <w:pPr>
        <w:spacing w:after="0"/>
      </w:pPr>
    </w:p>
    <w:p>
      <w:pPr>
        <w:spacing w:after="0"/>
      </w:pPr>
      <w:r>
        <w:rPr>
          <w:rFonts w:ascii="Arial" w:hAnsi="Arial"/>
          <w:b/>
          <w:sz w:val="22"/>
        </w:rPr>
        <w:t xml:space="preserve">Calm Cristy  </w:t>
      </w:r>
      <w:r>
        <w:rPr>
          <w:rFonts w:ascii="Arial" w:hAnsi="Arial"/>
          <w:color w:val="5D7284"/>
          <w:sz w:val="22"/>
        </w:rPr>
        <w:t>49:09</w:t>
      </w:r>
    </w:p>
    <w:p>
      <w:pPr>
        <w:spacing w:after="0"/>
      </w:pPr>
      <w:r>
        <w:rPr>
          <w:rFonts w:ascii="Arial" w:hAnsi="Arial"/>
          <w:sz w:val="22"/>
        </w:rPr>
        <w:t>He's the man wearing fur</w:t>
      </w:r>
    </w:p>
    <w:p>
      <w:pPr>
        <w:spacing w:after="0"/>
      </w:pPr>
    </w:p>
    <w:p>
      <w:pPr>
        <w:spacing w:after="0"/>
      </w:pPr>
      <w:r>
        <w:rPr>
          <w:rFonts w:ascii="Arial" w:hAnsi="Arial"/>
          <w:b/>
          <w:sz w:val="22"/>
        </w:rPr>
        <w:t xml:space="preserve">Genocidal Jack  </w:t>
      </w:r>
      <w:r>
        <w:rPr>
          <w:rFonts w:ascii="Arial" w:hAnsi="Arial"/>
          <w:color w:val="5D7284"/>
          <w:sz w:val="22"/>
        </w:rPr>
        <w:t>49:12</w:t>
      </w:r>
    </w:p>
    <w:p>
      <w:pPr>
        <w:spacing w:after="0"/>
      </w:pPr>
      <w:r>
        <w:rPr>
          <w:rFonts w:ascii="Arial" w:hAnsi="Arial"/>
          <w:sz w:val="22"/>
        </w:rPr>
        <w:t>The one who eats the children?</w:t>
      </w:r>
    </w:p>
    <w:p>
      <w:pPr>
        <w:spacing w:after="0"/>
      </w:pPr>
    </w:p>
    <w:p>
      <w:pPr>
        <w:spacing w:after="0"/>
      </w:pPr>
      <w:r>
        <w:rPr>
          <w:rFonts w:ascii="Arial" w:hAnsi="Arial"/>
          <w:b/>
          <w:sz w:val="22"/>
        </w:rPr>
        <w:t xml:space="preserve">Calm Cristy  </w:t>
      </w:r>
      <w:r>
        <w:rPr>
          <w:rFonts w:ascii="Arial" w:hAnsi="Arial"/>
          <w:color w:val="5D7284"/>
          <w:sz w:val="22"/>
        </w:rPr>
        <w:t>49:14</w:t>
      </w:r>
    </w:p>
    <w:p>
      <w:pPr>
        <w:spacing w:after="0"/>
      </w:pPr>
      <w:r>
        <w:rPr>
          <w:rFonts w:ascii="Arial" w:hAnsi="Arial"/>
          <w:sz w:val="22"/>
        </w:rPr>
        <w:t>No, he's not the one that eats children. The one that eats the children is servant Rupert</w:t>
      </w:r>
    </w:p>
    <w:p>
      <w:pPr>
        <w:spacing w:after="0"/>
      </w:pPr>
    </w:p>
    <w:p>
      <w:pPr>
        <w:spacing w:after="0"/>
      </w:pPr>
      <w:r>
        <w:rPr>
          <w:rFonts w:ascii="Arial" w:hAnsi="Arial"/>
          <w:b/>
          <w:sz w:val="22"/>
        </w:rPr>
        <w:t xml:space="preserve">Genocidal Jack  </w:t>
      </w:r>
      <w:r>
        <w:rPr>
          <w:rFonts w:ascii="Arial" w:hAnsi="Arial"/>
          <w:color w:val="5D7284"/>
          <w:sz w:val="22"/>
        </w:rPr>
        <w:t>49:20</w:t>
      </w:r>
    </w:p>
    <w:p>
      <w:pPr>
        <w:spacing w:after="0"/>
      </w:pPr>
      <w:r>
        <w:rPr>
          <w:rFonts w:ascii="Arial" w:hAnsi="Arial"/>
          <w:sz w:val="22"/>
        </w:rPr>
        <w:t>because that's what's happening here. Dudes going in kidnapping kids. Some of the kids are in the bag. So they leave gifts they kidnap children. Kids are in the bag, off to the next place. They got a cage or something. The trade off is a bunch of people get some material things but "we kill a couple of kids. And so our operation functions,"</w:t>
      </w:r>
    </w:p>
    <w:p>
      <w:pPr>
        <w:spacing w:after="0"/>
      </w:pPr>
    </w:p>
    <w:p>
      <w:pPr>
        <w:spacing w:after="0"/>
      </w:pPr>
      <w:r>
        <w:rPr>
          <w:rFonts w:ascii="Arial" w:hAnsi="Arial"/>
          <w:b/>
          <w:sz w:val="22"/>
        </w:rPr>
        <w:t xml:space="preserve">Calm Cristy  </w:t>
      </w:r>
      <w:r>
        <w:rPr>
          <w:rFonts w:ascii="Arial" w:hAnsi="Arial"/>
          <w:color w:val="5D7284"/>
          <w:sz w:val="22"/>
        </w:rPr>
        <w:t>49:46</w:t>
      </w:r>
    </w:p>
    <w:p>
      <w:pPr>
        <w:spacing w:after="0"/>
      </w:pPr>
      <w:r>
        <w:rPr>
          <w:rFonts w:ascii="Arial" w:hAnsi="Arial"/>
          <w:sz w:val="22"/>
        </w:rPr>
        <w:t>But we keep it a secret by decorating it as if we're giving good childre</w:t>
      </w:r>
      <w:r>
        <w:rPr>
          <w:rFonts w:hint="default" w:ascii="Arial" w:hAnsi="Arial"/>
          <w:sz w:val="22"/>
          <w:lang w:val="en-US"/>
        </w:rPr>
        <w:t>n</w:t>
      </w:r>
      <w:r>
        <w:rPr>
          <w:rFonts w:ascii="Arial" w:hAnsi="Arial"/>
          <w:sz w:val="22"/>
        </w:rPr>
        <w:t xml:space="preserve"> gifts. That's what Christmas is about.</w:t>
      </w:r>
    </w:p>
    <w:p>
      <w:pPr>
        <w:spacing w:after="0"/>
      </w:pPr>
    </w:p>
    <w:p>
      <w:pPr>
        <w:spacing w:after="0"/>
      </w:pPr>
      <w:r>
        <w:rPr>
          <w:rFonts w:ascii="Arial" w:hAnsi="Arial"/>
          <w:b/>
          <w:sz w:val="22"/>
        </w:rPr>
        <w:t xml:space="preserve">Genocidal Jack  </w:t>
      </w:r>
      <w:r>
        <w:rPr>
          <w:rFonts w:ascii="Arial" w:hAnsi="Arial"/>
          <w:color w:val="5D7284"/>
          <w:sz w:val="22"/>
        </w:rPr>
        <w:t>49:54</w:t>
      </w:r>
    </w:p>
    <w:p>
      <w:pPr>
        <w:spacing w:after="0"/>
      </w:pPr>
      <w:r>
        <w:rPr>
          <w:rFonts w:ascii="Arial" w:hAnsi="Arial"/>
          <w:sz w:val="22"/>
        </w:rPr>
        <w:t>Then people are like "the child trafficking markets so booming and dangerous"</w:t>
      </w:r>
    </w:p>
    <w:p>
      <w:pPr>
        <w:spacing w:after="0"/>
      </w:pPr>
    </w:p>
    <w:p>
      <w:pPr>
        <w:spacing w:after="0"/>
      </w:pPr>
      <w:r>
        <w:rPr>
          <w:rFonts w:ascii="Arial" w:hAnsi="Arial"/>
          <w:b/>
          <w:sz w:val="22"/>
        </w:rPr>
        <w:t xml:space="preserve">Calm Cristy  </w:t>
      </w:r>
      <w:r>
        <w:rPr>
          <w:rFonts w:ascii="Arial" w:hAnsi="Arial"/>
          <w:color w:val="5D7284"/>
          <w:sz w:val="22"/>
        </w:rPr>
        <w:t>50:04</w:t>
      </w:r>
    </w:p>
    <w:p>
      <w:pPr>
        <w:spacing w:after="0"/>
      </w:pPr>
      <w:r>
        <w:rPr>
          <w:rFonts w:ascii="Arial" w:hAnsi="Arial"/>
          <w:sz w:val="22"/>
        </w:rPr>
        <w:t>"It's the worst on Christmas"</w:t>
      </w:r>
    </w:p>
    <w:p>
      <w:pPr>
        <w:spacing w:after="0"/>
      </w:pPr>
    </w:p>
    <w:p>
      <w:pPr>
        <w:spacing w:after="0"/>
      </w:pPr>
      <w:r>
        <w:rPr>
          <w:rFonts w:ascii="Arial" w:hAnsi="Arial"/>
          <w:b/>
          <w:sz w:val="22"/>
        </w:rPr>
        <w:t xml:space="preserve">Genocidal Jack  </w:t>
      </w:r>
      <w:r>
        <w:rPr>
          <w:rFonts w:ascii="Arial" w:hAnsi="Arial"/>
          <w:color w:val="5D7284"/>
          <w:sz w:val="22"/>
        </w:rPr>
        <w:t>50:05</w:t>
      </w:r>
    </w:p>
    <w:p>
      <w:pPr>
        <w:spacing w:after="0"/>
      </w:pPr>
      <w:r>
        <w:rPr>
          <w:rFonts w:ascii="Arial" w:hAnsi="Arial"/>
          <w:sz w:val="22"/>
        </w:rPr>
        <w:t>"It's so much worse on</w:t>
      </w:r>
      <w:r>
        <w:rPr>
          <w:rFonts w:hint="default" w:ascii="Arial" w:hAnsi="Arial"/>
          <w:sz w:val="22"/>
          <w:lang w:val="en-US"/>
        </w:rPr>
        <w:t xml:space="preserve"> </w:t>
      </w:r>
      <w:bookmarkStart w:id="0" w:name="_GoBack"/>
      <w:bookmarkEnd w:id="0"/>
      <w:r>
        <w:rPr>
          <w:rFonts w:ascii="Arial" w:hAnsi="Arial"/>
          <w:sz w:val="22"/>
        </w:rPr>
        <w:t>Christmas. Who knows why?" Meanwhile, Santa Claus is everywhere on Christmas kidnapping kids left and right. Man, was he Qanon was fighting? Qanon is trying to beat Santa Claus. That's the truth here.</w:t>
      </w:r>
    </w:p>
    <w:p>
      <w:pPr>
        <w:spacing w:after="0"/>
      </w:pPr>
    </w:p>
    <w:p>
      <w:pPr>
        <w:spacing w:after="0"/>
      </w:pPr>
      <w:r>
        <w:rPr>
          <w:rFonts w:ascii="Arial" w:hAnsi="Arial"/>
          <w:b/>
          <w:sz w:val="22"/>
        </w:rPr>
        <w:t xml:space="preserve">Calm Cristy  </w:t>
      </w:r>
      <w:r>
        <w:rPr>
          <w:rFonts w:ascii="Arial" w:hAnsi="Arial"/>
          <w:color w:val="5D7284"/>
          <w:sz w:val="22"/>
        </w:rPr>
        <w:t>50:20</w:t>
      </w:r>
    </w:p>
    <w:p>
      <w:pPr>
        <w:spacing w:after="0"/>
      </w:pPr>
      <w:r>
        <w:rPr>
          <w:rFonts w:ascii="Arial" w:hAnsi="Arial"/>
          <w:sz w:val="22"/>
        </w:rPr>
        <w:t>But is Qanon a person?</w:t>
      </w:r>
    </w:p>
    <w:p>
      <w:pPr>
        <w:spacing w:after="0"/>
      </w:pPr>
    </w:p>
    <w:p>
      <w:pPr>
        <w:spacing w:after="0"/>
      </w:pPr>
      <w:r>
        <w:rPr>
          <w:rFonts w:ascii="Arial" w:hAnsi="Arial"/>
          <w:b/>
          <w:sz w:val="22"/>
        </w:rPr>
        <w:t xml:space="preserve">Genocidal Jack  </w:t>
      </w:r>
      <w:r>
        <w:rPr>
          <w:rFonts w:ascii="Arial" w:hAnsi="Arial"/>
          <w:color w:val="5D7284"/>
          <w:sz w:val="22"/>
        </w:rPr>
        <w:t>50:22</w:t>
      </w:r>
    </w:p>
    <w:p>
      <w:pPr>
        <w:spacing w:after="0"/>
      </w:pPr>
      <w:r>
        <w:rPr>
          <w:rFonts w:ascii="Arial" w:hAnsi="Arial"/>
          <w:sz w:val="22"/>
        </w:rPr>
        <w:t>The agent that is known as Q is.</w:t>
      </w:r>
    </w:p>
    <w:p>
      <w:pPr>
        <w:spacing w:after="0"/>
      </w:pPr>
    </w:p>
    <w:p>
      <w:pPr>
        <w:spacing w:after="0"/>
      </w:pPr>
      <w:r>
        <w:rPr>
          <w:rFonts w:ascii="Arial" w:hAnsi="Arial"/>
          <w:b/>
          <w:sz w:val="22"/>
        </w:rPr>
        <w:t xml:space="preserve">Calm Cristy  </w:t>
      </w:r>
      <w:r>
        <w:rPr>
          <w:rFonts w:ascii="Arial" w:hAnsi="Arial"/>
          <w:color w:val="5D7284"/>
          <w:sz w:val="22"/>
        </w:rPr>
        <w:t>50:27</w:t>
      </w:r>
    </w:p>
    <w:p>
      <w:pPr>
        <w:spacing w:after="0"/>
      </w:pPr>
      <w:r>
        <w:rPr>
          <w:rFonts w:ascii="Arial" w:hAnsi="Arial"/>
          <w:sz w:val="22"/>
        </w:rPr>
        <w:t>And the Qanon is?</w:t>
      </w:r>
    </w:p>
    <w:p>
      <w:pPr>
        <w:spacing w:after="0"/>
      </w:pPr>
    </w:p>
    <w:p>
      <w:pPr>
        <w:spacing w:after="0"/>
      </w:pPr>
      <w:r>
        <w:rPr>
          <w:rFonts w:ascii="Arial" w:hAnsi="Arial"/>
          <w:b/>
          <w:sz w:val="22"/>
        </w:rPr>
        <w:t xml:space="preserve">Genocidal Jack  </w:t>
      </w:r>
      <w:r>
        <w:rPr>
          <w:rFonts w:ascii="Arial" w:hAnsi="Arial"/>
          <w:color w:val="5D7284"/>
          <w:sz w:val="22"/>
        </w:rPr>
        <w:t>50:30</w:t>
      </w:r>
    </w:p>
    <w:p>
      <w:pPr>
        <w:spacing w:after="0"/>
      </w:pPr>
      <w:r>
        <w:rPr>
          <w:rFonts w:ascii="Arial" w:hAnsi="Arial"/>
          <w:sz w:val="22"/>
        </w:rPr>
        <w:t>The cult</w:t>
      </w:r>
    </w:p>
    <w:p>
      <w:pPr>
        <w:spacing w:after="0"/>
      </w:pPr>
    </w:p>
    <w:p>
      <w:pPr>
        <w:spacing w:after="0"/>
      </w:pPr>
      <w:r>
        <w:rPr>
          <w:rFonts w:ascii="Arial" w:hAnsi="Arial"/>
          <w:b/>
          <w:sz w:val="22"/>
        </w:rPr>
        <w:t xml:space="preserve">Calm Cristy  </w:t>
      </w:r>
      <w:r>
        <w:rPr>
          <w:rFonts w:ascii="Arial" w:hAnsi="Arial"/>
          <w:color w:val="5D7284"/>
          <w:sz w:val="22"/>
        </w:rPr>
        <w:t>50:32</w:t>
      </w:r>
    </w:p>
    <w:p>
      <w:pPr>
        <w:spacing w:after="0"/>
      </w:pPr>
      <w:r>
        <w:rPr>
          <w:rFonts w:ascii="Arial" w:hAnsi="Arial"/>
          <w:sz w:val="22"/>
        </w:rPr>
        <w:t xml:space="preserve"> Versus Santa and Nick</w:t>
      </w:r>
    </w:p>
    <w:p>
      <w:pPr>
        <w:spacing w:after="0"/>
      </w:pPr>
    </w:p>
    <w:p>
      <w:pPr>
        <w:spacing w:after="0"/>
      </w:pPr>
      <w:r>
        <w:rPr>
          <w:rFonts w:ascii="Arial" w:hAnsi="Arial"/>
          <w:b/>
          <w:sz w:val="22"/>
        </w:rPr>
        <w:t xml:space="preserve">Genocidal Jack  </w:t>
      </w:r>
      <w:r>
        <w:rPr>
          <w:rFonts w:ascii="Arial" w:hAnsi="Arial"/>
          <w:color w:val="5D7284"/>
          <w:sz w:val="22"/>
        </w:rPr>
        <w:t>50:34</w:t>
      </w:r>
    </w:p>
    <w:p>
      <w:pPr>
        <w:spacing w:after="0"/>
      </w:pPr>
      <w:r>
        <w:rPr>
          <w:rFonts w:ascii="Arial" w:hAnsi="Arial"/>
          <w:sz w:val="22"/>
        </w:rPr>
        <w:t>Versus the Santa Claus conglomerate which includes immortal Saint Nick</w:t>
      </w:r>
    </w:p>
    <w:p>
      <w:pPr>
        <w:spacing w:after="0"/>
      </w:pPr>
    </w:p>
    <w:p>
      <w:pPr>
        <w:spacing w:after="0"/>
      </w:pPr>
      <w:r>
        <w:rPr>
          <w:rFonts w:ascii="Arial" w:hAnsi="Arial"/>
          <w:b/>
          <w:sz w:val="22"/>
        </w:rPr>
        <w:t xml:space="preserve">Calm Cristy  </w:t>
      </w:r>
      <w:r>
        <w:rPr>
          <w:rFonts w:ascii="Arial" w:hAnsi="Arial"/>
          <w:color w:val="5D7284"/>
          <w:sz w:val="22"/>
        </w:rPr>
        <w:t>50:42</w:t>
      </w:r>
    </w:p>
    <w:p>
      <w:pPr>
        <w:spacing w:after="0"/>
      </w:pPr>
      <w:r>
        <w:rPr>
          <w:rFonts w:ascii="Arial" w:hAnsi="Arial"/>
          <w:sz w:val="22"/>
        </w:rPr>
        <w:t>How do you beat that?</w:t>
      </w:r>
    </w:p>
    <w:p>
      <w:pPr>
        <w:spacing w:after="0"/>
      </w:pPr>
    </w:p>
    <w:p>
      <w:pPr>
        <w:spacing w:after="0"/>
      </w:pPr>
      <w:r>
        <w:rPr>
          <w:rFonts w:ascii="Arial" w:hAnsi="Arial"/>
          <w:b/>
          <w:sz w:val="22"/>
        </w:rPr>
        <w:t xml:space="preserve">Genocidal Jack  </w:t>
      </w:r>
      <w:r>
        <w:rPr>
          <w:rFonts w:ascii="Arial" w:hAnsi="Arial"/>
          <w:color w:val="5D7284"/>
          <w:sz w:val="22"/>
        </w:rPr>
        <w:t>50:43</w:t>
      </w:r>
    </w:p>
    <w:p>
      <w:pPr>
        <w:spacing w:after="0"/>
      </w:pPr>
      <w:r>
        <w:rPr>
          <w:rFonts w:ascii="Arial" w:hAnsi="Arial"/>
          <w:sz w:val="22"/>
        </w:rPr>
        <w:t>Because Santa Claus is like Drake. People are like "Drake the rapper," but Drake is a team of people. His name is Andre. Or it's like Billy Eilish, "Billy Eilish the person." No, no, Billy Eilish might be her name, but it's a group. It's two people. So Santa Claus is a bunch of people. St. Nick is who we're thinking about, but it's Krampus and this douche and that other douche and a magical goat and a child eater. And some dude beating the people to death with coal.</w:t>
      </w:r>
    </w:p>
    <w:p>
      <w:pPr>
        <w:spacing w:after="0"/>
      </w:pPr>
    </w:p>
    <w:p>
      <w:pPr>
        <w:spacing w:after="0"/>
      </w:pPr>
      <w:r>
        <w:rPr>
          <w:rFonts w:ascii="Arial" w:hAnsi="Arial"/>
          <w:b/>
          <w:sz w:val="22"/>
        </w:rPr>
        <w:t xml:space="preserve">Calm Cristy  </w:t>
      </w:r>
      <w:r>
        <w:rPr>
          <w:rFonts w:ascii="Arial" w:hAnsi="Arial"/>
          <w:color w:val="5D7284"/>
          <w:sz w:val="22"/>
        </w:rPr>
        <w:t>51:14</w:t>
      </w:r>
    </w:p>
    <w:p>
      <w:pPr>
        <w:spacing w:after="0"/>
      </w:pPr>
      <w:r>
        <w:rPr>
          <w:rFonts w:ascii="Arial" w:hAnsi="Arial"/>
          <w:sz w:val="22"/>
        </w:rPr>
        <w:t>There's also Father Christmas but I forgot. I don't remember anything about him. I just know his name is Father Christmas.</w:t>
      </w:r>
    </w:p>
    <w:p>
      <w:pPr>
        <w:spacing w:after="0"/>
      </w:pPr>
    </w:p>
    <w:p>
      <w:pPr>
        <w:spacing w:after="0"/>
      </w:pPr>
      <w:r>
        <w:rPr>
          <w:rFonts w:ascii="Arial" w:hAnsi="Arial"/>
          <w:b/>
          <w:sz w:val="22"/>
        </w:rPr>
        <w:t xml:space="preserve">Genocidal Jack  </w:t>
      </w:r>
      <w:r>
        <w:rPr>
          <w:rFonts w:ascii="Arial" w:hAnsi="Arial"/>
          <w:color w:val="5D7284"/>
          <w:sz w:val="22"/>
        </w:rPr>
        <w:t>51:20</w:t>
      </w:r>
    </w:p>
    <w:p>
      <w:pPr>
        <w:spacing w:after="0"/>
      </w:pPr>
      <w:r>
        <w:rPr>
          <w:rFonts w:ascii="Arial" w:hAnsi="Arial"/>
          <w:sz w:val="22"/>
        </w:rPr>
        <w:t>He's who they're bringing kids home for. He's the ringleader. We have the face, St. Nick. But there's somebody giving orders.</w:t>
      </w:r>
    </w:p>
    <w:p>
      <w:pPr>
        <w:spacing w:after="0"/>
      </w:pPr>
    </w:p>
    <w:p>
      <w:pPr>
        <w:spacing w:after="0"/>
      </w:pPr>
      <w:r>
        <w:rPr>
          <w:rFonts w:ascii="Arial" w:hAnsi="Arial"/>
          <w:b/>
          <w:sz w:val="22"/>
        </w:rPr>
        <w:t xml:space="preserve">Calm Cristy  </w:t>
      </w:r>
      <w:r>
        <w:rPr>
          <w:rFonts w:ascii="Arial" w:hAnsi="Arial"/>
          <w:color w:val="5D7284"/>
          <w:sz w:val="22"/>
        </w:rPr>
        <w:t>51:35</w:t>
      </w:r>
    </w:p>
    <w:p>
      <w:pPr>
        <w:spacing w:after="0"/>
      </w:pPr>
      <w:r>
        <w:rPr>
          <w:rFonts w:ascii="Arial" w:hAnsi="Arial"/>
          <w:sz w:val="22"/>
        </w:rPr>
        <w:t xml:space="preserve">I thought Santa Claus was the face. </w:t>
      </w:r>
    </w:p>
    <w:p>
      <w:pPr>
        <w:spacing w:after="0"/>
      </w:pPr>
    </w:p>
    <w:p>
      <w:pPr>
        <w:spacing w:after="0"/>
      </w:pPr>
      <w:r>
        <w:rPr>
          <w:rFonts w:ascii="Arial" w:hAnsi="Arial"/>
          <w:b/>
          <w:sz w:val="22"/>
        </w:rPr>
        <w:t xml:space="preserve">Genocidal Jack  </w:t>
      </w:r>
      <w:r>
        <w:rPr>
          <w:rFonts w:ascii="Arial" w:hAnsi="Arial"/>
          <w:color w:val="5D7284"/>
          <w:sz w:val="22"/>
        </w:rPr>
        <w:t>51:37</w:t>
      </w:r>
    </w:p>
    <w:p>
      <w:pPr>
        <w:spacing w:after="0"/>
      </w:pPr>
      <w:r>
        <w:rPr>
          <w:rFonts w:ascii="Arial" w:hAnsi="Arial"/>
          <w:sz w:val="22"/>
        </w:rPr>
        <w:t>I could have sworn you were about to say Sonic was. Sonic is the face of Christmas.</w:t>
      </w:r>
    </w:p>
    <w:p>
      <w:pPr>
        <w:spacing w:after="0"/>
      </w:pPr>
    </w:p>
    <w:p>
      <w:pPr>
        <w:spacing w:after="0"/>
      </w:pPr>
      <w:r>
        <w:rPr>
          <w:rFonts w:ascii="Arial" w:hAnsi="Arial"/>
          <w:b/>
          <w:sz w:val="22"/>
        </w:rPr>
        <w:t xml:space="preserve">Calm Cristy  </w:t>
      </w:r>
      <w:r>
        <w:rPr>
          <w:rFonts w:ascii="Arial" w:hAnsi="Arial"/>
          <w:color w:val="5D7284"/>
          <w:sz w:val="22"/>
        </w:rPr>
        <w:t>51:44</w:t>
      </w:r>
    </w:p>
    <w:p>
      <w:pPr>
        <w:spacing w:after="0"/>
      </w:pPr>
      <w:r>
        <w:rPr>
          <w:rFonts w:ascii="Arial" w:hAnsi="Arial"/>
          <w:sz w:val="22"/>
        </w:rPr>
        <w:t xml:space="preserve">Okay, so Sonic is helping Santa Claus. </w:t>
      </w:r>
    </w:p>
    <w:p>
      <w:pPr>
        <w:spacing w:after="0"/>
      </w:pPr>
    </w:p>
    <w:p>
      <w:pPr>
        <w:spacing w:after="0"/>
      </w:pPr>
      <w:r>
        <w:rPr>
          <w:rFonts w:ascii="Arial" w:hAnsi="Arial"/>
          <w:b/>
          <w:sz w:val="22"/>
        </w:rPr>
        <w:t xml:space="preserve">Genocidal Jack  </w:t>
      </w:r>
      <w:r>
        <w:rPr>
          <w:rFonts w:ascii="Arial" w:hAnsi="Arial"/>
          <w:color w:val="5D7284"/>
          <w:sz w:val="22"/>
        </w:rPr>
        <w:t>51:48</w:t>
      </w:r>
    </w:p>
    <w:p>
      <w:pPr>
        <w:spacing w:after="0"/>
      </w:pPr>
      <w:r>
        <w:rPr>
          <w:rFonts w:ascii="Arial" w:hAnsi="Arial"/>
          <w:sz w:val="22"/>
        </w:rPr>
        <w:t>I mean, how do they hit every house?</w:t>
      </w:r>
    </w:p>
    <w:p>
      <w:pPr>
        <w:spacing w:after="0"/>
      </w:pPr>
    </w:p>
    <w:p>
      <w:pPr>
        <w:spacing w:after="0"/>
      </w:pPr>
      <w:r>
        <w:rPr>
          <w:rFonts w:ascii="Arial" w:hAnsi="Arial"/>
          <w:b/>
          <w:sz w:val="22"/>
        </w:rPr>
        <w:t xml:space="preserve">Calm Cristy  </w:t>
      </w:r>
      <w:r>
        <w:rPr>
          <w:rFonts w:ascii="Arial" w:hAnsi="Arial"/>
          <w:color w:val="5D7284"/>
          <w:sz w:val="22"/>
        </w:rPr>
        <w:t>51:51</w:t>
      </w:r>
    </w:p>
    <w:p>
      <w:pPr>
        <w:spacing w:after="0"/>
      </w:pPr>
      <w:r>
        <w:rPr>
          <w:rFonts w:ascii="Arial" w:hAnsi="Arial"/>
          <w:sz w:val="22"/>
        </w:rPr>
        <w:t xml:space="preserve">Exactly! Sonic is involved in this. How is he still alive? </w:t>
      </w:r>
    </w:p>
    <w:p>
      <w:pPr>
        <w:spacing w:after="0"/>
      </w:pPr>
    </w:p>
    <w:p>
      <w:pPr>
        <w:spacing w:after="0"/>
      </w:pPr>
      <w:r>
        <w:rPr>
          <w:rFonts w:ascii="Arial" w:hAnsi="Arial"/>
          <w:b/>
          <w:sz w:val="22"/>
        </w:rPr>
        <w:t xml:space="preserve">Genocidal Jack  </w:t>
      </w:r>
      <w:r>
        <w:rPr>
          <w:rFonts w:ascii="Arial" w:hAnsi="Arial"/>
          <w:color w:val="5D7284"/>
          <w:sz w:val="22"/>
        </w:rPr>
        <w:t>51:57</w:t>
      </w:r>
    </w:p>
    <w:p>
      <w:pPr>
        <w:spacing w:after="0"/>
      </w:pPr>
      <w:r>
        <w:rPr>
          <w:rFonts w:ascii="Arial" w:hAnsi="Arial"/>
          <w:sz w:val="22"/>
        </w:rPr>
        <w:t>Saint Sonic. He was always selfless. And he made impressive things happen. I think he qualifies.</w:t>
      </w:r>
    </w:p>
    <w:p>
      <w:pPr>
        <w:spacing w:after="0"/>
      </w:pPr>
    </w:p>
    <w:p>
      <w:pPr>
        <w:spacing w:after="0"/>
      </w:pPr>
      <w:r>
        <w:rPr>
          <w:rFonts w:ascii="Arial" w:hAnsi="Arial"/>
          <w:b/>
          <w:sz w:val="22"/>
        </w:rPr>
        <w:t xml:space="preserve">Calm Cristy  </w:t>
      </w:r>
      <w:r>
        <w:rPr>
          <w:rFonts w:ascii="Arial" w:hAnsi="Arial"/>
          <w:color w:val="5D7284"/>
          <w:sz w:val="22"/>
        </w:rPr>
        <w:t>52:04</w:t>
      </w:r>
    </w:p>
    <w:p>
      <w:pPr>
        <w:spacing w:after="0"/>
      </w:pPr>
      <w:r>
        <w:rPr>
          <w:rFonts w:ascii="Arial" w:hAnsi="Arial"/>
          <w:sz w:val="22"/>
        </w:rPr>
        <w:t>Alright, we're saying that he's Santa?</w:t>
      </w:r>
    </w:p>
    <w:p>
      <w:pPr>
        <w:spacing w:after="0"/>
      </w:pPr>
    </w:p>
    <w:p>
      <w:pPr>
        <w:spacing w:after="0"/>
      </w:pPr>
      <w:r>
        <w:rPr>
          <w:rFonts w:ascii="Arial" w:hAnsi="Arial"/>
          <w:b/>
          <w:sz w:val="22"/>
        </w:rPr>
        <w:t xml:space="preserve">Genocidal Jack  </w:t>
      </w:r>
      <w:r>
        <w:rPr>
          <w:rFonts w:ascii="Arial" w:hAnsi="Arial"/>
          <w:color w:val="5D7284"/>
          <w:sz w:val="22"/>
        </w:rPr>
        <w:t>52:07</w:t>
      </w:r>
    </w:p>
    <w:p>
      <w:pPr>
        <w:spacing w:after="0"/>
      </w:pPr>
      <w:r>
        <w:rPr>
          <w:rFonts w:ascii="Arial" w:hAnsi="Arial"/>
          <w:sz w:val="22"/>
        </w:rPr>
        <w:t xml:space="preserve"> We're saying he's a saint. Saint Sonic.</w:t>
      </w:r>
    </w:p>
    <w:p>
      <w:pPr>
        <w:spacing w:after="0"/>
      </w:pPr>
    </w:p>
    <w:p>
      <w:pPr>
        <w:spacing w:after="0"/>
      </w:pPr>
      <w:r>
        <w:rPr>
          <w:rFonts w:ascii="Arial" w:hAnsi="Arial"/>
          <w:b/>
          <w:sz w:val="22"/>
        </w:rPr>
        <w:t xml:space="preserve">Calm Cristy  </w:t>
      </w:r>
      <w:r>
        <w:rPr>
          <w:rFonts w:ascii="Arial" w:hAnsi="Arial"/>
          <w:color w:val="5D7284"/>
          <w:sz w:val="22"/>
        </w:rPr>
        <w:t>52:12</w:t>
      </w:r>
    </w:p>
    <w:p>
      <w:pPr>
        <w:spacing w:after="0"/>
      </w:pPr>
      <w:r>
        <w:rPr>
          <w:rFonts w:ascii="Arial" w:hAnsi="Arial"/>
          <w:sz w:val="22"/>
        </w:rPr>
        <w:t>Well, that was beautiful. I feel like we learned a lot today. Or nothing at all.</w:t>
      </w:r>
    </w:p>
    <w:p>
      <w:pPr>
        <w:spacing w:after="0"/>
      </w:pPr>
    </w:p>
    <w:p>
      <w:pPr>
        <w:spacing w:after="0"/>
      </w:pPr>
      <w:r>
        <w:rPr>
          <w:rFonts w:ascii="Arial" w:hAnsi="Arial"/>
          <w:b/>
          <w:sz w:val="22"/>
        </w:rPr>
        <w:t xml:space="preserve">Genocidal Jack  </w:t>
      </w:r>
      <w:r>
        <w:rPr>
          <w:rFonts w:ascii="Arial" w:hAnsi="Arial"/>
          <w:color w:val="5D7284"/>
          <w:sz w:val="22"/>
        </w:rPr>
        <w:t>52:16</w:t>
      </w:r>
    </w:p>
    <w:p>
      <w:pPr>
        <w:spacing w:after="0"/>
      </w:pPr>
      <w:r>
        <w:rPr>
          <w:rFonts w:ascii="Arial" w:hAnsi="Arial"/>
          <w:sz w:val="22"/>
        </w:rPr>
        <w:t>That was fantastic. We're definitely out of time, though. But that was a very educational moment where we learned that Santa Claus is kind of like Drake. There's a bunch of people working to make it function. There's a couple of psychotic saints that seem to have nothing to do with their ability. St. Nicholas is the saint of children in barrels which we previously established. Pickled children. So if you guys like this conversation, there are many more of this nature. You can be way more educated by going to last year's Christmas episode as well. So you can have a couple of nice episodes to check out. In this holiday season. Grab this episode grab one more episode from the past put them together play them back to back and understand St. Nick: The Saint of Barrels and Children. Anyways, to learn more you can find other episodes discussing holidays and last year's Christmas episode as well at the official website growth outside info, Apple podcast, Spotify and anywhere you get your podcasts.</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080" w:bottom="1440" w:left="1080" w:header="720" w:footer="720"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Courier">
    <w:altName w:val="Courier New"/>
    <w:panose1 w:val="000000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5"/>
        <w:rFonts w:ascii="Arial" w:hAnsi="Arial" w:cs="Arial"/>
      </w:rPr>
      <w:id w:val="1113323662"/>
      <w:docPartObj>
        <w:docPartGallery w:val="AutoText"/>
      </w:docPartObj>
    </w:sdtPr>
    <w:sdtEndPr>
      <w:rPr>
        <w:rStyle w:val="35"/>
        <w:rFonts w:ascii="Arial" w:hAnsi="Arial" w:cs="Arial"/>
      </w:rPr>
    </w:sdtEndPr>
    <w:sdtContent>
      <w:p>
        <w:pPr>
          <w:pStyle w:val="15"/>
          <w:framePr w:wrap="around" w:vAnchor="text" w:hAnchor="margin" w:xAlign="center" w:y="1"/>
          <w:rPr>
            <w:rStyle w:val="35"/>
            <w:rFonts w:ascii="Arial" w:hAnsi="Arial" w:cs="Arial"/>
          </w:rPr>
        </w:pPr>
        <w:r>
          <w:rPr>
            <w:rStyle w:val="35"/>
            <w:rFonts w:ascii="Arial" w:hAnsi="Arial" w:cs="Arial"/>
          </w:rPr>
          <w:fldChar w:fldCharType="begin"/>
        </w:r>
        <w:r>
          <w:rPr>
            <w:rStyle w:val="35"/>
            <w:rFonts w:ascii="Arial" w:hAnsi="Arial" w:cs="Arial"/>
          </w:rPr>
          <w:instrText xml:space="preserve"> PAGE </w:instrText>
        </w:r>
        <w:r>
          <w:rPr>
            <w:rStyle w:val="35"/>
            <w:rFonts w:ascii="Arial" w:hAnsi="Arial" w:cs="Arial"/>
          </w:rPr>
          <w:fldChar w:fldCharType="separate"/>
        </w:r>
        <w:r>
          <w:rPr>
            <w:rStyle w:val="35"/>
            <w:rFonts w:ascii="Arial" w:hAnsi="Arial" w:cs="Arial"/>
          </w:rPr>
          <w:t>- 1 -</w:t>
        </w:r>
        <w:r>
          <w:rPr>
            <w:rStyle w:val="35"/>
            <w:rFonts w:ascii="Arial" w:hAnsi="Arial" w:cs="Arial"/>
          </w:rPr>
          <w:fldChar w:fldCharType="end"/>
        </w:r>
      </w:p>
    </w:sdtContent>
  </w:sdt>
  <w:p>
    <w:pPr>
      <w:pStyle w:val="15"/>
      <w:rPr>
        <w:rFonts w:ascii="Arial" w:hAnsi="Arial" w:cs="Arial"/>
        <w:color w:val="BFBFBF" w:themeColor="background1" w:themeShade="BF"/>
      </w:rPr>
    </w:pPr>
    <w:r>
      <w:rPr>
        <w:rFonts w:ascii="Arial" w:hAnsi="Arial" w:cs="Arial"/>
        <w:color w:val="BFBFBF" w:themeColor="background1" w:themeShade="BF"/>
      </w:rPr>
      <w:ptab w:relativeTo="margin" w:alignment="center" w:leader="none"/>
    </w:r>
    <w:r>
      <w:rPr>
        <w:rFonts w:ascii="Arial" w:hAnsi="Arial" w:cs="Arial"/>
        <w:color w:val="BFBFBF" w:themeColor="background1" w:themeShade="BF"/>
      </w:rPr>
      <w:ptab w:relativeTo="margin" w:alignment="right" w:leader="none"/>
    </w:r>
    <w:r>
      <w:rPr>
        <w:rFonts w:ascii="Arial" w:hAnsi="Arial" w:cs="Arial"/>
        <w:color w:val="BFBFBF" w:themeColor="background1" w:themeShade="BF"/>
      </w:rPr>
      <w:t xml:space="preserve">Transcribed by </w:t>
    </w:r>
    <w:r>
      <w:fldChar w:fldCharType="begin"/>
    </w:r>
    <w:r>
      <w:instrText xml:space="preserve"> HYPERLINK "https://otter.ai/" </w:instrText>
    </w:r>
    <w:r>
      <w:fldChar w:fldCharType="separate"/>
    </w:r>
    <w:r>
      <w:rPr>
        <w:rStyle w:val="34"/>
        <w:rFonts w:ascii="Arial" w:hAnsi="Arial" w:cs="Arial"/>
      </w:rPr>
      <w:t>https://otter.ai</w:t>
    </w:r>
    <w:r>
      <w:rPr>
        <w:rStyle w:val="34"/>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5"/>
      </w:rPr>
      <w:id w:val="1372650680"/>
      <w:docPartObj>
        <w:docPartGallery w:val="AutoText"/>
      </w:docPartObj>
    </w:sdtPr>
    <w:sdtEndPr>
      <w:rPr>
        <w:rStyle w:val="35"/>
      </w:rPr>
    </w:sdtEndPr>
    <w:sdtContent>
      <w:p>
        <w:pPr>
          <w:pStyle w:val="15"/>
          <w:framePr w:wrap="around" w:vAnchor="text" w:hAnchor="margin" w:xAlign="center" w:y="1"/>
          <w:rPr>
            <w:rStyle w:val="35"/>
          </w:rPr>
        </w:pPr>
        <w:r>
          <w:rPr>
            <w:rStyle w:val="35"/>
          </w:rPr>
          <w:fldChar w:fldCharType="begin"/>
        </w:r>
        <w:r>
          <w:rPr>
            <w:rStyle w:val="35"/>
          </w:rPr>
          <w:instrText xml:space="preserve"> PAGE </w:instrText>
        </w:r>
        <w:r>
          <w:rPr>
            <w:rStyle w:val="35"/>
          </w:rPr>
          <w:fldChar w:fldCharType="end"/>
        </w:r>
      </w:p>
    </w:sdtContent>
  </w:sdt>
  <w:sdt>
    <w:sdtPr>
      <w:rPr>
        <w:rStyle w:val="35"/>
      </w:rPr>
      <w:id w:val="937484424"/>
      <w:docPartObj>
        <w:docPartGallery w:val="AutoText"/>
      </w:docPartObj>
    </w:sdtPr>
    <w:sdtEndPr>
      <w:rPr>
        <w:rStyle w:val="35"/>
      </w:rPr>
    </w:sdtEndPr>
    <w:sdtContent>
      <w:p>
        <w:pPr>
          <w:pStyle w:val="15"/>
          <w:framePr w:wrap="around" w:vAnchor="text" w:hAnchor="margin" w:xAlign="center" w:y="1"/>
          <w:rPr>
            <w:rStyle w:val="35"/>
          </w:rPr>
        </w:pPr>
        <w:r>
          <w:rPr>
            <w:rStyle w:val="35"/>
          </w:rPr>
          <w:fldChar w:fldCharType="begin"/>
        </w:r>
        <w:r>
          <w:rPr>
            <w:rStyle w:val="35"/>
          </w:rPr>
          <w:instrText xml:space="preserve"> PAGE </w:instrText>
        </w:r>
        <w:r>
          <w:rPr>
            <w:rStyle w:val="35"/>
          </w:rPr>
          <w:fldChar w:fldCharType="end"/>
        </w:r>
      </w:p>
    </w:sdtContent>
  </w:sdt>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27"/>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22"/>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1"/>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26"/>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47C441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qFormat="1"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4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4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42"/>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52"/>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153"/>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54"/>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155"/>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56"/>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157"/>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2">
    <w:name w:val="Default Paragraph Font"/>
    <w:semiHidden/>
    <w:unhideWhenUsed/>
    <w:uiPriority w:val="1"/>
  </w:style>
  <w:style w:type="table" w:default="1" w:styleId="37">
    <w:name w:val="Normal Table"/>
    <w:semiHidden/>
    <w:unhideWhenUsed/>
    <w:uiPriority w:val="99"/>
    <w:tblPr>
      <w:tblLayout w:type="fixed"/>
      <w:tblCellMar>
        <w:top w:w="0" w:type="dxa"/>
        <w:left w:w="108" w:type="dxa"/>
        <w:bottom w:w="0" w:type="dxa"/>
        <w:right w:w="108" w:type="dxa"/>
      </w:tblCellMar>
    </w:tblPr>
  </w:style>
  <w:style w:type="paragraph" w:styleId="11">
    <w:name w:val="Body Text"/>
    <w:basedOn w:val="1"/>
    <w:link w:val="146"/>
    <w:unhideWhenUsed/>
    <w:uiPriority w:val="99"/>
    <w:pPr>
      <w:spacing w:after="120"/>
    </w:pPr>
  </w:style>
  <w:style w:type="paragraph" w:styleId="12">
    <w:name w:val="Body Text 2"/>
    <w:basedOn w:val="1"/>
    <w:link w:val="147"/>
    <w:unhideWhenUsed/>
    <w:uiPriority w:val="99"/>
    <w:pPr>
      <w:spacing w:after="120" w:line="480" w:lineRule="auto"/>
    </w:pPr>
  </w:style>
  <w:style w:type="paragraph" w:styleId="13">
    <w:name w:val="Body Text 3"/>
    <w:basedOn w:val="1"/>
    <w:link w:val="148"/>
    <w:unhideWhenUsed/>
    <w:uiPriority w:val="99"/>
    <w:pPr>
      <w:spacing w:after="120"/>
    </w:pPr>
    <w:rPr>
      <w:sz w:val="16"/>
      <w:szCs w:val="16"/>
    </w:rPr>
  </w:style>
  <w:style w:type="paragraph" w:styleId="14">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5">
    <w:name w:val="footer"/>
    <w:basedOn w:val="1"/>
    <w:link w:val="138"/>
    <w:unhideWhenUsed/>
    <w:uiPriority w:val="99"/>
    <w:pPr>
      <w:tabs>
        <w:tab w:val="center" w:pos="4680"/>
        <w:tab w:val="right" w:pos="9360"/>
      </w:tabs>
      <w:spacing w:after="0" w:line="240" w:lineRule="auto"/>
    </w:pPr>
  </w:style>
  <w:style w:type="paragraph" w:styleId="16">
    <w:name w:val="header"/>
    <w:basedOn w:val="1"/>
    <w:link w:val="137"/>
    <w:unhideWhenUsed/>
    <w:uiPriority w:val="99"/>
    <w:pPr>
      <w:tabs>
        <w:tab w:val="center" w:pos="4680"/>
        <w:tab w:val="right" w:pos="9360"/>
      </w:tabs>
      <w:spacing w:after="0" w:line="240" w:lineRule="auto"/>
    </w:pPr>
  </w:style>
  <w:style w:type="paragraph" w:styleId="17">
    <w:name w:val="List"/>
    <w:basedOn w:val="1"/>
    <w:unhideWhenUsed/>
    <w:uiPriority w:val="99"/>
    <w:pPr>
      <w:ind w:left="360" w:hanging="360"/>
      <w:contextualSpacing/>
    </w:pPr>
  </w:style>
  <w:style w:type="paragraph" w:styleId="18">
    <w:name w:val="List 2"/>
    <w:basedOn w:val="1"/>
    <w:unhideWhenUsed/>
    <w:uiPriority w:val="99"/>
    <w:pPr>
      <w:ind w:left="720" w:hanging="360"/>
      <w:contextualSpacing/>
    </w:pPr>
  </w:style>
  <w:style w:type="paragraph" w:styleId="19">
    <w:name w:val="List 3"/>
    <w:basedOn w:val="1"/>
    <w:unhideWhenUsed/>
    <w:uiPriority w:val="99"/>
    <w:pPr>
      <w:ind w:left="1080" w:hanging="360"/>
      <w:contextualSpacing/>
    </w:pPr>
  </w:style>
  <w:style w:type="paragraph" w:styleId="20">
    <w:name w:val="List Bullet"/>
    <w:basedOn w:val="1"/>
    <w:unhideWhenUsed/>
    <w:uiPriority w:val="99"/>
    <w:pPr>
      <w:numPr>
        <w:ilvl w:val="0"/>
        <w:numId w:val="1"/>
      </w:numPr>
      <w:contextualSpacing/>
    </w:pPr>
  </w:style>
  <w:style w:type="paragraph" w:styleId="21">
    <w:name w:val="List Bullet 2"/>
    <w:basedOn w:val="1"/>
    <w:unhideWhenUsed/>
    <w:uiPriority w:val="99"/>
    <w:pPr>
      <w:numPr>
        <w:ilvl w:val="0"/>
        <w:numId w:val="2"/>
      </w:numPr>
      <w:contextualSpacing/>
    </w:pPr>
  </w:style>
  <w:style w:type="paragraph" w:styleId="22">
    <w:name w:val="List Bullet 3"/>
    <w:basedOn w:val="1"/>
    <w:unhideWhenUsed/>
    <w:uiPriority w:val="99"/>
    <w:pPr>
      <w:numPr>
        <w:ilvl w:val="0"/>
        <w:numId w:val="3"/>
      </w:numPr>
      <w:contextualSpacing/>
    </w:pPr>
  </w:style>
  <w:style w:type="paragraph" w:styleId="23">
    <w:name w:val="List Continue"/>
    <w:basedOn w:val="1"/>
    <w:unhideWhenUsed/>
    <w:uiPriority w:val="99"/>
    <w:pPr>
      <w:spacing w:after="120"/>
      <w:ind w:left="360"/>
      <w:contextualSpacing/>
    </w:pPr>
  </w:style>
  <w:style w:type="paragraph" w:styleId="24">
    <w:name w:val="List Continue 2"/>
    <w:basedOn w:val="1"/>
    <w:unhideWhenUsed/>
    <w:uiPriority w:val="99"/>
    <w:pPr>
      <w:spacing w:after="120"/>
      <w:ind w:left="720"/>
      <w:contextualSpacing/>
    </w:pPr>
  </w:style>
  <w:style w:type="paragraph" w:styleId="25">
    <w:name w:val="List Continue 3"/>
    <w:basedOn w:val="1"/>
    <w:unhideWhenUsed/>
    <w:uiPriority w:val="99"/>
    <w:pPr>
      <w:spacing w:after="120"/>
      <w:ind w:left="1080"/>
      <w:contextualSpacing/>
    </w:pPr>
  </w:style>
  <w:style w:type="paragraph" w:styleId="26">
    <w:name w:val="List Number"/>
    <w:basedOn w:val="1"/>
    <w:unhideWhenUsed/>
    <w:uiPriority w:val="99"/>
    <w:pPr>
      <w:numPr>
        <w:ilvl w:val="0"/>
        <w:numId w:val="4"/>
      </w:numPr>
      <w:contextualSpacing/>
    </w:pPr>
  </w:style>
  <w:style w:type="paragraph" w:styleId="27">
    <w:name w:val="List Number 2"/>
    <w:basedOn w:val="1"/>
    <w:unhideWhenUsed/>
    <w:uiPriority w:val="99"/>
    <w:pPr>
      <w:numPr>
        <w:ilvl w:val="0"/>
        <w:numId w:val="5"/>
      </w:numPr>
      <w:contextualSpacing/>
    </w:pPr>
  </w:style>
  <w:style w:type="paragraph" w:styleId="28">
    <w:name w:val="List Number 3"/>
    <w:basedOn w:val="1"/>
    <w:unhideWhenUsed/>
    <w:uiPriority w:val="99"/>
    <w:pPr>
      <w:numPr>
        <w:ilvl w:val="0"/>
        <w:numId w:val="6"/>
      </w:numPr>
      <w:contextualSpacing/>
    </w:pPr>
  </w:style>
  <w:style w:type="paragraph" w:styleId="29">
    <w:name w:val="macro"/>
    <w:link w:val="149"/>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30">
    <w:name w:val="Subtitle"/>
    <w:basedOn w:val="1"/>
    <w:next w:val="1"/>
    <w:link w:val="14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1">
    <w:name w:val="Title"/>
    <w:basedOn w:val="1"/>
    <w:next w:val="1"/>
    <w:link w:val="143"/>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33">
    <w:name w:val="Emphasis"/>
    <w:basedOn w:val="32"/>
    <w:qFormat/>
    <w:uiPriority w:val="20"/>
    <w:rPr>
      <w:i/>
      <w:iCs/>
    </w:rPr>
  </w:style>
  <w:style w:type="character" w:styleId="34">
    <w:name w:val="Hyperlink"/>
    <w:basedOn w:val="32"/>
    <w:unhideWhenUsed/>
    <w:uiPriority w:val="99"/>
    <w:rPr>
      <w:color w:val="0000FF" w:themeColor="hyperlink"/>
      <w:u w:val="single"/>
      <w14:textFill>
        <w14:solidFill>
          <w14:schemeClr w14:val="hlink"/>
        </w14:solidFill>
      </w14:textFill>
    </w:rPr>
  </w:style>
  <w:style w:type="character" w:styleId="35">
    <w:name w:val="page number"/>
    <w:basedOn w:val="32"/>
    <w:semiHidden/>
    <w:unhideWhenUsed/>
    <w:uiPriority w:val="99"/>
  </w:style>
  <w:style w:type="character" w:styleId="36">
    <w:name w:val="Strong"/>
    <w:basedOn w:val="32"/>
    <w:qFormat/>
    <w:uiPriority w:val="22"/>
    <w:rPr>
      <w:b/>
      <w:bCs/>
    </w:rPr>
  </w:style>
  <w:style w:type="table" w:styleId="38">
    <w:name w:val="Table Grid"/>
    <w:basedOn w:val="3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9">
    <w:name w:val="Light Shading"/>
    <w:basedOn w:val="37"/>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40">
    <w:name w:val="Light Shading Accent 1"/>
    <w:basedOn w:val="37"/>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Layout w:type="fixed"/>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41">
    <w:name w:val="Light Shading Accent 2"/>
    <w:basedOn w:val="37"/>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Layout w:type="fixed"/>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42">
    <w:name w:val="Light Shading Accent 3"/>
    <w:basedOn w:val="37"/>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Layout w:type="fixed"/>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3">
    <w:name w:val="Light Shading Accent 4"/>
    <w:basedOn w:val="37"/>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Layout w:type="fixed"/>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4">
    <w:name w:val="Light Shading Accent 5"/>
    <w:basedOn w:val="37"/>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Layout w:type="fixed"/>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5">
    <w:name w:val="Light Shading Accent 6"/>
    <w:basedOn w:val="37"/>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Layout w:type="fixed"/>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6">
    <w:name w:val="Light List"/>
    <w:basedOn w:val="37"/>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7">
    <w:name w:val="Light List Accent 1"/>
    <w:basedOn w:val="37"/>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8">
    <w:name w:val="Light List Accent 2"/>
    <w:basedOn w:val="37"/>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9">
    <w:name w:val="Light List Accent 3"/>
    <w:basedOn w:val="37"/>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50">
    <w:name w:val="Light List Accent 4"/>
    <w:basedOn w:val="37"/>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1">
    <w:name w:val="Light List Accent 5"/>
    <w:basedOn w:val="37"/>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2">
    <w:name w:val="Light List Accent 6"/>
    <w:basedOn w:val="37"/>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3">
    <w:name w:val="Light Grid"/>
    <w:basedOn w:val="37"/>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4">
    <w:name w:val="Light Grid Accent 1"/>
    <w:basedOn w:val="37"/>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5">
    <w:name w:val="Light Grid Accent 2"/>
    <w:basedOn w:val="37"/>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6">
    <w:name w:val="Light Grid Accent 3"/>
    <w:basedOn w:val="37"/>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7">
    <w:name w:val="Light Grid Accent 4"/>
    <w:basedOn w:val="37"/>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8">
    <w:name w:val="Light Grid Accent 5"/>
    <w:basedOn w:val="37"/>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9">
    <w:name w:val="Light Grid Accent 6"/>
    <w:basedOn w:val="37"/>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60">
    <w:name w:val="Medium Shading 1"/>
    <w:basedOn w:val="37"/>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61">
    <w:name w:val="Medium Shading 1 Accent 1"/>
    <w:basedOn w:val="37"/>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styleId="62">
    <w:name w:val="Medium Shading 1 Accent 2"/>
    <w:basedOn w:val="37"/>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63">
    <w:name w:val="Medium Shading 1 Accent 3"/>
    <w:basedOn w:val="37"/>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64">
    <w:name w:val="Medium Shading 1 Accent 4"/>
    <w:basedOn w:val="37"/>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65">
    <w:name w:val="Medium Shading 1 Accent 5"/>
    <w:basedOn w:val="37"/>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66">
    <w:name w:val="Medium Shading 1 Accent 6"/>
    <w:basedOn w:val="37"/>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67">
    <w:name w:val="Medium Shading 2"/>
    <w:basedOn w:val="37"/>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8">
    <w:name w:val="Medium Shading 2 Accent 1"/>
    <w:basedOn w:val="37"/>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9">
    <w:name w:val="Medium Shading 2 Accent 2"/>
    <w:basedOn w:val="37"/>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70">
    <w:name w:val="Medium Shading 2 Accent 3"/>
    <w:basedOn w:val="37"/>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71">
    <w:name w:val="Medium Shading 2 Accent 4"/>
    <w:basedOn w:val="37"/>
    <w:qFormat/>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72">
    <w:name w:val="Medium Shading 2 Accent 5"/>
    <w:basedOn w:val="37"/>
    <w:qFormat/>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73">
    <w:name w:val="Medium Shading 2 Accent 6"/>
    <w:basedOn w:val="37"/>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74">
    <w:name w:val="Medium List 1"/>
    <w:basedOn w:val="37"/>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75">
    <w:name w:val="Medium List 1 Accent 1"/>
    <w:basedOn w:val="37"/>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styleId="76">
    <w:name w:val="Medium List 1 Accent 2"/>
    <w:basedOn w:val="37"/>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77">
    <w:name w:val="Medium List 1 Accent 3"/>
    <w:basedOn w:val="37"/>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78">
    <w:name w:val="Medium List 1 Accent 4"/>
    <w:basedOn w:val="37"/>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79">
    <w:name w:val="Medium List 1 Accent 5"/>
    <w:basedOn w:val="37"/>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80">
    <w:name w:val="Medium List 1 Accent 6"/>
    <w:basedOn w:val="37"/>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81">
    <w:name w:val="Medium List 2"/>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2">
    <w:name w:val="Medium List 2 Accent 1"/>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3">
    <w:name w:val="Medium List 2 Accent 2"/>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4">
    <w:name w:val="Medium List 2 Accent 3"/>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5">
    <w:name w:val="Medium List 2 Accent 4"/>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6">
    <w:name w:val="Medium List 2 Accent 5"/>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7">
    <w:name w:val="Medium List 2 Accent 6"/>
    <w:basedOn w:val="37"/>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8">
    <w:name w:val="Medium Grid 1"/>
    <w:basedOn w:val="37"/>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89">
    <w:name w:val="Medium Grid 1 Accent 1"/>
    <w:basedOn w:val="37"/>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90">
    <w:name w:val="Medium Grid 1 Accent 2"/>
    <w:basedOn w:val="37"/>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91">
    <w:name w:val="Medium Grid 1 Accent 3"/>
    <w:basedOn w:val="37"/>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92">
    <w:name w:val="Medium Grid 1 Accent 4"/>
    <w:basedOn w:val="37"/>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93">
    <w:name w:val="Medium Grid 1 Accent 5"/>
    <w:basedOn w:val="37"/>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94">
    <w:name w:val="Medium Grid 1 Accent 6"/>
    <w:basedOn w:val="37"/>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95">
    <w:name w:val="Medium Grid 2"/>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
    <w:tcPr>
      <w:shd w:val="clear" w:color="auto" w:fill="BFBFBF" w:themeFill="text1" w:themeFillTint="3F"/>
    </w:tcPr>
    <w:tblStylePr w:type="firstRow">
      <w:rPr>
        <w:b/>
        <w:bCs/>
        <w:color w:val="000000" w:themeColor="text1"/>
        <w14:textFill>
          <w14:solidFill>
            <w14:schemeClr w14:val="tx1"/>
          </w14:solidFill>
        </w14:textFill>
      </w:rPr>
      <w:tblPr>
        <w:tblLayout w:type="fixed"/>
      </w:tblPr>
      <w:tcPr>
        <w:shd w:val="clear" w:color="auto" w:fill="E5E5E5" w:themeFill="tex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96">
    <w:name w:val="Medium Grid 2 Accent 1"/>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Pr>
    <w:tcPr>
      <w:shd w:val="clear" w:color="auto" w:fill="D3DFEE" w:themeFill="accent1" w:themeFillTint="3F"/>
    </w:tcPr>
    <w:tblStylePr w:type="firstRow">
      <w:rPr>
        <w:b/>
        <w:bCs/>
        <w:color w:val="000000" w:themeColor="text1"/>
        <w14:textFill>
          <w14:solidFill>
            <w14:schemeClr w14:val="tx1"/>
          </w14:solidFill>
        </w14:textFill>
      </w:rPr>
      <w:tblPr>
        <w:tblLayout w:type="fixed"/>
      </w:tblPr>
      <w:tcPr>
        <w:shd w:val="clear" w:color="auto" w:fill="EDF2F8" w:themeFill="accen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97">
    <w:name w:val="Medium Grid 2 Accent 2"/>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Pr>
    <w:tcPr>
      <w:shd w:val="clear" w:color="auto" w:fill="EFD3D3" w:themeFill="accent2" w:themeFillTint="3F"/>
    </w:tcPr>
    <w:tblStylePr w:type="firstRow">
      <w:rPr>
        <w:b/>
        <w:bCs/>
        <w:color w:val="000000" w:themeColor="text1"/>
        <w14:textFill>
          <w14:solidFill>
            <w14:schemeClr w14:val="tx1"/>
          </w14:solidFill>
        </w14:textFill>
      </w:rPr>
      <w:tblPr>
        <w:tblLayout w:type="fixed"/>
      </w:tblPr>
      <w:tcPr>
        <w:shd w:val="clear" w:color="auto" w:fill="F8EDED" w:themeFill="accent2"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98">
    <w:name w:val="Medium Grid 2 Accent 3"/>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Pr>
    <w:tcPr>
      <w:shd w:val="clear" w:color="auto" w:fill="E6EED5" w:themeFill="accent3" w:themeFillTint="3F"/>
    </w:tcPr>
    <w:tblStylePr w:type="firstRow">
      <w:rPr>
        <w:b/>
        <w:bCs/>
        <w:color w:val="000000" w:themeColor="text1"/>
        <w14:textFill>
          <w14:solidFill>
            <w14:schemeClr w14:val="tx1"/>
          </w14:solidFill>
        </w14:textFill>
      </w:rPr>
      <w:tblPr>
        <w:tblLayout w:type="fixed"/>
      </w:tblPr>
      <w:tcPr>
        <w:shd w:val="clear" w:color="auto" w:fill="F5F8EE" w:themeFill="accent3"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99">
    <w:name w:val="Medium Grid 2 Accent 4"/>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Pr>
    <w:tcPr>
      <w:shd w:val="clear" w:color="auto" w:fill="DFD8E8" w:themeFill="accent4" w:themeFillTint="3F"/>
    </w:tcPr>
    <w:tblStylePr w:type="firstRow">
      <w:rPr>
        <w:b/>
        <w:bCs/>
        <w:color w:val="000000" w:themeColor="text1"/>
        <w14:textFill>
          <w14:solidFill>
            <w14:schemeClr w14:val="tx1"/>
          </w14:solidFill>
        </w14:textFill>
      </w:rPr>
      <w:tblPr>
        <w:tblLayout w:type="fixed"/>
      </w:tblPr>
      <w:tcPr>
        <w:shd w:val="clear" w:color="auto" w:fill="F2EFF5" w:themeFill="accent4"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100">
    <w:name w:val="Medium Grid 2 Accent 5"/>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Pr>
    <w:tcPr>
      <w:shd w:val="clear" w:color="auto" w:fill="D2EAF0" w:themeFill="accent5" w:themeFillTint="3F"/>
    </w:tcPr>
    <w:tblStylePr w:type="firstRow">
      <w:rPr>
        <w:b/>
        <w:bCs/>
        <w:color w:val="000000" w:themeColor="text1"/>
        <w14:textFill>
          <w14:solidFill>
            <w14:schemeClr w14:val="tx1"/>
          </w14:solidFill>
        </w14:textFill>
      </w:rPr>
      <w:tblPr>
        <w:tblLayout w:type="fixed"/>
      </w:tblPr>
      <w:tcPr>
        <w:shd w:val="clear" w:color="auto" w:fill="EDF6F9" w:themeFill="accent5"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101">
    <w:name w:val="Medium Grid 2 Accent 6"/>
    <w:basedOn w:val="37"/>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Pr>
    <w:tcPr>
      <w:shd w:val="clear" w:color="auto" w:fill="FDE5D1" w:themeFill="accent6" w:themeFillTint="3F"/>
    </w:tcPr>
    <w:tblStylePr w:type="firstRow">
      <w:rPr>
        <w:b/>
        <w:bCs/>
        <w:color w:val="000000" w:themeColor="text1"/>
        <w14:textFill>
          <w14:solidFill>
            <w14:schemeClr w14:val="tx1"/>
          </w14:solidFill>
        </w14:textFill>
      </w:rPr>
      <w:tblPr>
        <w:tblLayout w:type="fixed"/>
      </w:tblPr>
      <w:tcPr>
        <w:shd w:val="clear" w:color="auto" w:fill="FEF4EC" w:themeFill="accent6"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102">
    <w:name w:val="Medium Grid 3"/>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BFBFBF" w:themeFill="tex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3">
    <w:name w:val="Medium Grid 3 Accent 1"/>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4">
    <w:name w:val="Medium Grid 3 Accent 2"/>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5">
    <w:name w:val="Medium Grid 3 Accent 3"/>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6">
    <w:name w:val="Medium Grid 3 Accent 4"/>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7">
    <w:name w:val="Medium Grid 3 Accent 5"/>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8">
    <w:name w:val="Medium Grid 3 Accent 6"/>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9">
    <w:name w:val="Dark List"/>
    <w:basedOn w:val="37"/>
    <w:uiPriority w:val="70"/>
    <w:pPr>
      <w:spacing w:after="0" w:line="240" w:lineRule="auto"/>
    </w:pPr>
    <w:rPr>
      <w:color w:val="FFFFFF" w:themeColor="background1"/>
      <w14:textFill>
        <w14:solidFill>
          <w14:schemeClr w14:val="bg1"/>
        </w14:solidFill>
      </w14:textFill>
    </w:rPr>
    <w:tblPr>
      <w:tblStyleRowBandSize w:val="1"/>
      <w:tblStyleColBandSize w:val="1"/>
      <w:tblLayout w:type="fixed"/>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37"/>
    <w:uiPriority w:val="70"/>
    <w:pPr>
      <w:spacing w:after="0" w:line="240" w:lineRule="auto"/>
    </w:pPr>
    <w:rPr>
      <w:color w:val="FFFFFF" w:themeColor="background1"/>
      <w14:textFill>
        <w14:solidFill>
          <w14:schemeClr w14:val="bg1"/>
        </w14:solidFill>
      </w14:textFill>
    </w:rPr>
    <w:tblPr>
      <w:tblStyleRowBandSize w:val="1"/>
      <w:tblStyleColBandSize w:val="1"/>
      <w:tblLayout w:type="fixed"/>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111">
    <w:name w:val="Dark List Accent 2"/>
    <w:basedOn w:val="37"/>
    <w:uiPriority w:val="70"/>
    <w:pPr>
      <w:spacing w:after="0" w:line="240" w:lineRule="auto"/>
    </w:pPr>
    <w:rPr>
      <w:color w:val="FFFFFF" w:themeColor="background1"/>
      <w14:textFill>
        <w14:solidFill>
          <w14:schemeClr w14:val="bg1"/>
        </w14:solidFill>
      </w14:textFill>
    </w:rPr>
    <w:tblPr>
      <w:tblStyleRowBandSize w:val="1"/>
      <w:tblStyleColBandSize w:val="1"/>
      <w:tblLayout w:type="fixed"/>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112">
    <w:name w:val="Dark List Accent 3"/>
    <w:basedOn w:val="37"/>
    <w:uiPriority w:val="70"/>
    <w:pPr>
      <w:spacing w:after="0" w:line="240" w:lineRule="auto"/>
    </w:pPr>
    <w:rPr>
      <w:color w:val="FFFFFF" w:themeColor="background1"/>
      <w14:textFill>
        <w14:solidFill>
          <w14:schemeClr w14:val="bg1"/>
        </w14:solidFill>
      </w14:textFill>
    </w:rPr>
    <w:tblPr>
      <w:tblStyleRowBandSize w:val="1"/>
      <w:tblStyleColBandSize w:val="1"/>
      <w:tblLayout w:type="fixed"/>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37"/>
    <w:uiPriority w:val="70"/>
    <w:pPr>
      <w:spacing w:after="0" w:line="240" w:lineRule="auto"/>
    </w:pPr>
    <w:rPr>
      <w:color w:val="FFFFFF" w:themeColor="background1"/>
      <w14:textFill>
        <w14:solidFill>
          <w14:schemeClr w14:val="bg1"/>
        </w14:solidFill>
      </w14:textFill>
    </w:rPr>
    <w:tblPr>
      <w:tblStyleRowBandSize w:val="1"/>
      <w:tblStyleColBandSize w:val="1"/>
      <w:tblLayout w:type="fixed"/>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37"/>
    <w:uiPriority w:val="70"/>
    <w:pPr>
      <w:spacing w:after="0" w:line="240" w:lineRule="auto"/>
    </w:pPr>
    <w:rPr>
      <w:color w:val="FFFFFF" w:themeColor="background1"/>
      <w14:textFill>
        <w14:solidFill>
          <w14:schemeClr w14:val="bg1"/>
        </w14:solidFill>
      </w14:textFill>
    </w:rPr>
    <w:tblPr>
      <w:tblStyleRowBandSize w:val="1"/>
      <w:tblStyleColBandSize w:val="1"/>
      <w:tblLayout w:type="fixed"/>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37"/>
    <w:uiPriority w:val="70"/>
    <w:pPr>
      <w:spacing w:after="0" w:line="240" w:lineRule="auto"/>
    </w:pPr>
    <w:rPr>
      <w:color w:val="FFFFFF" w:themeColor="background1"/>
      <w14:textFill>
        <w14:solidFill>
          <w14:schemeClr w14:val="bg1"/>
        </w14:solidFill>
      </w14:textFill>
    </w:rPr>
    <w:tblPr>
      <w:tblStyleRowBandSize w:val="1"/>
      <w:tblStyleColBandSize w:val="1"/>
      <w:tblLayout w:type="fixed"/>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116">
    <w:name w:val="Colorful Shading"/>
    <w:basedOn w:val="37"/>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1"/>
    <w:basedOn w:val="37"/>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2"/>
    <w:basedOn w:val="37"/>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3"/>
    <w:basedOn w:val="37"/>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20">
    <w:name w:val="Colorful Shading Accent 4"/>
    <w:basedOn w:val="37"/>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1">
    <w:name w:val="Colorful Shading Accent 5"/>
    <w:basedOn w:val="37"/>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2">
    <w:name w:val="Colorful Shading Accent 6"/>
    <w:basedOn w:val="37"/>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3">
    <w:name w:val="Colorful List"/>
    <w:basedOn w:val="37"/>
    <w:uiPriority w:val="72"/>
    <w:pPr>
      <w:spacing w:after="0" w:line="240" w:lineRule="auto"/>
    </w:pPr>
    <w:rPr>
      <w:color w:val="000000" w:themeColor="text1"/>
      <w14:textFill>
        <w14:solidFill>
          <w14:schemeClr w14:val="tx1"/>
        </w14:solidFill>
      </w14:textFill>
    </w:rPr>
    <w:tblPr>
      <w:tblStyleRowBandSize w:val="1"/>
      <w:tblStyleColBandSize w:val="1"/>
      <w:tblLayout w:type="fixed"/>
    </w:tblPr>
    <w:tcPr>
      <w:shd w:val="clear" w:color="auto" w:fill="E5E5E5" w:themeFill="tex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124">
    <w:name w:val="Colorful List Accent 1"/>
    <w:basedOn w:val="37"/>
    <w:uiPriority w:val="72"/>
    <w:pPr>
      <w:spacing w:after="0" w:line="240" w:lineRule="auto"/>
    </w:pPr>
    <w:rPr>
      <w:color w:val="000000" w:themeColor="text1"/>
      <w14:textFill>
        <w14:solidFill>
          <w14:schemeClr w14:val="tx1"/>
        </w14:solidFill>
      </w14:textFill>
    </w:rPr>
    <w:tblPr>
      <w:tblStyleRowBandSize w:val="1"/>
      <w:tblStyleColBandSize w:val="1"/>
      <w:tblLayout w:type="fixed"/>
    </w:tblPr>
    <w:tcPr>
      <w:shd w:val="clear" w:color="auto" w:fill="EDF2F8" w:themeFill="accen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25">
    <w:name w:val="Colorful List Accent 2"/>
    <w:basedOn w:val="37"/>
    <w:uiPriority w:val="72"/>
    <w:pPr>
      <w:spacing w:after="0" w:line="240" w:lineRule="auto"/>
    </w:pPr>
    <w:rPr>
      <w:color w:val="000000" w:themeColor="text1"/>
      <w14:textFill>
        <w14:solidFill>
          <w14:schemeClr w14:val="tx1"/>
        </w14:solidFill>
      </w14:textFill>
    </w:rPr>
    <w:tblPr>
      <w:tblStyleRowBandSize w:val="1"/>
      <w:tblStyleColBandSize w:val="1"/>
      <w:tblLayout w:type="fixed"/>
    </w:tblPr>
    <w:tcPr>
      <w:shd w:val="clear" w:color="auto" w:fill="F8EDED" w:themeFill="accent2"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26">
    <w:name w:val="Colorful List Accent 3"/>
    <w:basedOn w:val="37"/>
    <w:uiPriority w:val="72"/>
    <w:pPr>
      <w:spacing w:after="0" w:line="240" w:lineRule="auto"/>
    </w:pPr>
    <w:rPr>
      <w:color w:val="000000" w:themeColor="text1"/>
      <w14:textFill>
        <w14:solidFill>
          <w14:schemeClr w14:val="tx1"/>
        </w14:solidFill>
      </w14:textFill>
    </w:rPr>
    <w:tblPr>
      <w:tblStyleRowBandSize w:val="1"/>
      <w:tblStyleColBandSize w:val="1"/>
      <w:tblLayout w:type="fixed"/>
    </w:tblPr>
    <w:tcPr>
      <w:shd w:val="clear" w:color="auto" w:fill="F5F8EE" w:themeFill="accent3"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27">
    <w:name w:val="Colorful List Accent 4"/>
    <w:basedOn w:val="37"/>
    <w:uiPriority w:val="72"/>
    <w:pPr>
      <w:spacing w:after="0" w:line="240" w:lineRule="auto"/>
    </w:pPr>
    <w:rPr>
      <w:color w:val="000000" w:themeColor="text1"/>
      <w14:textFill>
        <w14:solidFill>
          <w14:schemeClr w14:val="tx1"/>
        </w14:solidFill>
      </w14:textFill>
    </w:rPr>
    <w:tblPr>
      <w:tblStyleRowBandSize w:val="1"/>
      <w:tblStyleColBandSize w:val="1"/>
      <w:tblLayout w:type="fixed"/>
    </w:tblPr>
    <w:tcPr>
      <w:shd w:val="clear" w:color="auto" w:fill="F2EFF5" w:themeFill="accent4"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28">
    <w:name w:val="Colorful List Accent 5"/>
    <w:basedOn w:val="37"/>
    <w:uiPriority w:val="72"/>
    <w:pPr>
      <w:spacing w:after="0" w:line="240" w:lineRule="auto"/>
    </w:pPr>
    <w:rPr>
      <w:color w:val="000000" w:themeColor="text1"/>
      <w14:textFill>
        <w14:solidFill>
          <w14:schemeClr w14:val="tx1"/>
        </w14:solidFill>
      </w14:textFill>
    </w:rPr>
    <w:tblPr>
      <w:tblStyleRowBandSize w:val="1"/>
      <w:tblStyleColBandSize w:val="1"/>
      <w:tblLayout w:type="fixed"/>
    </w:tblPr>
    <w:tcPr>
      <w:shd w:val="clear" w:color="auto" w:fill="EDF6F9"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29">
    <w:name w:val="Colorful List Accent 6"/>
    <w:basedOn w:val="37"/>
    <w:uiPriority w:val="72"/>
    <w:pPr>
      <w:spacing w:after="0" w:line="240" w:lineRule="auto"/>
    </w:pPr>
    <w:rPr>
      <w:color w:val="000000" w:themeColor="text1"/>
      <w14:textFill>
        <w14:solidFill>
          <w14:schemeClr w14:val="tx1"/>
        </w14:solidFill>
      </w14:textFill>
    </w:rPr>
    <w:tblPr>
      <w:tblStyleRowBandSize w:val="1"/>
      <w:tblStyleColBandSize w:val="1"/>
      <w:tblLayout w:type="fixed"/>
    </w:tblPr>
    <w:tcPr>
      <w:shd w:val="clear" w:color="auto" w:fill="FEF4EC"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30">
    <w:name w:val="Colorful Grid"/>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14:textFill>
          <w14:solidFill>
            <w14:schemeClr w14:val="tx1"/>
          </w14:solidFill>
        </w14:textFill>
      </w:rPr>
      <w:tblPr>
        <w:tblLayout w:type="fixed"/>
      </w:tblPr>
      <w:tcPr>
        <w:shd w:val="clear" w:color="auto" w:fill="999999" w:themeFill="text1" w:themeFillTint="66"/>
      </w:tcPr>
    </w:tblStylePr>
    <w:tblStylePr w:type="firstCol">
      <w:rPr>
        <w:color w:val="FFFFFF" w:themeColor="background1"/>
        <w14:textFill>
          <w14:solidFill>
            <w14:schemeClr w14:val="bg1"/>
          </w14:solidFill>
        </w14:textFill>
      </w:rPr>
      <w:tblPr>
        <w:tblLayout w:type="fixed"/>
      </w:tblPr>
      <w:tcPr>
        <w:shd w:val="clear" w:color="auto" w:fill="000000" w:themeFill="text1" w:themeFillShade="BF"/>
      </w:tcPr>
    </w:tblStylePr>
    <w:tblStylePr w:type="lastCol">
      <w:rPr>
        <w:color w:val="FFFFFF" w:themeColor="background1"/>
        <w14:textFill>
          <w14:solidFill>
            <w14:schemeClr w14:val="bg1"/>
          </w14:solidFill>
        </w14:textFill>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131">
    <w:name w:val="Colorful Grid Accent 1"/>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14:textFill>
          <w14:solidFill>
            <w14:schemeClr w14:val="tx1"/>
          </w14:solidFill>
        </w14:textFill>
      </w:rPr>
      <w:tblPr>
        <w:tblLayout w:type="fixed"/>
      </w:tblPr>
      <w:tcPr>
        <w:shd w:val="clear" w:color="auto" w:fill="B8CCE4" w:themeFill="accent1" w:themeFillTint="66"/>
      </w:tcPr>
    </w:tblStylePr>
    <w:tblStylePr w:type="firstCol">
      <w:rPr>
        <w:color w:val="FFFFFF" w:themeColor="background1"/>
        <w14:textFill>
          <w14:solidFill>
            <w14:schemeClr w14:val="bg1"/>
          </w14:solidFill>
        </w14:textFill>
      </w:rPr>
      <w:tblPr>
        <w:tblLayout w:type="fixed"/>
      </w:tblPr>
      <w:tcPr>
        <w:shd w:val="clear" w:color="auto" w:fill="366091" w:themeFill="accent1" w:themeFillShade="BF"/>
      </w:tcPr>
    </w:tblStylePr>
    <w:tblStylePr w:type="lastCol">
      <w:rPr>
        <w:color w:val="FFFFFF" w:themeColor="background1"/>
        <w14:textFill>
          <w14:solidFill>
            <w14:schemeClr w14:val="bg1"/>
          </w14:solidFill>
        </w14:textFill>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32">
    <w:name w:val="Colorful Grid Accent 2"/>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14:textFill>
          <w14:solidFill>
            <w14:schemeClr w14:val="tx1"/>
          </w14:solidFill>
        </w14:textFill>
      </w:rPr>
      <w:tblPr>
        <w:tblLayout w:type="fixed"/>
      </w:tblPr>
      <w:tcPr>
        <w:shd w:val="clear" w:color="auto" w:fill="E5B8B7" w:themeFill="accent2" w:themeFillTint="66"/>
      </w:tcPr>
    </w:tblStylePr>
    <w:tblStylePr w:type="firstCol">
      <w:rPr>
        <w:color w:val="FFFFFF" w:themeColor="background1"/>
        <w14:textFill>
          <w14:solidFill>
            <w14:schemeClr w14:val="bg1"/>
          </w14:solidFill>
        </w14:textFill>
      </w:rPr>
      <w:tblPr>
        <w:tblLayout w:type="fixed"/>
      </w:tblPr>
      <w:tcPr>
        <w:shd w:val="clear" w:color="auto" w:fill="943734" w:themeFill="accent2" w:themeFillShade="BF"/>
      </w:tcPr>
    </w:tblStylePr>
    <w:tblStylePr w:type="lastCol">
      <w:rPr>
        <w:color w:val="FFFFFF" w:themeColor="background1"/>
        <w14:textFill>
          <w14:solidFill>
            <w14:schemeClr w14:val="bg1"/>
          </w14:solidFill>
        </w14:textFill>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33">
    <w:name w:val="Colorful Grid Accent 3"/>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14:textFill>
          <w14:solidFill>
            <w14:schemeClr w14:val="tx1"/>
          </w14:solidFill>
        </w14:textFill>
      </w:rPr>
      <w:tblPr>
        <w:tblLayout w:type="fixed"/>
      </w:tblPr>
      <w:tcPr>
        <w:shd w:val="clear" w:color="auto" w:fill="D6E3BC" w:themeFill="accent3" w:themeFillTint="66"/>
      </w:tcPr>
    </w:tblStylePr>
    <w:tblStylePr w:type="firstCol">
      <w:rPr>
        <w:color w:val="FFFFFF" w:themeColor="background1"/>
        <w14:textFill>
          <w14:solidFill>
            <w14:schemeClr w14:val="bg1"/>
          </w14:solidFill>
        </w14:textFill>
      </w:rPr>
      <w:tblPr>
        <w:tblLayout w:type="fixed"/>
      </w:tblPr>
      <w:tcPr>
        <w:shd w:val="clear" w:color="auto" w:fill="76923C" w:themeFill="accent3" w:themeFillShade="BF"/>
      </w:tcPr>
    </w:tblStylePr>
    <w:tblStylePr w:type="lastCol">
      <w:rPr>
        <w:color w:val="FFFFFF" w:themeColor="background1"/>
        <w14:textFill>
          <w14:solidFill>
            <w14:schemeClr w14:val="bg1"/>
          </w14:solidFill>
        </w14:textFill>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34">
    <w:name w:val="Colorful Grid Accent 4"/>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14:textFill>
          <w14:solidFill>
            <w14:schemeClr w14:val="tx1"/>
          </w14:solidFill>
        </w14:textFill>
      </w:rPr>
      <w:tblPr>
        <w:tblLayout w:type="fixed"/>
      </w:tblPr>
      <w:tcPr>
        <w:shd w:val="clear" w:color="auto" w:fill="CCC0D9" w:themeFill="accent4" w:themeFillTint="66"/>
      </w:tcPr>
    </w:tblStylePr>
    <w:tblStylePr w:type="firstCol">
      <w:rPr>
        <w:color w:val="FFFFFF" w:themeColor="background1"/>
        <w14:textFill>
          <w14:solidFill>
            <w14:schemeClr w14:val="bg1"/>
          </w14:solidFill>
        </w14:textFill>
      </w:rPr>
      <w:tblPr>
        <w:tblLayout w:type="fixed"/>
      </w:tblPr>
      <w:tcPr>
        <w:shd w:val="clear" w:color="auto" w:fill="5F497A" w:themeFill="accent4" w:themeFillShade="BF"/>
      </w:tcPr>
    </w:tblStylePr>
    <w:tblStylePr w:type="lastCol">
      <w:rPr>
        <w:color w:val="FFFFFF" w:themeColor="background1"/>
        <w14:textFill>
          <w14:solidFill>
            <w14:schemeClr w14:val="bg1"/>
          </w14:solidFill>
        </w14:textFill>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35">
    <w:name w:val="Colorful Grid Accent 5"/>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14:textFill>
          <w14:solidFill>
            <w14:schemeClr w14:val="tx1"/>
          </w14:solidFill>
        </w14:textFill>
      </w:rPr>
      <w:tblPr>
        <w:tblLayout w:type="fixed"/>
      </w:tblPr>
      <w:tcPr>
        <w:shd w:val="clear" w:color="auto" w:fill="B6DDE8" w:themeFill="accent5" w:themeFillTint="66"/>
      </w:tcPr>
    </w:tblStylePr>
    <w:tblStylePr w:type="firstCol">
      <w:rPr>
        <w:color w:val="FFFFFF" w:themeColor="background1"/>
        <w14:textFill>
          <w14:solidFill>
            <w14:schemeClr w14:val="bg1"/>
          </w14:solidFill>
        </w14:textFill>
      </w:rPr>
      <w:tblPr>
        <w:tblLayout w:type="fixed"/>
      </w:tblPr>
      <w:tcPr>
        <w:shd w:val="clear" w:color="auto" w:fill="31849B" w:themeFill="accent5" w:themeFillShade="BF"/>
      </w:tcPr>
    </w:tblStylePr>
    <w:tblStylePr w:type="lastCol">
      <w:rPr>
        <w:color w:val="FFFFFF" w:themeColor="background1"/>
        <w14:textFill>
          <w14:solidFill>
            <w14:schemeClr w14:val="bg1"/>
          </w14:solidFill>
        </w14:textFill>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36">
    <w:name w:val="Colorful Grid Accent 6"/>
    <w:basedOn w:val="37"/>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14:textFill>
          <w14:solidFill>
            <w14:schemeClr w14:val="tx1"/>
          </w14:solidFill>
        </w14:textFill>
      </w:rPr>
      <w:tblPr>
        <w:tblLayout w:type="fixed"/>
      </w:tblPr>
      <w:tcPr>
        <w:shd w:val="clear" w:color="auto" w:fill="FBD4B4" w:themeFill="accent6" w:themeFillTint="66"/>
      </w:tcPr>
    </w:tblStylePr>
    <w:tblStylePr w:type="firstCol">
      <w:rPr>
        <w:color w:val="FFFFFF" w:themeColor="background1"/>
        <w14:textFill>
          <w14:solidFill>
            <w14:schemeClr w14:val="bg1"/>
          </w14:solidFill>
        </w14:textFill>
      </w:rPr>
      <w:tblPr>
        <w:tblLayout w:type="fixed"/>
      </w:tblPr>
      <w:tcPr>
        <w:shd w:val="clear" w:color="auto" w:fill="E36C09" w:themeFill="accent6" w:themeFillShade="BF"/>
      </w:tcPr>
    </w:tblStylePr>
    <w:tblStylePr w:type="lastCol">
      <w:rPr>
        <w:color w:val="FFFFFF" w:themeColor="background1"/>
        <w14:textFill>
          <w14:solidFill>
            <w14:schemeClr w14:val="bg1"/>
          </w14:solidFill>
        </w14:textFill>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137">
    <w:name w:val="Header Char"/>
    <w:basedOn w:val="32"/>
    <w:link w:val="16"/>
    <w:uiPriority w:val="99"/>
  </w:style>
  <w:style w:type="character" w:customStyle="1" w:styleId="138">
    <w:name w:val="Footer Char"/>
    <w:basedOn w:val="32"/>
    <w:link w:val="15"/>
    <w:uiPriority w:val="99"/>
  </w:style>
  <w:style w:type="paragraph" w:styleId="139">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40">
    <w:name w:val="Heading 1 Char"/>
    <w:basedOn w:val="32"/>
    <w:link w:val="2"/>
    <w:uiPriority w:val="9"/>
    <w:rPr>
      <w:rFonts w:asciiTheme="majorHAnsi" w:hAnsiTheme="majorHAnsi" w:eastAsiaTheme="majorEastAsia" w:cstheme="majorBidi"/>
      <w:b/>
      <w:bCs/>
      <w:color w:val="376092" w:themeColor="accent1" w:themeShade="BF"/>
      <w:sz w:val="28"/>
      <w:szCs w:val="28"/>
    </w:rPr>
  </w:style>
  <w:style w:type="character" w:customStyle="1" w:styleId="141">
    <w:name w:val="Heading 2 Char"/>
    <w:basedOn w:val="32"/>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2">
    <w:name w:val="Heading 3 Char"/>
    <w:basedOn w:val="32"/>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3">
    <w:name w:val="Title Char"/>
    <w:basedOn w:val="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4">
    <w:name w:val="Subtitle Char"/>
    <w:basedOn w:val="32"/>
    <w:link w:val="30"/>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5">
    <w:name w:val="List Paragraph"/>
    <w:basedOn w:val="1"/>
    <w:qFormat/>
    <w:uiPriority w:val="34"/>
    <w:pPr>
      <w:ind w:left="720"/>
      <w:contextualSpacing/>
    </w:pPr>
  </w:style>
  <w:style w:type="character" w:customStyle="1" w:styleId="146">
    <w:name w:val="Body Text Char"/>
    <w:basedOn w:val="32"/>
    <w:link w:val="11"/>
    <w:uiPriority w:val="99"/>
  </w:style>
  <w:style w:type="character" w:customStyle="1" w:styleId="147">
    <w:name w:val="Body Text 2 Char"/>
    <w:basedOn w:val="32"/>
    <w:link w:val="12"/>
    <w:uiPriority w:val="99"/>
  </w:style>
  <w:style w:type="character" w:customStyle="1" w:styleId="148">
    <w:name w:val="Body Text 3 Char"/>
    <w:basedOn w:val="32"/>
    <w:link w:val="13"/>
    <w:uiPriority w:val="99"/>
    <w:rPr>
      <w:sz w:val="16"/>
      <w:szCs w:val="16"/>
    </w:rPr>
  </w:style>
  <w:style w:type="character" w:customStyle="1" w:styleId="149">
    <w:name w:val="Macro Text Char"/>
    <w:basedOn w:val="32"/>
    <w:link w:val="29"/>
    <w:uiPriority w:val="99"/>
    <w:rPr>
      <w:rFonts w:ascii="Courier" w:hAnsi="Courier"/>
      <w:sz w:val="20"/>
      <w:szCs w:val="20"/>
    </w:rPr>
  </w:style>
  <w:style w:type="paragraph" w:styleId="150">
    <w:name w:val="Quote"/>
    <w:basedOn w:val="1"/>
    <w:next w:val="1"/>
    <w:link w:val="151"/>
    <w:qFormat/>
    <w:uiPriority w:val="29"/>
    <w:rPr>
      <w:i/>
      <w:iCs/>
      <w:color w:val="000000" w:themeColor="text1"/>
      <w14:textFill>
        <w14:solidFill>
          <w14:schemeClr w14:val="tx1"/>
        </w14:solidFill>
      </w14:textFill>
    </w:rPr>
  </w:style>
  <w:style w:type="character" w:customStyle="1" w:styleId="151">
    <w:name w:val="Quote Char"/>
    <w:basedOn w:val="32"/>
    <w:link w:val="150"/>
    <w:uiPriority w:val="29"/>
    <w:rPr>
      <w:i/>
      <w:iCs/>
      <w:color w:val="000000" w:themeColor="text1"/>
      <w14:textFill>
        <w14:solidFill>
          <w14:schemeClr w14:val="tx1"/>
        </w14:solidFill>
      </w14:textFill>
    </w:rPr>
  </w:style>
  <w:style w:type="character" w:customStyle="1" w:styleId="152">
    <w:name w:val="Heading 4 Char"/>
    <w:basedOn w:val="32"/>
    <w:link w:val="5"/>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3">
    <w:name w:val="Heading 5 Char"/>
    <w:basedOn w:val="32"/>
    <w:link w:val="6"/>
    <w:semiHidden/>
    <w:uiPriority w:val="9"/>
    <w:rPr>
      <w:rFonts w:asciiTheme="majorHAnsi" w:hAnsiTheme="majorHAnsi" w:eastAsiaTheme="majorEastAsia" w:cstheme="majorBidi"/>
      <w:color w:val="254061" w:themeColor="accent1" w:themeShade="80"/>
    </w:rPr>
  </w:style>
  <w:style w:type="character" w:customStyle="1" w:styleId="154">
    <w:name w:val="Heading 6 Char"/>
    <w:basedOn w:val="32"/>
    <w:link w:val="7"/>
    <w:semiHidden/>
    <w:uiPriority w:val="9"/>
    <w:rPr>
      <w:rFonts w:asciiTheme="majorHAnsi" w:hAnsiTheme="majorHAnsi" w:eastAsiaTheme="majorEastAsia" w:cstheme="majorBidi"/>
      <w:i/>
      <w:iCs/>
      <w:color w:val="254061" w:themeColor="accent1" w:themeShade="80"/>
    </w:rPr>
  </w:style>
  <w:style w:type="character" w:customStyle="1" w:styleId="155">
    <w:name w:val="Heading 7 Char"/>
    <w:basedOn w:val="32"/>
    <w:link w:val="8"/>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6">
    <w:name w:val="Heading 8 Char"/>
    <w:basedOn w:val="32"/>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7">
    <w:name w:val="Heading 9 Char"/>
    <w:basedOn w:val="32"/>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8">
    <w:name w:val="Intense Quote"/>
    <w:basedOn w:val="1"/>
    <w:next w:val="1"/>
    <w:link w:val="159"/>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9">
    <w:name w:val="Intense Quote Char"/>
    <w:basedOn w:val="32"/>
    <w:link w:val="158"/>
    <w:qFormat/>
    <w:uiPriority w:val="30"/>
    <w:rPr>
      <w:b/>
      <w:bCs/>
      <w:i/>
      <w:iCs/>
      <w:color w:val="4F81BD" w:themeColor="accent1"/>
      <w14:textFill>
        <w14:solidFill>
          <w14:schemeClr w14:val="accent1"/>
        </w14:solidFill>
      </w14:textFill>
    </w:rPr>
  </w:style>
  <w:style w:type="character" w:customStyle="1" w:styleId="160">
    <w:name w:val="Subtle Emphasis"/>
    <w:basedOn w:val="32"/>
    <w:qFormat/>
    <w:uiPriority w:val="19"/>
    <w:rPr>
      <w:i/>
      <w:iCs/>
      <w:color w:val="808080" w:themeColor="text1" w:themeTint="80"/>
      <w14:textFill>
        <w14:solidFill>
          <w14:schemeClr w14:val="tx1">
            <w14:lumMod w14:val="50000"/>
            <w14:lumOff w14:val="50000"/>
          </w14:schemeClr>
        </w14:solidFill>
      </w14:textFill>
    </w:rPr>
  </w:style>
  <w:style w:type="character" w:customStyle="1" w:styleId="161">
    <w:name w:val="Intense Emphasis"/>
    <w:basedOn w:val="32"/>
    <w:qFormat/>
    <w:uiPriority w:val="21"/>
    <w:rPr>
      <w:b/>
      <w:bCs/>
      <w:i/>
      <w:iCs/>
      <w:color w:val="4F81BD" w:themeColor="accent1"/>
      <w14:textFill>
        <w14:solidFill>
          <w14:schemeClr w14:val="accent1"/>
        </w14:solidFill>
      </w14:textFill>
    </w:rPr>
  </w:style>
  <w:style w:type="character" w:customStyle="1" w:styleId="162">
    <w:name w:val="Subtle Reference"/>
    <w:basedOn w:val="32"/>
    <w:qFormat/>
    <w:uiPriority w:val="31"/>
    <w:rPr>
      <w:smallCaps/>
      <w:color w:val="C0504D" w:themeColor="accent2"/>
      <w:u w:val="single"/>
      <w14:textFill>
        <w14:solidFill>
          <w14:schemeClr w14:val="accent2"/>
        </w14:solidFill>
      </w14:textFill>
    </w:rPr>
  </w:style>
  <w:style w:type="character" w:customStyle="1" w:styleId="163">
    <w:name w:val="Intense Reference"/>
    <w:basedOn w:val="32"/>
    <w:qFormat/>
    <w:uiPriority w:val="32"/>
    <w:rPr>
      <w:b/>
      <w:bCs/>
      <w:smallCaps/>
      <w:color w:val="C0504D" w:themeColor="accent2"/>
      <w:spacing w:val="5"/>
      <w:u w:val="single"/>
      <w14:textFill>
        <w14:solidFill>
          <w14:schemeClr w14:val="accent2"/>
        </w14:solidFill>
      </w14:textFill>
    </w:rPr>
  </w:style>
  <w:style w:type="character" w:customStyle="1" w:styleId="164">
    <w:name w:val="Book Title"/>
    <w:basedOn w:val="32"/>
    <w:qFormat/>
    <w:uiPriority w:val="33"/>
    <w:rPr>
      <w:b/>
      <w:bCs/>
      <w:smallCaps/>
      <w:spacing w:val="5"/>
    </w:rPr>
  </w:style>
  <w:style w:type="paragraph" w:customStyle="1" w:styleId="165">
    <w:name w:val="TOC Heading"/>
    <w:basedOn w:val="2"/>
    <w:next w:val="1"/>
    <w:semiHidden/>
    <w:unhideWhenUsed/>
    <w:qFormat/>
    <w:uiPriority w:val="39"/>
    <w:pPr>
      <w:outlineLvl w:val="9"/>
    </w:pPr>
  </w:style>
  <w:style w:type="character" w:customStyle="1" w:styleId="166">
    <w:name w:val="Unresolved Mention"/>
    <w:basedOn w:val="3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11EC8-F1B9-C84B-81E7-620E13BCCD61}">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dc:description>generated by python-docx</dc:description>
  <cp:lastModifiedBy>wilbe</cp:lastModifiedBy>
  <dcterms:modified xsi:type="dcterms:W3CDTF">2020-12-23T19:49:46Z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