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keepNext w:val="0"/>
        <w:keepLines w:val="0"/>
        <w:widowControl/>
        <w:suppressLineNumbers w:val="0"/>
        <w:bidi w:val="0"/>
        <w:spacing w:before="240" w:beforeAutospacing="0" w:after="240" w:afterAutospacing="0" w:line="21" w:lineRule="atLeast"/>
      </w:pPr>
      <w:r>
        <w:rPr>
          <w:rFonts w:ascii="Arial" w:hAnsi="Arial" w:cs="Arial"/>
          <w:i w:val="0"/>
          <w:iCs w:val="0"/>
          <w:color w:val="000000"/>
          <w:sz w:val="48"/>
          <w:szCs w:val="48"/>
          <w:u w:val="none"/>
          <w:vertAlign w:val="baseline"/>
        </w:rPr>
        <w:t>Rambling 112: Controlling Society</w:t>
      </w:r>
    </w:p>
    <w:p>
      <w:pPr>
        <w:pStyle w:val="34"/>
        <w:keepNext w:val="0"/>
        <w:keepLines w:val="0"/>
        <w:widowControl/>
        <w:suppressLineNumbers w:val="0"/>
        <w:bidi w:val="0"/>
        <w:spacing w:before="440" w:beforeAutospacing="0" w:after="0" w:afterAutospacing="0" w:line="21" w:lineRule="atLeast"/>
      </w:pPr>
      <w:r>
        <w:rPr>
          <w:rFonts w:hint="default" w:ascii="Arial" w:hAnsi="Arial" w:cs="Arial"/>
          <w:b/>
          <w:bCs/>
          <w:i w:val="0"/>
          <w:iCs w:val="0"/>
          <w:color w:val="4F6880"/>
          <w:sz w:val="22"/>
          <w:szCs w:val="22"/>
          <w:u w:val="none"/>
          <w:vertAlign w:val="baseline"/>
        </w:rPr>
        <w:t>SPEAKERS</w:t>
      </w:r>
    </w:p>
    <w:p>
      <w:pPr>
        <w:pStyle w:val="34"/>
        <w:keepNext w:val="0"/>
        <w:keepLines w:val="0"/>
        <w:widowControl/>
        <w:suppressLineNumbers w:val="0"/>
        <w:bidi w:val="0"/>
        <w:spacing w:before="240" w:beforeAutospacing="0" w:after="240" w:afterAutospacing="0" w:line="21" w:lineRule="atLeast"/>
      </w:pPr>
      <w:r>
        <w:rPr>
          <w:rFonts w:hint="default" w:ascii="Arial" w:hAnsi="Arial" w:cs="Arial"/>
          <w:i w:val="0"/>
          <w:iCs w:val="0"/>
          <w:color w:val="4F6880"/>
          <w:sz w:val="22"/>
          <w:szCs w:val="22"/>
          <w:u w:val="none"/>
          <w:vertAlign w:val="baseline"/>
        </w:rPr>
        <w:t>Calm Cristy, Genocidal Jack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00:40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Welcome to the Just Conversation Podcast The show where we Ground humanity's most absurd and baffling ideas and childish ways. I'm your host Jack.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00:48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I'm your host Cristina.</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00:50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if you haven't yet, remember to hit that subscribe button to get notified as new episodes are released.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00:54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Also, this show is most enjoyable with a partner to share opinions and ideas on topics we discuss.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01:02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So you grab somebody, you sit them the fuck down. And you "tell them I am the one in control here."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01:14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Why does it have to be like that?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01:18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Why what? Why can't they just ask kindly?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01:20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It's never just a "Hey, you might be interested in this. Why don't you just listen to it with me?"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01:29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Why would you ask somebody to kindly listen to the show with you when you can make somebody reluctant listen? If somebody is already willing to listen to the show, that's fine. They're probably going to stumble onto the show. You need to force somebody who wasn't willing.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01:45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Okay.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01:46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More people. Those who want those who don't want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01:48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those who don't want will probably not listen again.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01:52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they heard, we got the listen. We're paid, bro. That's how it goes.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01:57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Helping us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01:58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All those listens pay off. So yeah, you sit them down. You're like, "I'm the one in motherfucking control here. I control what you do when you do it, how you... Fuck it! I'm the government from this point forward. You? You gotta listen when I say listen or I gotta tax, you"</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02:19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what's the tax?</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02:21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02:22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We're gonna make them pay us for not listening to 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02:26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if you don't listen, you got to pay. And then that money makes it to us. We're part of the government. We were for the Illuminati... I guess we're not part of the government.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02:35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We're not?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02:36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We're part of the Illuminati. We're like an agency that's superior to the government that is trying to bring truth to the people. The woke truth to the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02:43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Who's bringing the truth? Us or the government?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02:45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Us! Like the government wants to offer truth. Only the Illuminati wants to offer truth. None of these government agencies or political officials are telling anybody the truth. They're all just trying to con the people and manipulate the people and control the people, man! The man just wants to control you, man.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03:08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All the men in the government, though?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03:11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None of the women, though. Just men.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03:12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Oh okay, just the men.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03:15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Like they're gonna give women power.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03:17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Then why are there women in the government?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03:20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that they can con the people. It's the red pill! You give them the blue pill, "The government's fine. It's a functional system."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03:37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It's perfect.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03:39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then the people who are like, "oh, but the government is fucked and you're being lied to and you're a goddamn sheep, man!" Those people? Those people get the "Hey, look. Your vote put a woman in office. I guess it's working now, right?" And you're like, "yeah, I made that happen." And so you ate the red pill. You're like, "yeah, this new reality is the real reality." That illusion. "I'm in control. My vote made it. My sole vote changed everything."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04:17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04:18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that's totally not the case. Because you ate the red pill, bro. It was given to you by the same people who gave you the blue pill. The red pill, brought to you by the makers of the blue pill. Like what the fuck?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04:31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What's the truth?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04:32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truth is the government is shafting you, no matter what the fuck you do. The government doesn't work for you, they should.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04:39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they're just people. So are they also just hurting themselves as well?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04:45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Who the government?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04:46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04:46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because they're using tax money to fill their pockets. They're not hurting themselves. What are they doing? They're taking the money they put in?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04:53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04:53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Into their own pocket again? They pay no tax. If you work for the government, you technically pay no tax</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04:59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Because you're putting away the money that you're getting back later?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05:03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Any branch of the government gets paid by taxpayer money. Every branch, all of it 100% you pay no tax. By working for the government, you immediately pay no tax. If you're a political official, like an officer, they pay no tax. Community hospitals pay no tax. None of those bills, those people are all paid by the government, meaning the tax they pay from their check.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05:31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Is our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05:32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that goes back to their own pocket. They took money and then put a little of it back, but they still took the money out of the fucking tax. While politicians, on the other hand, take giant motherfucking sums, because they can shuffle the money until it disappears. And it's like "Oh well, we distributed some over there, some over here, some over there. This one went through those hoops to get into that hoop to enter this system that was supposed to go for that thing. But then nothing needed. You know, this, this and that. So we have to break that up"</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06:02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It's like Ozark or something?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06:05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it's a giant money-laundering scheme, where you're just mixing the money over here, passing it over there, moving it through here, it gets over there, and suddenly, it ended up in your pocket and nobody can explain how because we can't follow that mess you created.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06:19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and no one's investigating.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06:22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when they do they get removed and replaced by somebody who's gonna do better. That's all it is. We don't control the fucking government. No, we don't control the fucking governor. You know who does control the government, though? lobbyists.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06:35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Lobbyists. That's company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06:38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Company people. Company people who go and make laws that control the government, not fucking 'we', we don't control the government. The government simply wants us to think we control the government. That's the fucking red pill that the matrix gave 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06:54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Okay. Yes.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06:56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illusion is "We're in control, man." For the people who are like "the government works." And "no, we don't have to control it. It works the way it needs to." But then there's a red pill. "The government supposed to respond to us, bro. And if it doesn't, it's not functional." And it's like, "we need to rise and vote and shit." And then you vote and shit and you just voted somebody from a list that they gave you but you think it was your list because you voted. But they gave you the list of people to vote from. You're choosing "Out of the people we picked out? Which one do you want in office?"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07:25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"This is our two favorite picks up here."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07:27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"these are the two people we think should be running on top. Which one of them would you like? Here, here, we'll throw you a choice." And it's like I couldn't choose who made it all the way up there. No, no, no, no, no, no. And you know what's weird? How does this even get selected, right? So we have like the, let's say the presidency right? We have the presidency. And we have people who are fighting, arguing and whatever and debating and shit. When they say "I'm dropping out." Why are they dropping out? Based on what did they just fucking run out of.... what? We didn't vote yet!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08:05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Because they already assume they're losing?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08:08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"I'm not fevered yet, man."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08:09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Someone paid them to drop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08:14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Or running out of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08:17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what about all those other people who don't go to debates. Debates are only a two-party thing. What about the other parties?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08:26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only want you to see these two people. "Our two candidates. You make a choice between our two candidates"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08:34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ignore the other 10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08:38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It's like a million parties.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08:40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And they show it to us when we vote.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08:42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we don't fucking know who they are. They make sure we only know two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08:47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Unless you dig deep.</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08:49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 country isn't going to do that. They're relying on the laziness of a country. That's the whole goal. They're relying on people being lazy and not doing the homework. That's why they only show you the people they want you to know about.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08:59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man. The laziness wins though. That's the whole problem. People are going crazy over how most people voted. How has it increased this much? Did people start caring or something? And it's like, Nah, they got it home. It's easier. It's laziness.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09:19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they mailed you the ballot and it showed up on your doorstep.</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09:22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then you just have to mail it out or put it in a box. It's so much easier than standing in a line, signing yourself in, waiting some more, etc.</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09:33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It got done for you. That's fucking weird. People are lazy as hell. And the government knows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09:41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 we're lazy?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09:42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09:42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aren't they lazy? I guess not, because they have a drive which is that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09:47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the government has a financial drive. That's all they care about. The government only cares about money. Everybody only cares about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09:54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 lobbyists, though?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09:56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lobbyists also care about money. They just need the right laws to make their shit work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10:00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To make them more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10:02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it's all about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10:04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the money rules the world?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10:06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Sort of... The lobbyists are ruled by the companies. Usually, they are the people who are paid by a company to go do a thing. "Go convince the fuckin..."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10:16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Then the companies rule the world?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10:18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that becomes a problem because the people control the money. Nobody owns anybody, everybody is somebody's bitch! In a perfect circle. It goes like this: The people control the money; the money controls the companies; the companies control the government; the government controls the people. The money flow comes from the people, the everyday people. And the money controls the companies. Companies will do whatever the fuck for that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10:56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Like brainwashing us through ads, ads everywhere, ads 24/7.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11:02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100%. And they need to be on our good side. If we become aware of anything, they have to react and be on the side of the majority always 100%. Jeff Bazos, perfect example. We said he go out and shoot somebody. The moment that his money was threatened. And his money was threatened. What's the first thing he did? He went outside and he popped the motherfucker in the head.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11:23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 did not really do that. But he did something close enough.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11:26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Somebody said "we're not gonna use your system because you haven't taken a stance"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11:32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Cuz what stance?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11:34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he hadn't sided with anybody yet. Did he even have a banner? No, they didn't have anything right? They made no stance. So black people were like, "Nah, we're not doing this." And then he was like, "wait, wait, wait, wait, wait, no, no, no, no, I'm, I'ma pick a side, pick a side. I'm on your side."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11:47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he waited for someone to be angry.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11:50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then when he put the Black Lives thing because people were like, "well, now's the moment to make a stand. whoever the fuck you are, whatever company you're running, you make a stand. If you don't stand with us, you're against us." And he wasn't making a stand. Until people were like, "man, Amazon doesn't seem to want to pick a side. So we're just gonna stop using it. He was like, "wait, hold the fuck up. I'm on blacklivesmatter." And then that's when the other people showed up. And it's like, "you're the minority. Kiss ass." First it was people boycotting anybody who didn't want to participate. That's when he was like, "okay, banners. Black Lives Matter." But then the fucking people who think Black Lives Matter is racist showed up. And they were like, well, we don't support Black Lives Matter so we're gonna stop using your platform. And then he replied, "go kiss ass cuz you're the minority and your money doesn't mean anything.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12:42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That's awful.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12:44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awful. But you got to be wherever the money is.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12:46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that's all he does.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12:48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all he does. He sided with money. Because he is controlled by the money. Amazon is owned by the money. And if the money isn't there, Amazon is garbage. And this applies to every company in the world. Money runs the company, and the people run the money. You please the people or fuck your shit! But if they can influence the government that controls the people, then they can get a little bit of leeway. That's why Facebook is in deep shit. Because Facebook did not please the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13:22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Especially after everything came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13:24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Facebook did illegal shit. Had Facebook done it legally through the government the way other companies do to always be in the clear. But Facebook didn't want to put out the money. Facebook wants all the money. And because they didn't put out the money to bribe the government to legislate shit. Then it wasn't law, meaning what they did was illegal. And when the people found that illegal shit was happening, Facebook loses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13:53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that's because the government investigated it because they're like, we want this. We don't want you to have any more. We want this information for ourselves. If we just tell the people about this, then it's ours.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14:07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Do you think that's what happened?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14:12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they want to with everyone. They want every company to give them the stuff. They weren't happy that Facebook wasn't giving them, whatever. So they did that.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14:22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that's not true.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14:23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not true. That's not true? Apple doesn't give anybody shit.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14:26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not true by any means. The government would be falling down on Apple like a ton of bricks if that was the case. There are people who are Apple loyalists, and they are dedicated and every penny they spend is through an Apple product in Apple systems, buying Macs and iPhones and this shit, and that shit. Fucking EarPods. So if that was the case, Apple would be shafted. But it's not it's not. It's simply that the government is ruled by the lobbyists, the lobbyists that did force the laws to get made, none of them were from Facebook. And the government needs to keep the illusion that it's following the laws and enforcing the laws and Facebook did something in plain sight. It was discovered. So now the government needs to keep face. And the government doesn't give a fuck. "Pay us and we'll let it go." But now it's in the light. "You can't just pay us anymore. Had it been in law we would have been like, 'it's perfectly legal. You got caught, but it's legal. Who cares?' But you got caught and you didn't pay us to make it legal. So you can't pay us now. You're already fucked. It's in the light. If you suddenly pay us now it's obvious."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15:38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Uh-huh.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15:38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we need to keep the lie that the people control us. So we have to behave like the people are controlling 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15:43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what are they doing though?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15:46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They're probably gonna destroy Facebook, to be honest. But they're making Facebook share its information. That's definitely what is happening. But they're not making Apple share information. It's not really about the information. It's about Facebook didn't make it legal first. And Facebook is losing money because it didn't follow the trend. It didn't play the game. Facebook didn't play the game and wanted to win. And that's not how you win. You got to play to win.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16:08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You got to play to win. You got to follow this step.</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16:11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You got to follow the step. Facebook didn't pay off the government. The government has no reason to be loyal to Facebook.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16:16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we're still somehow in charge of all this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16:20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 rule Facebook because we're the money. We could just be like, "No, we're not gonna invest in any company." And preemptively people didn't boycott should they're just like, "we're gonna stop advertising on your platform so that we're not associated with your fall. Because you're partners with Facebook. Oh, oh, really? we'll just stop using your shit too then." They're like "peace, bro. Fuck Yo shit" So money controlled all the companies that were advertising through Facebook. And Facebook loses money because it didn't want to play the game.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17:00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How dare they!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17:02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Meanwhile, Amazon, tyrannical, destroys everything in the world. Small businesses crushed under its weight. And but also they play the game?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17:11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that's it. But don't people I still have a problem with them.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17:15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because we know their scheme. But you can't do anything because they make it all legal.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17:20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doesn't the government want to break them apart.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17:23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xml:space="preserve">Well, they think the company is too powerful. There's a difference between the power of Amazon and the corruption of </w:t>
      </w:r>
      <w:r>
        <w:rPr>
          <w:rFonts w:hint="default" w:ascii="Arial" w:hAnsi="Arial" w:cs="Arial"/>
          <w:i w:val="0"/>
          <w:iCs w:val="0"/>
          <w:color w:val="000000"/>
          <w:sz w:val="22"/>
          <w:szCs w:val="22"/>
          <w:u w:val="none"/>
          <w:vertAlign w:val="baseline"/>
          <w:lang w:val="en-US"/>
        </w:rPr>
        <w:t>F</w:t>
      </w:r>
      <w:r>
        <w:rPr>
          <w:rFonts w:hint="default" w:ascii="Arial" w:hAnsi="Arial" w:cs="Arial"/>
          <w:i w:val="0"/>
          <w:iCs w:val="0"/>
          <w:color w:val="000000"/>
          <w:sz w:val="22"/>
          <w:szCs w:val="22"/>
          <w:u w:val="none"/>
          <w:vertAlign w:val="baseline"/>
        </w:rPr>
        <w:t>acebook. Those are two very different monsters. Facebook is corrupted. Facebook is broken. Facebook uses user data and sells it without user knowledge. Now they let people know. But you've already been doing it illegally for so long. There's already a trial about all the time before you let anybody know.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17:51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They're still gonna get in trouble for all of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17:53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fucked up. All the other companies the moment they saw happen, what did they do? "Wait, we're gonna make everybody aware of everything!"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18:00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they were involved! They were the ones that were paying Facebook for this info?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18:05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hell yeah.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18:07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They're just pretending they have nothing to do with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18:10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For the most part. Well, advertisers.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18:16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retailers and shit like that. Those are the same people who pulled out. The people who were buying the shit that Facebook was selling, those are the people who pulled out of Facebook.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18:27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the government is not giving out that information about the advertisers?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18:32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mean, it's plain as day. Who were they selling it to? The advertisers? Who were the advertisers? The people who love Facebook.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18:37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Okay, so no one else is paying attention that they're just boycotting Facebook and not these other companies who left before?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18:45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let's think of it like this. You're walking down the street, and you couldn't buy your daughter some shoes. There were some brand new shoes she loved and you don't have the right money. And it was $200 you're like, "we can't afford that." a crackhead pulls up and he opens the box and he's like, "Hey, I got some shoes for sale." And he opens the box and they happen to be the right size. The exact shoe your daughter wanted, and he's like, "you could have it for $10" That guy just wants crack. That dude just wants some crack. Just let him have his crack. What are you gonna do you probably buy those shoes. You're gonna look at them. "Is this real? Is it... holy shit. It is! The labels are right. It's in perfect condition. Doesn't look worn." He's like "Yeah, it’s never been used before." He clearly stole those shoes. But also, who's ever going to be able to track that? Nobody. You just have shoes. Now, Are you not going to buy that? No, you're gonna buy the shoes. Does anybody give a fuck where you found them? Nobody gives a fuck where you found those shoes. You clearly own stolen shoes. But does anybody give a shit? No. That crackhead stole it from somebody. He has to go to jail though. He stole his shoes. He has to go to jail. If he gets caught he goes to jail.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19:53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is the crackhead Facebook?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19:54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 crackhead is Facebook. You are the retailer. You bought stolen shit. Yeah. But like everybody else would have. You didn't steal it. You just bought some shit. You bought it fairly. It was stolen. That doesn't seem like it's your problem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20:13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Because you can just say, "I didn't know."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20:17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 thought this was all done properly. We made a deal that we can have data they come up with. We didn't ask how you're getting your data. We were just getting data. We thought, you know, they run surveys and this and that." No, they're just stealing information. "Oh, I'm so surprised. Let me get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20:38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20:39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that's how it works. Facebook wasn't playing the game. Facebook's fuck. Amazon plays the game. They play a nice game to the point that they're kind of unbeatable. Google plays the game. Ooooooo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20:52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is there no problem with Google? Google is fine?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20:54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Google, people hate that Google can control its directory. it chooses what could go up there whenever the fuck it wants. The problem is if you read those terms and services,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21:05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what it can do.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21:07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xml:space="preserve">It reserves the right to </w:t>
      </w:r>
      <w:r>
        <w:rPr>
          <w:rFonts w:hint="default" w:ascii="Arial" w:hAnsi="Arial" w:cs="Arial"/>
          <w:i w:val="0"/>
          <w:iCs w:val="0"/>
          <w:color w:val="000000"/>
          <w:sz w:val="22"/>
          <w:szCs w:val="22"/>
          <w:u w:val="none"/>
          <w:vertAlign w:val="baseline"/>
          <w:lang w:val="en-US"/>
        </w:rPr>
        <w:t>d</w:t>
      </w:r>
      <w:r>
        <w:rPr>
          <w:rFonts w:hint="default" w:ascii="Arial" w:hAnsi="Arial" w:cs="Arial"/>
          <w:i w:val="0"/>
          <w:iCs w:val="0"/>
          <w:color w:val="000000"/>
          <w:sz w:val="22"/>
          <w:szCs w:val="22"/>
          <w:u w:val="none"/>
          <w:vertAlign w:val="baseline"/>
        </w:rPr>
        <w:t>elist whatever the fuck it wants whenever the fuck it wants, however the fuck it wants, without warning. You use it knowing.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21:16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so the government can't do anything about that?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21:19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Nope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21:19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can't just change the laws?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21:20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the problem with Facebook is they were lying about it. They weren't making it known publicly. All these other companies "just read." Not only that, all these other companies have a simplified version of their complicated contracts so that you can read it in simpler terms. If you scroll to the bottoms of terms and services, a lot of these have a revised version that you just click, and it's a shorter bullet point. These days, that's usually what they show you first, and you can click for a detailed version of it. But they give you now the bullet points so that people can comprehend it instead of this giant 3000-page thing. So now they give you the bullet point one instead of putting it behind a million walls to trick you.</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22:03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Finally. So that's the one good 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22:06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cuz nobody wants to be guilty. Everybody wants to play the game.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22:13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we made that game.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22:15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 made that game. Through capitalism. We're consumers. It's a culture of consumerism. So money controls the companies, companies use the money to pay the lobbyists, lobbyists use some of that money to control the government and the government changes its laws to control the people so that companies get paid.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22:35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How can we use this information against the government?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22:39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How do we use this information against the government?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22:42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 guess if they're people who are really like, "I need to do something,"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22:47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Threaten rich people money. You can control the government if you control the companies, and you do control the companies. So force the companies. The problem is it relies on the fact that people are consumers and people are lazy, and consumerism is based on convenience.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23:06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they're gonna follow that company whether or not it's doing this.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23:09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the chain can't be broken. It naturally happened. Nobody was like, "Oh, I'm a formulated this way." No individual made the system. The system is just customs and behaviors that naturally fell into place and created what we're in.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23:23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sometimes we get together and change things.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23:27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yes. When we force certain things to happen. We boycott enough companies, they're like, "bro, I'm losing people on both sides, it can't be picking sides forever, we need to legislate some shit that makes both sides happy. So that we can get this shit over with and I can get all the customers instead of fucking some of them. So we're gonna pay some lobbyists to go and force a law that is just down the middle enough that both sides are happy and my business doesn't suffer." And these are what the titans like Amazon and Google and Apple and all these motherfuckers do. They pay lobbyists to do those things that keep their companies in the center.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24:01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So I guess that's good, isn't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24:04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it is good. It makes everybody happy.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24:07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Until we're taking advantage of?</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24:09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we're taking advantage of because of something we haven't thought of yet. They find another hole. And then we patch up another hole.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24:17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There's always a loophole. It's a matter of finding them. Who finds it first, the government, the company, or the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24:22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If we find the first thing we can do something.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24:24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If we find it first and it hasn't been in favor of the companies or the government, the government just listens to the people. There's no benefit in not. If the companies find it first they abuse it. usually try to put it into law, secretly, while they immediately put it into play, but then change it in law afterward. So by the time people realize it's happening, "Oh no, it's legal." If the government finds it, they try to use it to control both the companies and the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24:58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What's the benefit"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25:00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Everybody wants control of everybody.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25:02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Okay,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25:03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Because the companies want control of the government, but they also want to control the people. And the people want to control the companies, and they also want to control the government.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25:11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Definitely. So the government would also want to.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25:13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Our three-party system is equal to our four-party system in politics, where we have the President as his own party, the Congress is its own party, the Senate is its own party, and the people are their own party.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25:26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we all control each other.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25:28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we all control each other in some way. The third twice removed is not reachable. So people don't affect the president, Congress doesn't affect the senate, the senate doesn't affect Congress and the President doesn't affect the people. So if you make a box and put them all on the corners, the people opposite to each other as opposite from President, Congress opposite to Senate. That's the layout. You can't affect somebody, you're not directly touching with a line. But you can affect each other in that same way. We can control who's in the Senate, and we can control who's in the Congress, and they control who's the president, and the President can control who's in the Senate and the President can control who's in the Congress. They control the Senate and Congress. Along with the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26:12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in a way, it's still up to 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26:14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It's a battle between the people and the dictator. For the two people who control the people and the dictator.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26:21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 dictator, could it be either the government or the companies?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26:25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that's a whole separate thing. We assume the entire political system, including the people, as part of politics, is one system, but people independent of politics, we're talking capitalism and politics as two separate things. So people’s economics are included with Congress. I mean, people economics is included with government and companies, while people politics, is people, Congress, Senate, and president. And those are separate things. If we have our three-party system of the companies, the people, and the government, we zoom in on the government, the government contains the people, the President, the Congress, and the Senate. But when companies try to influence the government, they're trying to influence that entire group. People's thoughts on politics, the Congress, the Senate's behavior with money, and they try to bribe the president.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27:24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Definitely, yes.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27:25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controlling our thoughts on politics is independent of trying to use our money Because our thoughts on politics are what the government is trying to control. That's all just part of the government trying to influence us to the whole fucking clusterfuck of things. The illusion that you're trying to portray is that people control the government, that the government controls the companies, that the companies control the money, and that the money controls the people. They try to tell us the money controls us. "You've got to work for it. If you didn't work it you didn't earn it. If you didn't earn it, you can't do shit."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28:11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 start to believe that though.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28:13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we believe we're owned by the money. We're not we're the ones holding the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28:18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Hmm. But that's the government telling us that or that's the companies that are tricking 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28:24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Everything is trying to convince us that it's in that order. Everybody is trying to convince us that it's that order. They want us to believe people control the government, government controls companies, companies control money, and money controls people. But no, the reality is, if we think about it, and use it properly, people control Money, Money controls, companies, companies control government, and government controls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28:47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if we knew that we could actually do something. Although we do stuff. It's just very rare that it works. That we actually bully the right company.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29:01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It's not that it rarely works. It's that the system is designed to move slowly to take into account knee jerk reaction. You don't want people to have a knee-jerk reaction and then make a law out of it. That's problematic. That's what's scary about democrats having the senate too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29:24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Because then they can do that stuff. If they have both the Senate and the Congress.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29:30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If they have the house of Congress and the Senate, and the majority of people are also democrats right now, we have a scary fucking problem where the entire system is blue. And everybody who's just reacting to things Trump did is going to create laws based on a reaction. No thought. Pure emotion.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29:51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all he's been doing too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29:53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but he cannot do anything. It just looks like he's doing. He tries to make it seem like he has power and people believe it. The people on the right swear he has power because he tells them and they'll believe anything. And the people on the left swear he has power because they hate anything he does. They're like, "look at how horrible" when in reality half this shit existed long before he was even in the office.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30:12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It's just easy to blame him. Then like, "Hey, we've been doing this for years,"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30:17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he hasn't done anything. He's done nothing. Everything somebody else put. The only time anything really got accomplished in mass, was when the parties were all aligned. When Obama was in office, it was all blue. He got shit done.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30:33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you said that was a bad 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30:35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 was a bad thing. Many, many horrible things happen in that time. That was a very, very bad 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30:41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right now, though, it's not all red. No, the house is blue.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30:48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But President Biden is blue now.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30:51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And everything's going back to being super blue.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30:54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Let's hope not. Because if the senate turns out to stay red, then slowly, only things people agree on will get through. And that's the way it should be.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31:08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more balanced.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31:09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That's the way it should be.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31:11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Instead of just random stuff going through.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31:15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And I think the filibuster shouldn't be removed. The filibuster is that thing where one person can stop it If they don't agree, like a bill going through.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31:22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One person can stop the whole bill?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31:23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One person can stop it. And it's like, if they have a legit reason, then it shouldn't go through.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31:28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do they at least have to explain?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31:30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think they do. I don't think they could just "Well, I disagree."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31:38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if you really have to explain your stance and have a good argument, then yeah, I think it should be there. Because if one person disagrees, they are a representative. That's what a Republic is. And we live in a fucking Republic.</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31:53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they forget that. Although, Biden is, you know, acting like he's for both parties.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31:59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If a representative disagrees, they represent a huge number of people. You can't just be like, "Fuck your shit." That's not how it works. A pure democracy is dangerous because the minority will always suffer.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32:16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We gotta listen to everyone.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32:19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We've got to listen to everybody but don't. And that is a fucking problem.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32:23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 too is a problem?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32:25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if we don't listen to people. If you don't listen to people, we are faced with a very disturbing problem. The problem is that if you listen to knee jerk reaction, and legislate or behave in response to things, you end up with problems. For example, there's actually a perfect example of people controlling companies through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32:51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What's an example?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32:52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if you look at companies who fire people who have been accused of #metoo whether or not they've been proven guilty,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32:59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Just assuming that they are...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33:01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Just assuming they are because the louder voices are saying it and people are paying attention to the louder voices. And we just got to pick a fucking side immediately. So we don't lose money. So "we get rid of them, they don't boycott us, because we're on their side"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33:17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you ruin somebody's life.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33:18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Think of Netflix firing Mad, Mad, Mad people over #metoo.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33:23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33:24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Think of shows, firing mad people, movies, TV channels, firing people over #metoo. Some of them, many of them. There was fucking nothing. It turned out there was nothing. Some of them had proof</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33:40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 there was nothing.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33:41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that they were innocent.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33:42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like, Kevin Spacey.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33:44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Kevin Spacey with text messages showing "Imma tell them you did this!" And it's like, "why if I didn't do that?"  it's like "because they're gonna believe me and not you." And it's too bad that got recorded, buddy.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33:54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Hahaha</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33:55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how many times does this happen?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33:57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Too many times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33:58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Too many times. And after Kevin Spacey did it people got smart. And they're like, "I'm gonna just record these conversations so that when somebody does that," and now we have several cases where people have proof, they threatened they were gonna do this. They know what didn't happen. Here's the proof.</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34:13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that's how I show you though.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34:15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but companies didn't give a shit. They fire people and "we're not going to rehire because the image is ruined. We can't." And that's a knee jerk reaction. That's the companies in a knee jerk reaction to the people's knee jerk reaction. Companies being ruled by the money of the people do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34:33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they pretend that we're under them. Under their control.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34:40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pretend the money is controlling us when we're controlling the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34:43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If we knew that, ah!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34:46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we were aware of it in these times. That's why we were like, "we'll boycott you guys." That's where boycotting came in. boycotting came as a result of being aware that "Wait, wait, wait, guys. We have the money."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34:57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 guess the internet did help. We always were boycotting beforehand, but not as much as now</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35:05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People relied on us not being aware of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35:07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Like maybe one town will be boycotting and the rest of the country might not know about it or they'll find out really late or something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35:14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be over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35:15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35:15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it's just news. "Oh, they boycotted a thing. Oh, for what?. How interesting!"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35:18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but now it could be the world. The world is a boycott.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35:20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Because it could happen overnight? Yes, your company could be destroyed overnight, so you react instantaneously. And that's a problem. That's where all these companies suddenly change their rules and terms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35:33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we ruin a company. That's the thing that we don't notice. But you could do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35:38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you could destroy a company. And now we know it, though. But the problem is, we have knee jerk reactions as people. So now "we don't like Sonic boycott." And it's like, what the fuck? Now you're swinging the other way. You're power-hungry.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35:55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Being really picky.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35:57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You know, you have the power. Now you're gonna wield it like it's a weapon. And you'll destroy anything you don't even like on nuance bullshit.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36:06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Hey, if it's better, though, that's Sonic one is the only one that actually turned out alright. But yeah, in other cases, it's really unfair.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36:17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it's pretty fucked up. But on the flip side, they can control how effective our boycotts are with what we're allowed to say when we're allowed to say it. If they can stop us from saying certain things on the internet, "we can't have them going to Twitter and saying all this shit." So we've got to get lobbyists to go and lobby for some laws so that they force censor these people. So they don't say certain things so that people don't know. We censor things that they think they want to be censored when really it's a benefit to us. The less they can say the easier it is for us to move in those dark alleys that they banned. And by putting lobbyists to go do this, we can get everybody to agree to certain terms that prevent the dialogue that allows us to boycott. The dialogue that allows for this information to flourish and destroy our companies. And that's companies controlling the government for their safety.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37:35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do a great job.</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37:36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Because even Twitter, the Wild West, has randomly begun to censor shit.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37:42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and Instagram, ah, stop it Instagram.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37:45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xml:space="preserve">Well, Instagram is Facebook and Facebook is </w:t>
      </w:r>
      <w:r>
        <w:rPr>
          <w:rFonts w:hint="default" w:ascii="Arial" w:hAnsi="Arial" w:cs="Arial"/>
          <w:i w:val="0"/>
          <w:iCs w:val="0"/>
          <w:color w:val="000000"/>
          <w:sz w:val="22"/>
          <w:szCs w:val="22"/>
          <w:u w:val="none"/>
          <w:vertAlign w:val="baseline"/>
          <w:lang w:val="en-US"/>
        </w:rPr>
        <w:t>over-correcting</w:t>
      </w:r>
      <w:r>
        <w:rPr>
          <w:rFonts w:hint="default" w:ascii="Arial" w:hAnsi="Arial" w:cs="Arial"/>
          <w:i w:val="0"/>
          <w:iCs w:val="0"/>
          <w:color w:val="000000"/>
          <w:sz w:val="22"/>
          <w:szCs w:val="22"/>
          <w:u w:val="none"/>
          <w:vertAlign w:val="baseline"/>
        </w:rPr>
        <w:t xml:space="preserve"> because it's been attacked severely, and it is scared. The government and the people, it's supposed to be in control of one. And it doesn't seem to be controlling either. Facebook is scared. So they're trying to </w:t>
      </w:r>
      <w:r>
        <w:rPr>
          <w:rFonts w:hint="default" w:ascii="Arial" w:hAnsi="Arial" w:cs="Arial"/>
          <w:i w:val="0"/>
          <w:iCs w:val="0"/>
          <w:color w:val="000000"/>
          <w:sz w:val="22"/>
          <w:szCs w:val="22"/>
          <w:u w:val="none"/>
          <w:vertAlign w:val="baseline"/>
          <w:lang w:val="en-US"/>
        </w:rPr>
        <w:t>over-correct</w:t>
      </w:r>
      <w:r>
        <w:rPr>
          <w:rFonts w:hint="default" w:ascii="Arial" w:hAnsi="Arial" w:cs="Arial"/>
          <w:i w:val="0"/>
          <w:iCs w:val="0"/>
          <w:color w:val="000000"/>
          <w:sz w:val="22"/>
          <w:szCs w:val="22"/>
          <w:u w:val="none"/>
          <w:vertAlign w:val="baseline"/>
        </w:rPr>
        <w:t xml:space="preserve"> in every possible direction.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38:03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just ruin themselves more.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38:06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it's kind of gonna backfire. They're gonna keep kind of snowballing in the wrong direction. It's going to be crazy.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38:14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Man, Twitter is on the same path, though. YouTube is sort of the same way too, of just blocking things for random. You say a word...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38:25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actually, that brings in the excess of power that companies have on government because they control the election. The companies, all these companies control the election. Social media controls the election. They choose what is allowed to be seen. So the ads, for example, a bunch of companies decided "we're gonna pull President Trump ads off of our platform. Cuz they're filled with conspiracies." Even if the shit he's saying is true, all of it can't be conspiracy theories. And maybe a lot of it is true. Maybe a lot of it is true. Maybe all of it is true. They could just say it's a conspiracy theory, and the left is going to agree just because they agree. And they're the majority. So fuck it. And then you reduce the chance. Because the problem is people are confident with Trump in office. And they'll say things on their mind that usually, the left doesn't like and when they see it on their platform, the left is like "we're gonna boycott this platform now." So we remove Trump. And he doesn't get elected because people didn't see him. He went to the back of people's minds. We push Biden to the front. People like Biden more, they see him more, they vote for him, he gets in office, people stop saying shit that's off the rails and they don't boycott our platform because some asshole said it there.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39:34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it has nothing to do with the mailings or any vote.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39:40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them pointing in many different directions so that we don't look at the fact that they removed ads, they blocked and censored the president's Twitter things and Facebook posts...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39:51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His ads were amazing!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39:52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His ads were hilarious.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39:53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were comedy genius.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39:57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Biden and his boring shit all got pushed to the front because it was beneficial for the companies to have somebody who won't light the flame. He won't fuel that fire that exists in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40:12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Because people who say crazy shit. People feel confident, they say crazy shit, and others are like "well that's racist and we're gonna boycott Facebook if they don't take it down.  Or boycott Twitter if they don't take it down. And now everybody's scared about losing their money. You threaten the rich people's money, they're gonna act. And all these rich people got scared. Google? OOOO they got scared. People saying shit on YouTube.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40:31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Now they don't want this, though.</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40:33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so everybody came together and were like, "with our powers. We're gonna get our lobbyists and we're gonna... Earth, water, fire, our powers combined. We're Captain correct the government!" And they went ahead and basically put Biden in there themselves. So that off the rails shit stops and their companies are safe.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41:00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cuz then there's nothing to look at. Because they could do it secretly without worrying that someone's gonna make a big show about it as Trump would do.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41:08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they can legally censor whoever the fuck they want without somebody suing because they're going to put that shit into law. How much shit could they just label as conspiracy theory right now and just take it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41:20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Everything. Like the fairway conspiracy! I don't know if it's a real conspiracy or not anymore. They said it was a conspiracy, that it's not true. Of Fairway Company, it's a furniture product thing, that all the furniture is super expensive. And they were saying people believe that they're selling kids in the furniture. That there are missing kids and the furniture has the name of the kids. And they were like, "Huh, this is weird." Because the furniture without the kid’s name is a different price. Like why is it so much more expensive with a missing kid's name on it? Are they selling these kids? And then not all of that's counted as conspiracy, of course.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42:04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 mean, it technically is. But whether it's a true conspiracy or not is the argument.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42:10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they say it's false because it was a mistake.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42:16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actually, this is another fucking problem that Facebook has. It's cultivating these fucking Facebook groups.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42:24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 creates multiple conspiracies. It's a conspiracy machine.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42:28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it's the breeding ground for the fucking conspiracy theories. Facebook is where conspiracy theories are born. It used to be 4chen and Reddit.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42:36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And those are really private. You don't know a lot of people in those things.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42:44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Like the normal person doesn't know shit about 4chan.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42:48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Your parent doesn't.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42:49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Exactly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42:50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know Facebook.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42:51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xml:space="preserve">Yeah, everybody's on Facebook. That's a problem, it's too easily accessible. And we'll get blended. "You're probably likely to believe that thing and we're gonna bunch you guys up and throw all of them at you and now you believe all the conspiracy theories!" That fucking happen on Facebook. So now Facebook in its </w:t>
      </w:r>
      <w:r>
        <w:rPr>
          <w:rFonts w:hint="default" w:ascii="Arial" w:hAnsi="Arial" w:cs="Arial"/>
          <w:i w:val="0"/>
          <w:iCs w:val="0"/>
          <w:color w:val="000000"/>
          <w:sz w:val="22"/>
          <w:szCs w:val="22"/>
          <w:u w:val="none"/>
          <w:vertAlign w:val="baseline"/>
          <w:lang w:val="en-US"/>
        </w:rPr>
        <w:t>over-correction</w:t>
      </w:r>
      <w:r>
        <w:rPr>
          <w:rFonts w:hint="default" w:ascii="Arial" w:hAnsi="Arial" w:cs="Arial"/>
          <w:i w:val="0"/>
          <w:iCs w:val="0"/>
          <w:color w:val="000000"/>
          <w:sz w:val="22"/>
          <w:szCs w:val="22"/>
          <w:u w:val="none"/>
          <w:vertAlign w:val="baseline"/>
        </w:rPr>
        <w:t xml:space="preserve"> has fucking every conspiracy so they're like "fuck this shit</w:t>
      </w:r>
      <w:r>
        <w:rPr>
          <w:rFonts w:hint="default" w:ascii="Arial" w:hAnsi="Arial" w:cs="Arial"/>
          <w:i w:val="0"/>
          <w:iCs w:val="0"/>
          <w:color w:val="000000"/>
          <w:sz w:val="22"/>
          <w:szCs w:val="22"/>
          <w:u w:val="none"/>
          <w:vertAlign w:val="baseline"/>
          <w:lang w:val="en-US"/>
        </w:rPr>
        <w:t>,</w:t>
      </w:r>
      <w:bookmarkStart w:id="0" w:name="_GoBack"/>
      <w:bookmarkEnd w:id="0"/>
      <w:r>
        <w:rPr>
          <w:rFonts w:hint="default" w:ascii="Arial" w:hAnsi="Arial" w:cs="Arial"/>
          <w:i w:val="0"/>
          <w:iCs w:val="0"/>
          <w:color w:val="000000"/>
          <w:sz w:val="22"/>
          <w:szCs w:val="22"/>
          <w:u w:val="none"/>
          <w:vertAlign w:val="baseline"/>
        </w:rPr>
        <w:t xml:space="preserve"> fuck that shit!"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43:12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Same with the news because everything was fake news. Everyone constantly sharing fake news about just anything. Anything.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43:21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Yep, everything just proved is bullshit. And they don't even know at this point.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43:25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 they just share whatever was popular, I don't know how they found these things.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43:33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actually, that's funny, because sticking to the banning, Twitter and Facebook banning Alex Jones. When the shit he was talking about turned out to be true. That's the craziest most fucked shit. And he talked 20 years ago about shit that got proven recently to be true. And he was just removed. "Ah, it a conspiracy theory, blah, blah, blah." But no.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43:57</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It's only though because one person actually acted out though. Towards it. They did that thing with a sort of like pizza gate where the guy went to the pizza place with a gun. Something similar to that happened with Alex Jones, where one of the listeners went out, and just they would harass parents of a school shootout. Because they didn't believe it is true because he said it wasn't true. And who knows? But, now he's banned for what he said. But because of how the people reacted to what he was saying.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44:31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Definitely. Here's the problem, somebody's reacting to something isn't his fault. If truth is coming out you could do something with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44:41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44:43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Crazy people react to other shit. Why don't you ban when other people that behave randomly to other crap? How many people went around harassing Michael Jackson? Without knowing for a fact? turned out it was true.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44:58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Was it true?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45:00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Not really, nobody has definite proof. But the documentary that came out makes it look like it's true. And so people were harassing him with none of this information. Just rumors. Those people didn't get banned from anywhere, that happened on the internet forever. Nobody banned them.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45:16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No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45:16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45:18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 can harass people. Especially celebrities. We own them for some reason. Death threats to everyone. Why is that a thing? Stop sending death threats.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45:30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You didn't think that the government would, in response to what people want, because this is back to the illusion in response to what people want when situations like this come you think people would just say a thing and the government would do what its job is, which is to listen to the people. But it doesn't and it doesn't legislate until they get paid by the lobbyists. Because it should do things. But then people start to protest and people band together and "hey, we got to rise up and we got to do these things. Because our rights are being abused by the government should be listening to us." And instead of the government listening, what does it do? It sends armies of militarized police to get aggressive with protesters.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45:31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Scary.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45:33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the government controlling the people, not the people controlling the government.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45:52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Because people don't control the government.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46:21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People don't control the government. They want you to think you do. "Hey, go vote. That's how you make a choice." It doesn't fucking matter.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46:28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You voted for them to send those cops to you. To beat you up.</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46:35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intentionally write things in ways so that you vote for what they want. Again, you didn't pick who went up there. You picked out of the people they sent up there. That's a very different election. You don't pick who gets to stand on the podium and debate, you pick out of the people they sent to the podium to debate. That's them telling you, "you get to choose what happens in this government." Do you? They chose two identical guys and sent them to the top and are like, "Which one's your favorite?"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47:08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We're addicted to those pills.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47:12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blue pill, red pill, man. It's all the same fucking shit. But that's the government definitely abusing its rights. It's sending people and abusing its power in that case. Instead of putting laws, when it's their job to obey the people, they completely ignore it, and they do the laws that the lobbyists pay for.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47:32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But if we do something... Have we ever done anything that actually changed laws? I mean, it does happen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47:40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When we get really aggressive.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47:42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When we get aggressive.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47:43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protesting is how the civil rights movement happened.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47:46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we just need to do that again.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47:48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You have to get real aggressive and you have to get scary on the government. You got to threaten their way of life in exchange. You can do it through companies. Yeah, you got to either way of life through the companies. You threaten everything they stand for through the companies. The companies will force the government to do whatever the fuck you want. Don't even question it. you threaten a billionaire, a billionaire controls everybody. Don't worry about it. You throw in a billionaire, he's gonna do whatever the fuck you want them to do without a question. He doesn't have opinions. He cares about money, he doesn't have opinions. He sides with whatever opinion gets him paid. And so do the politicians, except you don't have millions in your pocket to bribe a politician. The billionaires do. So you go ahead and you control that billionaire and through their company and watch the laws you want to take place. That's how it happens.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48:41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why Jeff Bazos killed that person.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48:45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you just went out and shot somebody. A perfect example of how this fucking works as well is the problem with the Senate and the Congress, that they don't agree right now. But the money is for the people. Do whatever it takes to give the people money, but they're like, "well, I don't agree with this. And I don't..." but the people are the ones suffering. But it doesn't matter because people don't control the government. It doesn't fucking matter what we want or what we need, because people don't control the government.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49:08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So they can play this game of "well, this price." "No, that price."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49:14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could do this forever because the people have no influence on it. Now, you tell the big companies. "Look, we're not paying any of you motherfuckers until this fucking stimulus bill goes down." Suddenly, they'll agree on $5 trillion overnight. With all the things. 100%. I swear to you, boycott Google, Amazon, and Facebook, all at once, say "until we get the stimulus checks, we don't use any of this." Tell me it doesn't take 15 minutes before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49:52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 do something.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49:53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There's so much you get a $10,000 check every month for the rest of your life just because they're still making a million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50:01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Do we need to do that?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50:04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That's how it works, man.</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50:05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 just haven't figured that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50:08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People are not willing. People are ignorant. People are lazy,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50:13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Just the dumbest things get through. Now, the whole Sonic thing is still shocking.</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50:19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yeah. Man, we don't know how to use power. That's why all these systems form. We can't have unlimited power, there needs to be a slow process. Only when a giant group decides unanimously does change happen instantaneously. And at that point, it should happen instantaneously, because everybody wanted it.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50:46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then, so with the police thing, is that happening? Because we all have it together. We're protesting the change.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50:55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Specifically, in the places where people are banding together in large enough numbers change happened immediately. Even when the results were shitty. Think of New York. people overwhelmingly were like, "Fuck the police." So they went ahead and removed a shit ton of police. They defunded the shit out of the police. Crime went way the fuck up. But you guys wanted it, so this is what it looks like. Now, you can't complain. You asked for it. Your knee jerk reaction? This is what it looks like, enjoy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51:23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Did they have to come up with a solution as well?</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51:26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they're definitely complaining now. But they're not arguing for the government that made it happen. Now they're like, "Fuck, we can't go back on our thing. We've got to come up with solutions," so community solutions are starting to happen. So I guess it's got to get worse before it gets better.</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51:39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51:40</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that's the flip side. Yes, crime will go up, they will go down once they figure it out.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51:44</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And that's the important thing. If you don't want the police to control you, or the government to control you or whatever. If you want freedom, it's gonna get bad.</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51:53</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Yeah. So use that. Because it's a new system. You're making a new system. Figure out how it works. If you don't know how it works, it's gonna get weird. And it has to because you need to remove the government from the positions of power you want the people that have, but it's problematic. We don't know how to use power. We haven't had power. We've been controlled by the government for so long instead of the government doing what we want.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52:18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they're just evil. They're evil people, did the power turn them evil? Or did the want for power in the first place, make them?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52:25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It doesn't work that way? Because the lobbyists pay individuals, but it doesn't work in such a fashion. The only main individual that lobbyists really, really pay is the president. And yeah, you pay senators and you pay Congress, but you pay them in a bigger scope because they have multiple individuals trying to pass something. So it's about, "well, you need to talk to people, you need to make these decisions. You need to get these people to agree." So you're paying a general collective to make moves. And they need funding to do what they do. So it's not that there's somebody like, "Oh, I'm an evil, scheming guy, and money's gonna fill my pocket." Just my job is getting paid to run the government. Collectively, we all got paid by the same guy to vote for the same thing. But I wasn't like, "well, he's paying me, he's paying him. We're all being paid. So we can agree." Basically, they're investing in you. So nobody is out there being evil. Nobody's like "I'm a real douche," they're just really doing their ideas and doing what their supporters believe they should be doing. And their supporters happen to have a lot of money. And whoever pays you the most is who you work for essentially,</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53:38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And are the companies evil schemee people?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53:42</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the companies are also not evil, scheming people. The companies are companies, their job is to do whatever profits, the business.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53:49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At no matter what costs?</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53:51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They're not going to go out and rob people. That would profit them.</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53:55</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Facebook.</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53:56</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Well, Facebook is in trouble. Amazon does it the right way. You just got to do whatever, you have shareholders, you have to please the shareholders, you have business sort of setup that you got to follow your retailer, you own certain businesses that do certain things, and you run those businesses accordingly, and you make money in those ways. But if your business is threatened, then you have to make stances and you have to make moves so that your business is not threatened. And the same thing goes for people. People have to do what the government says so that they don't get in trouble. So they don't go to jail so that they can be out and vote for the certain rights that they want and do this and do that. So nobody is like unanimously doing anything. Everything is a collective of ideas and things influencing each other piece.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54:48</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But why does it look like there's something wrong with it if they all work so well together? Oh wait, that was the illusion. The illusion is what makes it feel like it's all wrong when it's not?</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55:01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Yes. The illusion that they're trying to portray makes it look fucked. But the illusion means nothing. That's everybody trying to claim they have more power than they claim and trying to claim "Oh, no, we're the ones in trouble. You're the ones in control," when in reality, you control the wrong thing, but they don't want you to know what you control. That's all them trying to trick you. The system isn't flawed. The people in the system are flawed, but no individual is flawed. Collectives of bad ideas and bad education are flawed. And that's pretty much it. I don't have a book we got here. But that was a fascinating discussion, although we're running out of time.</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Calm Cristy  </w:t>
      </w:r>
      <w:r>
        <w:rPr>
          <w:rFonts w:hint="default" w:ascii="Arial" w:hAnsi="Arial" w:cs="Arial"/>
          <w:i w:val="0"/>
          <w:iCs w:val="0"/>
          <w:color w:val="5D7284"/>
          <w:sz w:val="22"/>
          <w:szCs w:val="22"/>
          <w:u w:val="none"/>
          <w:vertAlign w:val="baseline"/>
        </w:rPr>
        <w:t>55:39</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Oh, no.</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 </w:t>
      </w:r>
    </w:p>
    <w:p>
      <w:pPr>
        <w:pStyle w:val="34"/>
        <w:keepNext w:val="0"/>
        <w:keepLines w:val="0"/>
        <w:widowControl/>
        <w:suppressLineNumbers w:val="0"/>
        <w:bidi w:val="0"/>
        <w:spacing w:before="240" w:beforeAutospacing="0" w:after="0" w:afterAutospacing="0" w:line="21" w:lineRule="atLeast"/>
      </w:pPr>
      <w:r>
        <w:rPr>
          <w:rFonts w:hint="default" w:ascii="Arial" w:hAnsi="Arial" w:cs="Arial"/>
          <w:b/>
          <w:bCs/>
          <w:i w:val="0"/>
          <w:iCs w:val="0"/>
          <w:color w:val="000000"/>
          <w:sz w:val="22"/>
          <w:szCs w:val="22"/>
          <w:u w:val="none"/>
          <w:vertAlign w:val="baseline"/>
        </w:rPr>
        <w:t xml:space="preserve">Genocidal Jack  </w:t>
      </w:r>
      <w:r>
        <w:rPr>
          <w:rFonts w:hint="default" w:ascii="Arial" w:hAnsi="Arial" w:cs="Arial"/>
          <w:i w:val="0"/>
          <w:iCs w:val="0"/>
          <w:color w:val="5D7284"/>
          <w:sz w:val="22"/>
          <w:szCs w:val="22"/>
          <w:u w:val="none"/>
          <w:vertAlign w:val="baseline"/>
        </w:rPr>
        <w:t>55:41</w:t>
      </w:r>
    </w:p>
    <w:p>
      <w:pPr>
        <w:pStyle w:val="34"/>
        <w:keepNext w:val="0"/>
        <w:keepLines w:val="0"/>
        <w:widowControl/>
        <w:suppressLineNumbers w:val="0"/>
        <w:bidi w:val="0"/>
        <w:spacing w:before="240" w:beforeAutospacing="0" w:after="0" w:afterAutospacing="0" w:line="21" w:lineRule="atLeast"/>
      </w:pPr>
      <w:r>
        <w:rPr>
          <w:rFonts w:hint="default" w:ascii="Arial" w:hAnsi="Arial" w:cs="Arial"/>
          <w:i w:val="0"/>
          <w:iCs w:val="0"/>
          <w:color w:val="000000"/>
          <w:sz w:val="22"/>
          <w:szCs w:val="22"/>
          <w:u w:val="none"/>
          <w:vertAlign w:val="baseline"/>
        </w:rPr>
        <w:t>So I don't have any idea how we got here. But you know what, great, whatever. Anyways, we've had other conversations like this on this show before not exactly like this one, particularly, but related to politics and sociology and human behavior and government and companies and blah, blah, blah, blah, blah, blah, blah. So if you like conversations of this type, this nature, you can find more conversations of this nature, which I hope you liked anywhere. Just Google us wherever you'd like!</w:t>
      </w:r>
    </w:p>
    <w:p/>
    <w:sectPr>
      <w:headerReference r:id="rId7" w:type="first"/>
      <w:footerReference r:id="rId10" w:type="first"/>
      <w:headerReference r:id="rId5" w:type="default"/>
      <w:footerReference r:id="rId8" w:type="default"/>
      <w:headerReference r:id="rId6" w:type="even"/>
      <w:footerReference r:id="rId9" w:type="even"/>
      <w:pgSz w:w="12240" w:h="15840"/>
      <w:pgMar w:top="1440" w:right="1080" w:bottom="1440" w:left="1080" w:header="720" w:footer="720" w:gutter="0"/>
      <w:pgNumType w:fmt="numberInDash"/>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Courier">
    <w:altName w:val="Courier New"/>
    <w:panose1 w:val="000000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5"/>
        <w:rFonts w:ascii="Arial" w:hAnsi="Arial" w:cs="Arial"/>
      </w:rPr>
      <w:id w:val="1113323662"/>
      <w:docPartObj>
        <w:docPartGallery w:val="AutoText"/>
      </w:docPartObj>
    </w:sdtPr>
    <w:sdtEndPr>
      <w:rPr>
        <w:rStyle w:val="35"/>
        <w:rFonts w:ascii="Arial" w:hAnsi="Arial" w:cs="Arial"/>
      </w:rPr>
    </w:sdtEndPr>
    <w:sdtContent>
      <w:p>
        <w:pPr>
          <w:pStyle w:val="18"/>
          <w:framePr w:wrap="auto" w:vAnchor="text" w:hAnchor="margin" w:xAlign="center" w:y="1"/>
          <w:rPr>
            <w:rStyle w:val="35"/>
            <w:rFonts w:ascii="Arial" w:hAnsi="Arial" w:cs="Arial"/>
          </w:rPr>
        </w:pPr>
        <w:r>
          <w:rPr>
            <w:rStyle w:val="35"/>
            <w:rFonts w:ascii="Arial" w:hAnsi="Arial" w:cs="Arial"/>
          </w:rPr>
          <w:fldChar w:fldCharType="begin"/>
        </w:r>
        <w:r>
          <w:rPr>
            <w:rStyle w:val="35"/>
            <w:rFonts w:ascii="Arial" w:hAnsi="Arial" w:cs="Arial"/>
          </w:rPr>
          <w:instrText xml:space="preserve"> PAGE </w:instrText>
        </w:r>
        <w:r>
          <w:rPr>
            <w:rStyle w:val="35"/>
            <w:rFonts w:ascii="Arial" w:hAnsi="Arial" w:cs="Arial"/>
          </w:rPr>
          <w:fldChar w:fldCharType="separate"/>
        </w:r>
        <w:r>
          <w:rPr>
            <w:rStyle w:val="35"/>
            <w:rFonts w:ascii="Arial" w:hAnsi="Arial" w:cs="Arial"/>
          </w:rPr>
          <w:t>- 1 -</w:t>
        </w:r>
        <w:r>
          <w:rPr>
            <w:rStyle w:val="35"/>
            <w:rFonts w:ascii="Arial" w:hAnsi="Arial" w:cs="Arial"/>
          </w:rPr>
          <w:fldChar w:fldCharType="end"/>
        </w:r>
      </w:p>
    </w:sdtContent>
  </w:sdt>
  <w:p>
    <w:pPr>
      <w:pStyle w:val="18"/>
      <w:rPr>
        <w:rFonts w:ascii="Arial" w:hAnsi="Arial" w:cs="Arial"/>
        <w:color w:val="BFBFBF" w:themeColor="background1" w:themeShade="BF"/>
      </w:rPr>
    </w:pPr>
    <w:r>
      <w:rPr>
        <w:rFonts w:ascii="Arial" w:hAnsi="Arial" w:cs="Arial"/>
        <w:color w:val="BFBFBF" w:themeColor="background1" w:themeShade="BF"/>
      </w:rPr>
      <w:ptab w:relativeTo="margin" w:alignment="center" w:leader="none"/>
    </w:r>
    <w:r>
      <w:rPr>
        <w:rFonts w:ascii="Arial" w:hAnsi="Arial" w:cs="Arial"/>
        <w:color w:val="BFBFBF" w:themeColor="background1" w:themeShade="BF"/>
      </w:rPr>
      <w:ptab w:relativeTo="margin" w:alignment="right" w:leader="none"/>
    </w:r>
    <w:r>
      <w:rPr>
        <w:rFonts w:ascii="Arial" w:hAnsi="Arial" w:cs="Arial"/>
        <w:color w:val="BFBFBF" w:themeColor="background1" w:themeShade="BF"/>
      </w:rPr>
      <w:t xml:space="preserve">Transcribed by </w:t>
    </w:r>
    <w:r>
      <w:fldChar w:fldCharType="begin"/>
    </w:r>
    <w:r>
      <w:instrText xml:space="preserve"> HYPERLINK "https://otter.ai/" </w:instrText>
    </w:r>
    <w:r>
      <w:fldChar w:fldCharType="separate"/>
    </w:r>
    <w:r>
      <w:rPr>
        <w:rStyle w:val="20"/>
        <w:rFonts w:ascii="Arial" w:hAnsi="Arial" w:cs="Arial"/>
      </w:rPr>
      <w:t>https://otter.ai</w:t>
    </w:r>
    <w:r>
      <w:rPr>
        <w:rStyle w:val="20"/>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5"/>
      </w:rPr>
      <w:id w:val="1372650680"/>
      <w:docPartObj>
        <w:docPartGallery w:val="AutoText"/>
      </w:docPartObj>
    </w:sdtPr>
    <w:sdtEndPr>
      <w:rPr>
        <w:rStyle w:val="35"/>
      </w:rPr>
    </w:sdtEndPr>
    <w:sdtContent>
      <w:p>
        <w:pPr>
          <w:pStyle w:val="18"/>
          <w:framePr w:wrap="auto" w:vAnchor="text" w:hAnchor="margin" w:xAlign="center" w:y="1"/>
          <w:rPr>
            <w:rStyle w:val="35"/>
          </w:rPr>
        </w:pPr>
        <w:r>
          <w:rPr>
            <w:rStyle w:val="35"/>
          </w:rPr>
          <w:fldChar w:fldCharType="begin"/>
        </w:r>
        <w:r>
          <w:rPr>
            <w:rStyle w:val="35"/>
          </w:rPr>
          <w:instrText xml:space="preserve"> PAGE </w:instrText>
        </w:r>
        <w:r>
          <w:rPr>
            <w:rStyle w:val="35"/>
          </w:rPr>
          <w:fldChar w:fldCharType="end"/>
        </w:r>
      </w:p>
    </w:sdtContent>
  </w:sdt>
  <w:sdt>
    <w:sdtPr>
      <w:rPr>
        <w:rStyle w:val="35"/>
      </w:rPr>
      <w:id w:val="937484424"/>
      <w:docPartObj>
        <w:docPartGallery w:val="AutoText"/>
      </w:docPartObj>
    </w:sdtPr>
    <w:sdtEndPr>
      <w:rPr>
        <w:rStyle w:val="35"/>
      </w:rPr>
    </w:sdtEndPr>
    <w:sdtContent>
      <w:p>
        <w:pPr>
          <w:pStyle w:val="18"/>
          <w:framePr w:wrap="auto" w:vAnchor="text" w:hAnchor="margin" w:xAlign="center" w:y="1"/>
          <w:rPr>
            <w:rStyle w:val="35"/>
          </w:rPr>
        </w:pPr>
        <w:r>
          <w:rPr>
            <w:rStyle w:val="35"/>
          </w:rPr>
          <w:fldChar w:fldCharType="begin"/>
        </w:r>
        <w:r>
          <w:rPr>
            <w:rStyle w:val="35"/>
          </w:rPr>
          <w:instrText xml:space="preserve"> PAGE </w:instrText>
        </w:r>
        <w:r>
          <w:rPr>
            <w:rStyle w:val="35"/>
          </w:rP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32"/>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31"/>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26"/>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5"/>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30"/>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43796B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4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4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43"/>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153"/>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154"/>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155"/>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156"/>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157"/>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158"/>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ody Text"/>
    <w:basedOn w:val="1"/>
    <w:link w:val="147"/>
    <w:unhideWhenUsed/>
    <w:qFormat/>
    <w:uiPriority w:val="99"/>
    <w:pPr>
      <w:spacing w:after="120"/>
    </w:pPr>
  </w:style>
  <w:style w:type="paragraph" w:styleId="14">
    <w:name w:val="Body Text 2"/>
    <w:basedOn w:val="1"/>
    <w:link w:val="148"/>
    <w:unhideWhenUsed/>
    <w:uiPriority w:val="99"/>
    <w:pPr>
      <w:spacing w:after="120" w:line="480" w:lineRule="auto"/>
    </w:pPr>
  </w:style>
  <w:style w:type="paragraph" w:styleId="15">
    <w:name w:val="Body Text 3"/>
    <w:basedOn w:val="1"/>
    <w:link w:val="149"/>
    <w:unhideWhenUsed/>
    <w:uiPriority w:val="99"/>
    <w:pPr>
      <w:spacing w:after="120"/>
    </w:pPr>
    <w:rPr>
      <w:sz w:val="16"/>
      <w:szCs w:val="16"/>
    </w:rPr>
  </w:style>
  <w:style w:type="paragraph" w:styleId="16">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character" w:styleId="17">
    <w:name w:val="Emphasis"/>
    <w:basedOn w:val="11"/>
    <w:qFormat/>
    <w:uiPriority w:val="20"/>
    <w:rPr>
      <w:i/>
      <w:iCs/>
    </w:rPr>
  </w:style>
  <w:style w:type="paragraph" w:styleId="18">
    <w:name w:val="footer"/>
    <w:basedOn w:val="1"/>
    <w:link w:val="139"/>
    <w:unhideWhenUsed/>
    <w:uiPriority w:val="99"/>
    <w:pPr>
      <w:tabs>
        <w:tab w:val="center" w:pos="4680"/>
        <w:tab w:val="right" w:pos="9360"/>
      </w:tabs>
      <w:spacing w:after="0" w:line="240" w:lineRule="auto"/>
    </w:pPr>
  </w:style>
  <w:style w:type="paragraph" w:styleId="19">
    <w:name w:val="header"/>
    <w:basedOn w:val="1"/>
    <w:link w:val="138"/>
    <w:unhideWhenUsed/>
    <w:uiPriority w:val="99"/>
    <w:pPr>
      <w:tabs>
        <w:tab w:val="center" w:pos="4680"/>
        <w:tab w:val="right" w:pos="9360"/>
      </w:tabs>
      <w:spacing w:after="0" w:line="240" w:lineRule="auto"/>
    </w:pPr>
  </w:style>
  <w:style w:type="character" w:styleId="20">
    <w:name w:val="Hyperlink"/>
    <w:basedOn w:val="11"/>
    <w:unhideWhenUsed/>
    <w:uiPriority w:val="99"/>
    <w:rPr>
      <w:color w:val="0000FF" w:themeColor="hyperlink"/>
      <w:u w:val="single"/>
      <w14:textFill>
        <w14:solidFill>
          <w14:schemeClr w14:val="hlink"/>
        </w14:solidFill>
      </w14:textFill>
    </w:rPr>
  </w:style>
  <w:style w:type="paragraph" w:styleId="21">
    <w:name w:val="List"/>
    <w:basedOn w:val="1"/>
    <w:unhideWhenUsed/>
    <w:uiPriority w:val="99"/>
    <w:pPr>
      <w:ind w:left="360" w:hanging="360"/>
      <w:contextualSpacing/>
    </w:pPr>
  </w:style>
  <w:style w:type="paragraph" w:styleId="22">
    <w:name w:val="List 2"/>
    <w:basedOn w:val="1"/>
    <w:unhideWhenUsed/>
    <w:uiPriority w:val="99"/>
    <w:pPr>
      <w:ind w:left="720" w:hanging="360"/>
      <w:contextualSpacing/>
    </w:pPr>
  </w:style>
  <w:style w:type="paragraph" w:styleId="23">
    <w:name w:val="List 3"/>
    <w:basedOn w:val="1"/>
    <w:unhideWhenUsed/>
    <w:uiPriority w:val="99"/>
    <w:pPr>
      <w:ind w:left="1080" w:hanging="360"/>
      <w:contextualSpacing/>
    </w:pPr>
  </w:style>
  <w:style w:type="paragraph" w:styleId="24">
    <w:name w:val="List Bullet"/>
    <w:basedOn w:val="1"/>
    <w:unhideWhenUsed/>
    <w:uiPriority w:val="99"/>
    <w:pPr>
      <w:numPr>
        <w:ilvl w:val="0"/>
        <w:numId w:val="1"/>
      </w:numPr>
      <w:contextualSpacing/>
    </w:pPr>
  </w:style>
  <w:style w:type="paragraph" w:styleId="25">
    <w:name w:val="List Bullet 2"/>
    <w:basedOn w:val="1"/>
    <w:unhideWhenUsed/>
    <w:uiPriority w:val="99"/>
    <w:pPr>
      <w:numPr>
        <w:ilvl w:val="0"/>
        <w:numId w:val="2"/>
      </w:numPr>
      <w:contextualSpacing/>
    </w:pPr>
  </w:style>
  <w:style w:type="paragraph" w:styleId="26">
    <w:name w:val="List Bullet 3"/>
    <w:basedOn w:val="1"/>
    <w:unhideWhenUsed/>
    <w:uiPriority w:val="99"/>
    <w:pPr>
      <w:numPr>
        <w:ilvl w:val="0"/>
        <w:numId w:val="3"/>
      </w:numPr>
      <w:contextualSpacing/>
    </w:pPr>
  </w:style>
  <w:style w:type="paragraph" w:styleId="27">
    <w:name w:val="List Continue"/>
    <w:basedOn w:val="1"/>
    <w:unhideWhenUsed/>
    <w:uiPriority w:val="99"/>
    <w:pPr>
      <w:spacing w:after="120"/>
      <w:ind w:left="360"/>
      <w:contextualSpacing/>
    </w:pPr>
  </w:style>
  <w:style w:type="paragraph" w:styleId="28">
    <w:name w:val="List Continue 2"/>
    <w:basedOn w:val="1"/>
    <w:unhideWhenUsed/>
    <w:uiPriority w:val="99"/>
    <w:pPr>
      <w:spacing w:after="120"/>
      <w:ind w:left="720"/>
      <w:contextualSpacing/>
    </w:pPr>
  </w:style>
  <w:style w:type="paragraph" w:styleId="29">
    <w:name w:val="List Continue 3"/>
    <w:basedOn w:val="1"/>
    <w:unhideWhenUsed/>
    <w:uiPriority w:val="99"/>
    <w:pPr>
      <w:spacing w:after="120"/>
      <w:ind w:left="1080"/>
      <w:contextualSpacing/>
    </w:pPr>
  </w:style>
  <w:style w:type="paragraph" w:styleId="30">
    <w:name w:val="List Number"/>
    <w:basedOn w:val="1"/>
    <w:unhideWhenUsed/>
    <w:uiPriority w:val="99"/>
    <w:pPr>
      <w:numPr>
        <w:ilvl w:val="0"/>
        <w:numId w:val="4"/>
      </w:numPr>
      <w:contextualSpacing/>
    </w:pPr>
  </w:style>
  <w:style w:type="paragraph" w:styleId="31">
    <w:name w:val="List Number 2"/>
    <w:basedOn w:val="1"/>
    <w:unhideWhenUsed/>
    <w:uiPriority w:val="99"/>
    <w:pPr>
      <w:numPr>
        <w:ilvl w:val="0"/>
        <w:numId w:val="5"/>
      </w:numPr>
      <w:contextualSpacing/>
    </w:pPr>
  </w:style>
  <w:style w:type="paragraph" w:styleId="32">
    <w:name w:val="List Number 3"/>
    <w:basedOn w:val="1"/>
    <w:unhideWhenUsed/>
    <w:uiPriority w:val="99"/>
    <w:pPr>
      <w:numPr>
        <w:ilvl w:val="0"/>
        <w:numId w:val="6"/>
      </w:numPr>
      <w:contextualSpacing/>
    </w:pPr>
  </w:style>
  <w:style w:type="paragraph" w:styleId="33">
    <w:name w:val="macro"/>
    <w:link w:val="150"/>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34">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35">
    <w:name w:val="page number"/>
    <w:basedOn w:val="11"/>
    <w:semiHidden/>
    <w:unhideWhenUsed/>
    <w:uiPriority w:val="99"/>
  </w:style>
  <w:style w:type="character" w:styleId="36">
    <w:name w:val="Strong"/>
    <w:basedOn w:val="11"/>
    <w:qFormat/>
    <w:uiPriority w:val="22"/>
    <w:rPr>
      <w:b/>
      <w:bCs/>
    </w:rPr>
  </w:style>
  <w:style w:type="paragraph" w:styleId="37">
    <w:name w:val="Subtitle"/>
    <w:basedOn w:val="1"/>
    <w:next w:val="1"/>
    <w:link w:val="145"/>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table" w:styleId="38">
    <w:name w:val="Table Grid"/>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9">
    <w:name w:val="Title"/>
    <w:basedOn w:val="1"/>
    <w:next w:val="1"/>
    <w:link w:val="144"/>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40">
    <w:name w:val="Light Shading"/>
    <w:basedOn w:val="12"/>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41">
    <w:name w:val="Light Shading Accent 1"/>
    <w:basedOn w:val="12"/>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2">
    <w:name w:val="Light Shading Accent 2"/>
    <w:basedOn w:val="12"/>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43">
    <w:name w:val="Light Shading Accent 3"/>
    <w:basedOn w:val="12"/>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4">
    <w:name w:val="Light Shading Accent 4"/>
    <w:basedOn w:val="12"/>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5">
    <w:name w:val="Light Shading Accent 5"/>
    <w:basedOn w:val="12"/>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6">
    <w:name w:val="Light Shading Accent 6"/>
    <w:basedOn w:val="12"/>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7">
    <w:name w:val="Light List"/>
    <w:basedOn w:val="12"/>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8">
    <w:name w:val="Light List Accent 1"/>
    <w:basedOn w:val="12"/>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9">
    <w:name w:val="Light List Accent 2"/>
    <w:basedOn w:val="12"/>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50">
    <w:name w:val="Light List Accent 3"/>
    <w:basedOn w:val="12"/>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51">
    <w:name w:val="Light List Accent 4"/>
    <w:basedOn w:val="12"/>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2">
    <w:name w:val="Light List Accent 5"/>
    <w:basedOn w:val="12"/>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3">
    <w:name w:val="Light List Accent 6"/>
    <w:basedOn w:val="12"/>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4">
    <w:name w:val="Light Grid"/>
    <w:basedOn w:val="12"/>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5">
    <w:name w:val="Light Grid Accent 1"/>
    <w:basedOn w:val="12"/>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6">
    <w:name w:val="Light Grid Accent 2"/>
    <w:basedOn w:val="12"/>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7">
    <w:name w:val="Light Grid Accent 3"/>
    <w:basedOn w:val="12"/>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8">
    <w:name w:val="Light Grid Accent 4"/>
    <w:basedOn w:val="12"/>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9">
    <w:name w:val="Light Grid Accent 5"/>
    <w:basedOn w:val="12"/>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60">
    <w:name w:val="Light Grid Accent 6"/>
    <w:basedOn w:val="12"/>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61">
    <w:name w:val="Medium Shading 1"/>
    <w:basedOn w:val="12"/>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62">
    <w:name w:val="Medium Shading 1 Accent 1"/>
    <w:basedOn w:val="12"/>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3">
    <w:name w:val="Medium Shading 1 Accent 2"/>
    <w:basedOn w:val="12"/>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64">
    <w:name w:val="Medium Shading 1 Accent 3"/>
    <w:basedOn w:val="12"/>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5">
    <w:name w:val="Medium Shading 1 Accent 4"/>
    <w:basedOn w:val="12"/>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6">
    <w:name w:val="Medium Shading 1 Accent 5"/>
    <w:basedOn w:val="12"/>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7">
    <w:name w:val="Medium Shading 1 Accent 6"/>
    <w:basedOn w:val="12"/>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8">
    <w:name w:val="Medium Shading 2"/>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Shading 2 Accent 1"/>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0">
    <w:name w:val="Medium Shading 2 Accent 2"/>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1">
    <w:name w:val="Medium Shading 2 Accent 3"/>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2">
    <w:name w:val="Medium Shading 2 Accent 4"/>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3">
    <w:name w:val="Medium Shading 2 Accent 5"/>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4">
    <w:name w:val="Medium Shading 2 Accent 6"/>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5">
    <w:name w:val="Medium List 1"/>
    <w:basedOn w:val="12"/>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6">
    <w:name w:val="Medium List 1 Accent 1"/>
    <w:basedOn w:val="12"/>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7">
    <w:name w:val="Medium List 1 Accent 2"/>
    <w:basedOn w:val="12"/>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8">
    <w:name w:val="Medium List 1 Accent 3"/>
    <w:basedOn w:val="12"/>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9">
    <w:name w:val="Medium List 1 Accent 4"/>
    <w:basedOn w:val="12"/>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80">
    <w:name w:val="Medium List 1 Accent 5"/>
    <w:basedOn w:val="12"/>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81">
    <w:name w:val="Medium List 1 Accent 6"/>
    <w:basedOn w:val="12"/>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82">
    <w:name w:val="Medium List 2"/>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1"/>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List 2 Accent 2"/>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5">
    <w:name w:val="Medium List 2 Accent 3"/>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6">
    <w:name w:val="Medium List 2 Accent 4"/>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7">
    <w:name w:val="Medium List 2 Accent 5"/>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8">
    <w:name w:val="Medium List 2 Accent 6"/>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9">
    <w:name w:val="Medium Grid 1"/>
    <w:basedOn w:val="12"/>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90">
    <w:name w:val="Medium Grid 1 Accent 1"/>
    <w:basedOn w:val="12"/>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91">
    <w:name w:val="Medium Grid 1 Accent 2"/>
    <w:basedOn w:val="1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92">
    <w:name w:val="Medium Grid 1 Accent 3"/>
    <w:basedOn w:val="12"/>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93">
    <w:name w:val="Medium Grid 1 Accent 4"/>
    <w:basedOn w:val="12"/>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94">
    <w:name w:val="Medium Grid 1 Accent 5"/>
    <w:basedOn w:val="12"/>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5">
    <w:name w:val="Medium Grid 1 Accent 6"/>
    <w:basedOn w:val="12"/>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6">
    <w:name w:val="Medium Grid 2"/>
    <w:basedOn w:val="1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7">
    <w:name w:val="Medium Grid 2 Accent 1"/>
    <w:basedOn w:val="1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8">
    <w:name w:val="Medium Grid 2 Accent 2"/>
    <w:basedOn w:val="1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9">
    <w:name w:val="Medium Grid 2 Accent 3"/>
    <w:basedOn w:val="1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100">
    <w:name w:val="Medium Grid 2 Accent 4"/>
    <w:basedOn w:val="1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101">
    <w:name w:val="Medium Grid 2 Accent 5"/>
    <w:basedOn w:val="1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102">
    <w:name w:val="Medium Grid 2 Accent 6"/>
    <w:basedOn w:val="1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103">
    <w:name w:val="Medium Grid 3"/>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4">
    <w:name w:val="Medium Grid 3 Accent 1"/>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5">
    <w:name w:val="Medium Grid 3 Accent 2"/>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6">
    <w:name w:val="Medium Grid 3 Accent 3"/>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7">
    <w:name w:val="Medium Grid 3 Accent 4"/>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8">
    <w:name w:val="Medium Grid 3 Accent 5"/>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9">
    <w:name w:val="Medium Grid 3 Accent 6"/>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10">
    <w:name w:val="Dark List"/>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12">
    <w:name w:val="Dark List Accent 2"/>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13">
    <w:name w:val="Dark List Accent 3"/>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4">
    <w:name w:val="Dark List Accent 4"/>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5">
    <w:name w:val="Dark List Accent 5"/>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6">
    <w:name w:val="Dark List Accent 6"/>
    <w:basedOn w:val="12"/>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7">
    <w:name w:val="Colorful Shading"/>
    <w:basedOn w:val="1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Shading Accent 1"/>
    <w:basedOn w:val="1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9">
    <w:name w:val="Colorful Shading Accent 2"/>
    <w:basedOn w:val="1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0">
    <w:name w:val="Colorful Shading Accent 3"/>
    <w:basedOn w:val="12"/>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1">
    <w:name w:val="Colorful Shading Accent 4"/>
    <w:basedOn w:val="12"/>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2">
    <w:name w:val="Colorful Shading Accent 5"/>
    <w:basedOn w:val="12"/>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3">
    <w:name w:val="Colorful Shading Accent 6"/>
    <w:basedOn w:val="12"/>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4">
    <w:name w:val="Colorful List"/>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5">
    <w:name w:val="Colorful List Accent 1"/>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6">
    <w:name w:val="Colorful List Accent 2"/>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7">
    <w:name w:val="Colorful List Accent 3"/>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8">
    <w:name w:val="Colorful List Accent 4"/>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9">
    <w:name w:val="Colorful List Accent 5"/>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30">
    <w:name w:val="Colorful List Accent 6"/>
    <w:basedOn w:val="12"/>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31">
    <w:name w:val="Colorful Grid"/>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32">
    <w:name w:val="Colorful Grid Accent 1"/>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33">
    <w:name w:val="Colorful Grid Accent 2"/>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4">
    <w:name w:val="Colorful Grid Accent 3"/>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5">
    <w:name w:val="Colorful Grid Accent 4"/>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6">
    <w:name w:val="Colorful Grid Accent 5"/>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7">
    <w:name w:val="Colorful Grid Accent 6"/>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38">
    <w:name w:val="Header Char"/>
    <w:basedOn w:val="11"/>
    <w:link w:val="19"/>
    <w:uiPriority w:val="99"/>
  </w:style>
  <w:style w:type="character" w:customStyle="1" w:styleId="139">
    <w:name w:val="Footer Char"/>
    <w:basedOn w:val="11"/>
    <w:link w:val="18"/>
    <w:uiPriority w:val="99"/>
  </w:style>
  <w:style w:type="paragraph" w:styleId="140">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41">
    <w:name w:val="Heading 1 Char"/>
    <w:basedOn w:val="11"/>
    <w:link w:val="2"/>
    <w:uiPriority w:val="9"/>
    <w:rPr>
      <w:rFonts w:asciiTheme="majorHAnsi" w:hAnsiTheme="majorHAnsi" w:eastAsiaTheme="majorEastAsia" w:cstheme="majorBidi"/>
      <w:b/>
      <w:bCs/>
      <w:color w:val="376092" w:themeColor="accent1" w:themeShade="BF"/>
      <w:sz w:val="28"/>
      <w:szCs w:val="28"/>
    </w:rPr>
  </w:style>
  <w:style w:type="character" w:customStyle="1" w:styleId="142">
    <w:name w:val="Heading 2 Char"/>
    <w:basedOn w:val="11"/>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3">
    <w:name w:val="Heading 3 Char"/>
    <w:basedOn w:val="11"/>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4">
    <w:name w:val="Title Char"/>
    <w:basedOn w:val="11"/>
    <w:link w:val="3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5">
    <w:name w:val="Subtitle Char"/>
    <w:basedOn w:val="11"/>
    <w:link w:val="37"/>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6">
    <w:name w:val="List Paragraph"/>
    <w:basedOn w:val="1"/>
    <w:qFormat/>
    <w:uiPriority w:val="34"/>
    <w:pPr>
      <w:ind w:left="720"/>
      <w:contextualSpacing/>
    </w:pPr>
  </w:style>
  <w:style w:type="character" w:customStyle="1" w:styleId="147">
    <w:name w:val="Body Text Char"/>
    <w:basedOn w:val="11"/>
    <w:link w:val="13"/>
    <w:uiPriority w:val="99"/>
  </w:style>
  <w:style w:type="character" w:customStyle="1" w:styleId="148">
    <w:name w:val="Body Text 2 Char"/>
    <w:basedOn w:val="11"/>
    <w:link w:val="14"/>
    <w:uiPriority w:val="99"/>
  </w:style>
  <w:style w:type="character" w:customStyle="1" w:styleId="149">
    <w:name w:val="Body Text 3 Char"/>
    <w:basedOn w:val="11"/>
    <w:link w:val="15"/>
    <w:uiPriority w:val="99"/>
    <w:rPr>
      <w:sz w:val="16"/>
      <w:szCs w:val="16"/>
    </w:rPr>
  </w:style>
  <w:style w:type="character" w:customStyle="1" w:styleId="150">
    <w:name w:val="Macro Text Char"/>
    <w:basedOn w:val="11"/>
    <w:link w:val="33"/>
    <w:uiPriority w:val="99"/>
    <w:rPr>
      <w:rFonts w:ascii="Courier" w:hAnsi="Courier"/>
      <w:sz w:val="20"/>
      <w:szCs w:val="20"/>
    </w:rPr>
  </w:style>
  <w:style w:type="paragraph" w:styleId="151">
    <w:name w:val="Quote"/>
    <w:basedOn w:val="1"/>
    <w:next w:val="1"/>
    <w:link w:val="152"/>
    <w:qFormat/>
    <w:uiPriority w:val="29"/>
    <w:rPr>
      <w:i/>
      <w:iCs/>
      <w:color w:val="000000" w:themeColor="text1"/>
      <w14:textFill>
        <w14:solidFill>
          <w14:schemeClr w14:val="tx1"/>
        </w14:solidFill>
      </w14:textFill>
    </w:rPr>
  </w:style>
  <w:style w:type="character" w:customStyle="1" w:styleId="152">
    <w:name w:val="Quote Char"/>
    <w:basedOn w:val="11"/>
    <w:link w:val="151"/>
    <w:uiPriority w:val="29"/>
    <w:rPr>
      <w:i/>
      <w:iCs/>
      <w:color w:val="000000" w:themeColor="text1"/>
      <w14:textFill>
        <w14:solidFill>
          <w14:schemeClr w14:val="tx1"/>
        </w14:solidFill>
      </w14:textFill>
    </w:rPr>
  </w:style>
  <w:style w:type="character" w:customStyle="1" w:styleId="153">
    <w:name w:val="Heading 4 Char"/>
    <w:basedOn w:val="11"/>
    <w:link w:val="5"/>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4">
    <w:name w:val="Heading 5 Char"/>
    <w:basedOn w:val="11"/>
    <w:link w:val="6"/>
    <w:semiHidden/>
    <w:uiPriority w:val="9"/>
    <w:rPr>
      <w:rFonts w:asciiTheme="majorHAnsi" w:hAnsiTheme="majorHAnsi" w:eastAsiaTheme="majorEastAsia" w:cstheme="majorBidi"/>
      <w:color w:val="254061" w:themeColor="accent1" w:themeShade="80"/>
    </w:rPr>
  </w:style>
  <w:style w:type="character" w:customStyle="1" w:styleId="155">
    <w:name w:val="Heading 6 Char"/>
    <w:basedOn w:val="11"/>
    <w:link w:val="7"/>
    <w:semiHidden/>
    <w:uiPriority w:val="9"/>
    <w:rPr>
      <w:rFonts w:asciiTheme="majorHAnsi" w:hAnsiTheme="majorHAnsi" w:eastAsiaTheme="majorEastAsia" w:cstheme="majorBidi"/>
      <w:i/>
      <w:iCs/>
      <w:color w:val="254061" w:themeColor="accent1" w:themeShade="80"/>
    </w:rPr>
  </w:style>
  <w:style w:type="character" w:customStyle="1" w:styleId="156">
    <w:name w:val="Heading 7 Char"/>
    <w:basedOn w:val="11"/>
    <w:link w:val="8"/>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7">
    <w:name w:val="Heading 8 Char"/>
    <w:basedOn w:val="11"/>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8">
    <w:name w:val="Heading 9 Char"/>
    <w:basedOn w:val="11"/>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9">
    <w:name w:val="Intense Quote"/>
    <w:basedOn w:val="1"/>
    <w:next w:val="1"/>
    <w:link w:val="160"/>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60">
    <w:name w:val="Intense Quote Char"/>
    <w:basedOn w:val="11"/>
    <w:link w:val="159"/>
    <w:uiPriority w:val="30"/>
    <w:rPr>
      <w:b/>
      <w:bCs/>
      <w:i/>
      <w:iCs/>
      <w:color w:val="4F81BD" w:themeColor="accent1"/>
      <w14:textFill>
        <w14:solidFill>
          <w14:schemeClr w14:val="accent1"/>
        </w14:solidFill>
      </w14:textFill>
    </w:rPr>
  </w:style>
  <w:style w:type="character" w:customStyle="1" w:styleId="161">
    <w:name w:val="Subtle Emphasis"/>
    <w:basedOn w:val="11"/>
    <w:qFormat/>
    <w:uiPriority w:val="19"/>
    <w:rPr>
      <w:i/>
      <w:iCs/>
      <w:color w:val="808080" w:themeColor="text1" w:themeTint="80"/>
      <w14:textFill>
        <w14:solidFill>
          <w14:schemeClr w14:val="tx1">
            <w14:lumMod w14:val="50000"/>
            <w14:lumOff w14:val="50000"/>
          </w14:schemeClr>
        </w14:solidFill>
      </w14:textFill>
    </w:rPr>
  </w:style>
  <w:style w:type="character" w:customStyle="1" w:styleId="162">
    <w:name w:val="Intense Emphasis"/>
    <w:basedOn w:val="11"/>
    <w:qFormat/>
    <w:uiPriority w:val="21"/>
    <w:rPr>
      <w:b/>
      <w:bCs/>
      <w:i/>
      <w:iCs/>
      <w:color w:val="4F81BD" w:themeColor="accent1"/>
      <w14:textFill>
        <w14:solidFill>
          <w14:schemeClr w14:val="accent1"/>
        </w14:solidFill>
      </w14:textFill>
    </w:rPr>
  </w:style>
  <w:style w:type="character" w:customStyle="1" w:styleId="163">
    <w:name w:val="Subtle Reference"/>
    <w:basedOn w:val="11"/>
    <w:qFormat/>
    <w:uiPriority w:val="31"/>
    <w:rPr>
      <w:smallCaps/>
      <w:color w:val="C0504D" w:themeColor="accent2"/>
      <w:u w:val="single"/>
      <w14:textFill>
        <w14:solidFill>
          <w14:schemeClr w14:val="accent2"/>
        </w14:solidFill>
      </w14:textFill>
    </w:rPr>
  </w:style>
  <w:style w:type="character" w:customStyle="1" w:styleId="164">
    <w:name w:val="Intense Reference"/>
    <w:basedOn w:val="11"/>
    <w:qFormat/>
    <w:uiPriority w:val="32"/>
    <w:rPr>
      <w:b/>
      <w:bCs/>
      <w:smallCaps/>
      <w:color w:val="C0504D" w:themeColor="accent2"/>
      <w:spacing w:val="5"/>
      <w:u w:val="single"/>
      <w14:textFill>
        <w14:solidFill>
          <w14:schemeClr w14:val="accent2"/>
        </w14:solidFill>
      </w14:textFill>
    </w:rPr>
  </w:style>
  <w:style w:type="character" w:customStyle="1" w:styleId="165">
    <w:name w:val="Book Title"/>
    <w:basedOn w:val="11"/>
    <w:qFormat/>
    <w:uiPriority w:val="33"/>
    <w:rPr>
      <w:b/>
      <w:bCs/>
      <w:smallCaps/>
      <w:spacing w:val="5"/>
    </w:rPr>
  </w:style>
  <w:style w:type="paragraph" w:customStyle="1" w:styleId="166">
    <w:name w:val="TOC Heading"/>
    <w:basedOn w:val="2"/>
    <w:next w:val="1"/>
    <w:semiHidden/>
    <w:unhideWhenUsed/>
    <w:qFormat/>
    <w:uiPriority w:val="39"/>
    <w:pPr>
      <w:outlineLvl w:val="9"/>
    </w:pPr>
  </w:style>
  <w:style w:type="character" w:customStyle="1" w:styleId="167">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11EC8-F1B9-C84B-81E7-620E13BCCD61}">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Office_11.2.0.9911_F1E327BC-269C-435d-A152-05C5408002CA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dc:description>generated by python-docx</dc:description>
  <cp:lastModifiedBy>acer</cp:lastModifiedBy>
  <dcterms:modified xsi:type="dcterms:W3CDTF">2021-01-13T01:14:32Z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1033-11.2.0.9911</vt:lpwstr>
  </property>
</Properties>
</file>