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lang w:eastAsia="zh-CN"/>
        </w:rPr>
      </w:pPr>
    </w:p>
    <w:p>
      <w:r>
        <w:rPr>
          <w:rFonts w:ascii="Arial" w:hAnsi="Arial"/>
          <w:sz w:val="48"/>
        </w:rPr>
        <w:t>R 111 Shapeshifters</w:t>
      </w:r>
    </w:p>
    <w:p>
      <w:r>
        <w:rPr>
          <w:rFonts w:ascii="Arial" w:hAnsi="Arial"/>
          <w:color w:val="4F6880"/>
          <w:sz w:val="22"/>
        </w:rPr>
        <w:t>Tue, 12/8 12:14PM • 1:00:12</w:t>
      </w:r>
    </w:p>
    <w:p>
      <w:pPr>
        <w:spacing w:before="440" w:after="0"/>
      </w:pPr>
      <w:r>
        <w:rPr>
          <w:rFonts w:ascii="Arial" w:hAnsi="Arial"/>
          <w:b/>
          <w:color w:val="4F6880"/>
          <w:sz w:val="22"/>
        </w:rPr>
        <w:t>SUMMARY KEYWORDS</w:t>
      </w:r>
    </w:p>
    <w:p>
      <w:r>
        <w:rPr>
          <w:rFonts w:ascii="Arial" w:hAnsi="Arial"/>
          <w:color w:val="4F6880"/>
          <w:sz w:val="22"/>
        </w:rPr>
        <w:t>vampire, werewolf, people, creature, case, guess, person, human, kill, dead, fucking, eat, grave, turn, bitten, stories, animal, count, shapeshifters, interesting</w:t>
      </w:r>
    </w:p>
    <w:p>
      <w:pPr>
        <w:spacing w:before="440" w:after="0"/>
      </w:pPr>
      <w:r>
        <w:rPr>
          <w:rFonts w:ascii="Arial" w:hAnsi="Arial"/>
          <w:b/>
          <w:color w:val="4F6880"/>
          <w:sz w:val="22"/>
        </w:rPr>
        <w:t>SPEAKERS</w:t>
      </w:r>
    </w:p>
    <w:p>
      <w:r>
        <w:rPr>
          <w:rFonts w:ascii="Arial" w:hAnsi="Arial"/>
          <w:color w:val="4F6880"/>
          <w:sz w:val="22"/>
        </w:rPr>
        <w:t>Calm Cristy, Genocidal Jack</w:t>
      </w:r>
    </w:p>
    <w:p>
      <w:pPr>
        <w:spacing w:after="0"/>
      </w:pPr>
    </w:p>
    <w:p>
      <w:pPr>
        <w:spacing w:after="0"/>
      </w:pPr>
      <w:r>
        <w:rPr>
          <w:rFonts w:ascii="Arial" w:hAnsi="Arial"/>
          <w:b/>
          <w:sz w:val="22"/>
        </w:rPr>
        <w:t xml:space="preserve">Calm Cristy  </w:t>
      </w:r>
      <w:r>
        <w:rPr>
          <w:rFonts w:ascii="Arial" w:hAnsi="Arial"/>
          <w:color w:val="5D7284"/>
          <w:sz w:val="22"/>
        </w:rPr>
        <w:t>00:38</w:t>
      </w:r>
    </w:p>
    <w:p>
      <w:pPr>
        <w:spacing w:after="0"/>
      </w:pPr>
      <w:r>
        <w:rPr>
          <w:rFonts w:ascii="Arial" w:hAnsi="Arial"/>
          <w:sz w:val="22"/>
        </w:rPr>
        <w:t xml:space="preserve">Welcome to Just conversation, the show where we ground humanity's most absurd and baffling ideas in childish ways. I'm your host, Cristina. </w:t>
      </w:r>
    </w:p>
    <w:p>
      <w:pPr>
        <w:spacing w:after="0"/>
      </w:pPr>
    </w:p>
    <w:p>
      <w:pPr>
        <w:spacing w:after="0"/>
      </w:pPr>
      <w:r>
        <w:rPr>
          <w:rFonts w:ascii="Arial" w:hAnsi="Arial"/>
          <w:b/>
          <w:sz w:val="22"/>
        </w:rPr>
        <w:t xml:space="preserve">Genocidal Jack  </w:t>
      </w:r>
      <w:r>
        <w:rPr>
          <w:rFonts w:ascii="Arial" w:hAnsi="Arial"/>
          <w:color w:val="5D7284"/>
          <w:sz w:val="22"/>
        </w:rPr>
        <w:t>00:47</w:t>
      </w:r>
    </w:p>
    <w:p>
      <w:pPr>
        <w:spacing w:after="0"/>
      </w:pPr>
      <w:r>
        <w:rPr>
          <w:rFonts w:ascii="Arial" w:hAnsi="Arial"/>
          <w:sz w:val="22"/>
        </w:rPr>
        <w:t xml:space="preserve">And I'm jack. </w:t>
      </w:r>
    </w:p>
    <w:p>
      <w:pPr>
        <w:spacing w:after="0"/>
      </w:pPr>
    </w:p>
    <w:p>
      <w:pPr>
        <w:spacing w:after="0"/>
      </w:pPr>
      <w:r>
        <w:rPr>
          <w:rFonts w:ascii="Arial" w:hAnsi="Arial"/>
          <w:b/>
          <w:sz w:val="22"/>
        </w:rPr>
        <w:t xml:space="preserve">Calm Cristy  </w:t>
      </w:r>
      <w:r>
        <w:rPr>
          <w:rFonts w:ascii="Arial" w:hAnsi="Arial"/>
          <w:color w:val="5D7284"/>
          <w:sz w:val="22"/>
        </w:rPr>
        <w:t>00:48</w:t>
      </w:r>
    </w:p>
    <w:p>
      <w:pPr>
        <w:spacing w:after="0"/>
      </w:pPr>
      <w:r>
        <w:rPr>
          <w:rFonts w:ascii="Arial" w:hAnsi="Arial"/>
          <w:sz w:val="22"/>
        </w:rPr>
        <w:t xml:space="preserve">And if you haven't yet, remember to hit that subscribe button to get notified when new episodes are released. </w:t>
      </w:r>
    </w:p>
    <w:p>
      <w:pPr>
        <w:spacing w:after="0"/>
      </w:pPr>
    </w:p>
    <w:p>
      <w:pPr>
        <w:spacing w:after="0"/>
      </w:pPr>
      <w:r>
        <w:rPr>
          <w:rFonts w:ascii="Arial" w:hAnsi="Arial"/>
          <w:b/>
          <w:sz w:val="22"/>
        </w:rPr>
        <w:t xml:space="preserve">Genocidal Jack  </w:t>
      </w:r>
      <w:r>
        <w:rPr>
          <w:rFonts w:ascii="Arial" w:hAnsi="Arial"/>
          <w:color w:val="5D7284"/>
          <w:sz w:val="22"/>
        </w:rPr>
        <w:t>00:55</w:t>
      </w:r>
    </w:p>
    <w:p>
      <w:pPr>
        <w:spacing w:after="0"/>
      </w:pPr>
      <w:r>
        <w:rPr>
          <w:rFonts w:ascii="Arial" w:hAnsi="Arial"/>
          <w:sz w:val="22"/>
        </w:rPr>
        <w:t>Yes. And also, this show is most enjoyable with a listening partner to share opinions and ideas on the topics we discuss. So be sure to find somebody fancy and turn on something fancy that can play such a fancy pantsy show</w:t>
      </w:r>
    </w:p>
    <w:p>
      <w:pPr>
        <w:spacing w:after="0"/>
      </w:pPr>
    </w:p>
    <w:p>
      <w:pPr>
        <w:spacing w:after="0"/>
      </w:pPr>
      <w:r>
        <w:rPr>
          <w:rFonts w:ascii="Arial" w:hAnsi="Arial"/>
          <w:b/>
          <w:sz w:val="22"/>
        </w:rPr>
        <w:t xml:space="preserve">Calm Cristy  </w:t>
      </w:r>
      <w:r>
        <w:rPr>
          <w:rFonts w:ascii="Arial" w:hAnsi="Arial"/>
          <w:color w:val="5D7284"/>
          <w:sz w:val="22"/>
        </w:rPr>
        <w:t>01:12</w:t>
      </w:r>
    </w:p>
    <w:p>
      <w:pPr>
        <w:spacing w:after="0"/>
      </w:pPr>
      <w:r>
        <w:rPr>
          <w:rFonts w:ascii="Arial" w:hAnsi="Arial"/>
          <w:sz w:val="22"/>
        </w:rPr>
        <w:t xml:space="preserve">We're fancy? </w:t>
      </w:r>
    </w:p>
    <w:p>
      <w:pPr>
        <w:spacing w:after="0"/>
      </w:pPr>
    </w:p>
    <w:p>
      <w:pPr>
        <w:spacing w:after="0"/>
      </w:pPr>
      <w:r>
        <w:rPr>
          <w:rFonts w:ascii="Arial" w:hAnsi="Arial"/>
          <w:b/>
          <w:sz w:val="22"/>
        </w:rPr>
        <w:t xml:space="preserve">Genocidal Jack  </w:t>
      </w:r>
      <w:r>
        <w:rPr>
          <w:rFonts w:ascii="Arial" w:hAnsi="Arial"/>
          <w:color w:val="5D7284"/>
          <w:sz w:val="22"/>
        </w:rPr>
        <w:t>01:13</w:t>
      </w:r>
    </w:p>
    <w:p>
      <w:pPr>
        <w:spacing w:after="0"/>
      </w:pPr>
      <w:r>
        <w:rPr>
          <w:rFonts w:ascii="Arial" w:hAnsi="Arial"/>
          <w:sz w:val="22"/>
        </w:rPr>
        <w:t>We're fancy. Yeah.</w:t>
      </w:r>
    </w:p>
    <w:p>
      <w:pPr>
        <w:spacing w:after="0"/>
      </w:pPr>
    </w:p>
    <w:p>
      <w:pPr>
        <w:spacing w:after="0"/>
      </w:pPr>
      <w:r>
        <w:rPr>
          <w:rFonts w:ascii="Arial" w:hAnsi="Arial"/>
          <w:b/>
          <w:sz w:val="22"/>
        </w:rPr>
        <w:t xml:space="preserve">Calm Cristy  </w:t>
      </w:r>
      <w:r>
        <w:rPr>
          <w:rFonts w:ascii="Arial" w:hAnsi="Arial"/>
          <w:color w:val="5D7284"/>
          <w:sz w:val="22"/>
        </w:rPr>
        <w:t>01:15</w:t>
      </w:r>
    </w:p>
    <w:p>
      <w:pPr>
        <w:spacing w:after="0"/>
      </w:pPr>
      <w:r>
        <w:rPr>
          <w:rFonts w:ascii="Arial" w:hAnsi="Arial"/>
          <w:sz w:val="22"/>
        </w:rPr>
        <w:t xml:space="preserve">What makes something fancy? </w:t>
      </w:r>
    </w:p>
    <w:p>
      <w:pPr>
        <w:spacing w:after="0"/>
      </w:pPr>
    </w:p>
    <w:p>
      <w:pPr>
        <w:spacing w:after="0"/>
      </w:pPr>
      <w:r>
        <w:rPr>
          <w:rFonts w:ascii="Arial" w:hAnsi="Arial"/>
          <w:b/>
          <w:sz w:val="22"/>
        </w:rPr>
        <w:t xml:space="preserve">Genocidal Jack  </w:t>
      </w:r>
      <w:r>
        <w:rPr>
          <w:rFonts w:ascii="Arial" w:hAnsi="Arial"/>
          <w:color w:val="5D7284"/>
          <w:sz w:val="22"/>
        </w:rPr>
        <w:t>01:17</w:t>
      </w:r>
    </w:p>
    <w:p>
      <w:pPr>
        <w:spacing w:after="0"/>
      </w:pPr>
      <w:r>
        <w:rPr>
          <w:rFonts w:ascii="Arial" w:hAnsi="Arial"/>
          <w:sz w:val="22"/>
        </w:rPr>
        <w:t>I don't know. Anything around us is fancy.</w:t>
      </w:r>
    </w:p>
    <w:p>
      <w:pPr>
        <w:spacing w:after="0"/>
      </w:pPr>
    </w:p>
    <w:p>
      <w:pPr>
        <w:spacing w:after="0"/>
      </w:pPr>
      <w:r>
        <w:rPr>
          <w:rFonts w:ascii="Arial" w:hAnsi="Arial"/>
          <w:b/>
          <w:sz w:val="22"/>
        </w:rPr>
        <w:t xml:space="preserve">Calm Cristy  </w:t>
      </w:r>
      <w:r>
        <w:rPr>
          <w:rFonts w:ascii="Arial" w:hAnsi="Arial"/>
          <w:color w:val="5D7284"/>
          <w:sz w:val="22"/>
        </w:rPr>
        <w:t>01:20</w:t>
      </w:r>
    </w:p>
    <w:p>
      <w:pPr>
        <w:spacing w:after="0"/>
      </w:pPr>
      <w:r>
        <w:rPr>
          <w:rFonts w:ascii="Arial" w:hAnsi="Arial"/>
          <w:sz w:val="22"/>
        </w:rPr>
        <w:t>What?</w:t>
      </w:r>
    </w:p>
    <w:p>
      <w:pPr>
        <w:spacing w:after="0"/>
      </w:pPr>
    </w:p>
    <w:p>
      <w:pPr>
        <w:spacing w:after="0"/>
      </w:pPr>
      <w:r>
        <w:rPr>
          <w:rFonts w:ascii="Arial" w:hAnsi="Arial"/>
          <w:b/>
          <w:sz w:val="22"/>
        </w:rPr>
        <w:t xml:space="preserve">Genocidal Jack  </w:t>
      </w:r>
      <w:r>
        <w:rPr>
          <w:rFonts w:ascii="Arial" w:hAnsi="Arial"/>
          <w:color w:val="5D7284"/>
          <w:sz w:val="22"/>
        </w:rPr>
        <w:t>01:21</w:t>
      </w:r>
    </w:p>
    <w:p>
      <w:pPr>
        <w:spacing w:after="0"/>
      </w:pPr>
      <w:r>
        <w:rPr>
          <w:rFonts w:ascii="Arial" w:hAnsi="Arial"/>
          <w:sz w:val="22"/>
        </w:rPr>
        <w:t xml:space="preserve">Things around us are fancy. </w:t>
      </w:r>
    </w:p>
    <w:p>
      <w:pPr>
        <w:spacing w:after="0"/>
      </w:pPr>
    </w:p>
    <w:p>
      <w:pPr>
        <w:spacing w:after="0"/>
      </w:pPr>
      <w:r>
        <w:rPr>
          <w:rFonts w:ascii="Arial" w:hAnsi="Arial"/>
          <w:b/>
          <w:sz w:val="22"/>
        </w:rPr>
        <w:t xml:space="preserve">Calm Cristy  </w:t>
      </w:r>
      <w:r>
        <w:rPr>
          <w:rFonts w:ascii="Arial" w:hAnsi="Arial"/>
          <w:color w:val="5D7284"/>
          <w:sz w:val="22"/>
        </w:rPr>
        <w:t>01:22</w:t>
      </w:r>
    </w:p>
    <w:p>
      <w:pPr>
        <w:spacing w:after="0"/>
      </w:pPr>
      <w:r>
        <w:rPr>
          <w:rFonts w:ascii="Arial" w:hAnsi="Arial"/>
          <w:sz w:val="22"/>
        </w:rPr>
        <w:t xml:space="preserve">Oh, okay. But they don't know what things you're talking about. </w:t>
      </w:r>
    </w:p>
    <w:p>
      <w:pPr>
        <w:spacing w:after="0"/>
      </w:pPr>
    </w:p>
    <w:p>
      <w:pPr>
        <w:spacing w:after="0"/>
      </w:pPr>
      <w:r>
        <w:rPr>
          <w:rFonts w:ascii="Arial" w:hAnsi="Arial"/>
          <w:b/>
          <w:sz w:val="22"/>
        </w:rPr>
        <w:t xml:space="preserve">Genocidal Jack  </w:t>
      </w:r>
      <w:r>
        <w:rPr>
          <w:rFonts w:ascii="Arial" w:hAnsi="Arial"/>
          <w:color w:val="5D7284"/>
          <w:sz w:val="22"/>
        </w:rPr>
        <w:t>01:27</w:t>
      </w:r>
    </w:p>
    <w:p>
      <w:pPr>
        <w:spacing w:after="0"/>
      </w:pPr>
      <w:r>
        <w:rPr>
          <w:rFonts w:ascii="Arial" w:hAnsi="Arial"/>
          <w:sz w:val="22"/>
        </w:rPr>
        <w:t xml:space="preserve">Anything. </w:t>
      </w:r>
    </w:p>
    <w:p>
      <w:pPr>
        <w:spacing w:after="0"/>
      </w:pPr>
    </w:p>
    <w:p>
      <w:pPr>
        <w:spacing w:after="0"/>
      </w:pPr>
      <w:r>
        <w:rPr>
          <w:rFonts w:ascii="Arial" w:hAnsi="Arial"/>
          <w:b/>
          <w:sz w:val="22"/>
        </w:rPr>
        <w:t xml:space="preserve">Calm Cristy  </w:t>
      </w:r>
      <w:r>
        <w:rPr>
          <w:rFonts w:ascii="Arial" w:hAnsi="Arial"/>
          <w:color w:val="5D7284"/>
          <w:sz w:val="22"/>
        </w:rPr>
        <w:t>01:28</w:t>
      </w:r>
    </w:p>
    <w:p>
      <w:pPr>
        <w:spacing w:after="0"/>
      </w:pPr>
      <w:r>
        <w:rPr>
          <w:rFonts w:ascii="Arial" w:hAnsi="Arial"/>
          <w:sz w:val="22"/>
        </w:rPr>
        <w:t xml:space="preserve">Anything is fancy? </w:t>
      </w:r>
    </w:p>
    <w:p>
      <w:pPr>
        <w:spacing w:after="0"/>
      </w:pPr>
    </w:p>
    <w:p>
      <w:pPr>
        <w:spacing w:after="0"/>
      </w:pPr>
      <w:r>
        <w:rPr>
          <w:rFonts w:ascii="Arial" w:hAnsi="Arial"/>
          <w:b/>
          <w:sz w:val="22"/>
        </w:rPr>
        <w:t xml:space="preserve">Genocidal Jack  </w:t>
      </w:r>
      <w:r>
        <w:rPr>
          <w:rFonts w:ascii="Arial" w:hAnsi="Arial"/>
          <w:color w:val="5D7284"/>
          <w:sz w:val="22"/>
        </w:rPr>
        <w:t>01:29</w:t>
      </w:r>
    </w:p>
    <w:p>
      <w:pPr>
        <w:spacing w:after="0"/>
      </w:pPr>
      <w:r>
        <w:rPr>
          <w:rFonts w:ascii="Arial" w:hAnsi="Arial"/>
          <w:sz w:val="22"/>
        </w:rPr>
        <w:t xml:space="preserve">Around us. </w:t>
      </w:r>
    </w:p>
    <w:p>
      <w:pPr>
        <w:spacing w:after="0"/>
      </w:pPr>
    </w:p>
    <w:p>
      <w:pPr>
        <w:spacing w:after="0"/>
      </w:pPr>
      <w:r>
        <w:rPr>
          <w:rFonts w:ascii="Arial" w:hAnsi="Arial"/>
          <w:b/>
          <w:sz w:val="22"/>
        </w:rPr>
        <w:t xml:space="preserve">Calm Cristy  </w:t>
      </w:r>
      <w:r>
        <w:rPr>
          <w:rFonts w:ascii="Arial" w:hAnsi="Arial"/>
          <w:color w:val="5D7284"/>
          <w:sz w:val="22"/>
        </w:rPr>
        <w:t>01:30</w:t>
      </w:r>
    </w:p>
    <w:p>
      <w:pPr>
        <w:spacing w:after="0"/>
      </w:pPr>
      <w:r>
        <w:rPr>
          <w:rFonts w:ascii="Arial" w:hAnsi="Arial"/>
          <w:sz w:val="22"/>
        </w:rPr>
        <w:t>Around us?</w:t>
      </w:r>
    </w:p>
    <w:p>
      <w:pPr>
        <w:spacing w:after="0"/>
      </w:pPr>
    </w:p>
    <w:p>
      <w:pPr>
        <w:spacing w:after="0"/>
      </w:pPr>
      <w:r>
        <w:rPr>
          <w:rFonts w:ascii="Arial" w:hAnsi="Arial"/>
          <w:b/>
          <w:sz w:val="22"/>
        </w:rPr>
        <w:t xml:space="preserve">Genocidal Jack  </w:t>
      </w:r>
      <w:r>
        <w:rPr>
          <w:rFonts w:ascii="Arial" w:hAnsi="Arial"/>
          <w:color w:val="5D7284"/>
          <w:sz w:val="22"/>
        </w:rPr>
        <w:t>01:31</w:t>
      </w:r>
    </w:p>
    <w:p>
      <w:pPr>
        <w:spacing w:after="0"/>
      </w:pPr>
      <w:r>
        <w:rPr>
          <w:rFonts w:ascii="Arial" w:hAnsi="Arial"/>
          <w:sz w:val="22"/>
        </w:rPr>
        <w:t>Yes. So is they play the show...</w:t>
      </w:r>
    </w:p>
    <w:p>
      <w:pPr>
        <w:spacing w:after="0"/>
      </w:pPr>
    </w:p>
    <w:p>
      <w:pPr>
        <w:spacing w:after="0"/>
      </w:pPr>
      <w:r>
        <w:rPr>
          <w:rFonts w:ascii="Arial" w:hAnsi="Arial"/>
          <w:b/>
          <w:sz w:val="22"/>
        </w:rPr>
        <w:t xml:space="preserve">Calm Cristy  </w:t>
      </w:r>
      <w:r>
        <w:rPr>
          <w:rFonts w:ascii="Arial" w:hAnsi="Arial"/>
          <w:color w:val="5D7284"/>
          <w:sz w:val="22"/>
        </w:rPr>
        <w:t>01:32</w:t>
      </w:r>
    </w:p>
    <w:p>
      <w:pPr>
        <w:spacing w:after="0"/>
      </w:pPr>
      <w:r>
        <w:rPr>
          <w:rFonts w:ascii="Arial" w:hAnsi="Arial"/>
          <w:sz w:val="22"/>
        </w:rPr>
        <w:t xml:space="preserve">Yes. </w:t>
      </w:r>
    </w:p>
    <w:p>
      <w:pPr>
        <w:spacing w:after="0"/>
      </w:pPr>
    </w:p>
    <w:p>
      <w:pPr>
        <w:spacing w:after="0"/>
      </w:pPr>
      <w:r>
        <w:rPr>
          <w:rFonts w:ascii="Arial" w:hAnsi="Arial"/>
          <w:b/>
          <w:sz w:val="22"/>
        </w:rPr>
        <w:t xml:space="preserve">Genocidal Jack  </w:t>
      </w:r>
      <w:r>
        <w:rPr>
          <w:rFonts w:ascii="Arial" w:hAnsi="Arial"/>
          <w:color w:val="5D7284"/>
          <w:sz w:val="22"/>
        </w:rPr>
        <w:t>01:33</w:t>
      </w:r>
    </w:p>
    <w:p>
      <w:pPr>
        <w:spacing w:after="0"/>
      </w:pPr>
      <w:r>
        <w:rPr>
          <w:rFonts w:ascii="Arial" w:hAnsi="Arial"/>
          <w:sz w:val="22"/>
        </w:rPr>
        <w:t xml:space="preserve">...They're fancy. </w:t>
      </w:r>
    </w:p>
    <w:p>
      <w:pPr>
        <w:spacing w:after="0"/>
      </w:pPr>
    </w:p>
    <w:p>
      <w:pPr>
        <w:spacing w:after="0"/>
      </w:pPr>
      <w:r>
        <w:rPr>
          <w:rFonts w:ascii="Arial" w:hAnsi="Arial"/>
          <w:b/>
          <w:sz w:val="22"/>
        </w:rPr>
        <w:t xml:space="preserve">Calm Cristy  </w:t>
      </w:r>
      <w:r>
        <w:rPr>
          <w:rFonts w:ascii="Arial" w:hAnsi="Arial"/>
          <w:color w:val="5D7284"/>
          <w:sz w:val="22"/>
        </w:rPr>
        <w:t>01:34</w:t>
      </w:r>
    </w:p>
    <w:p>
      <w:pPr>
        <w:spacing w:after="0"/>
      </w:pPr>
      <w:r>
        <w:rPr>
          <w:rFonts w:ascii="Arial" w:hAnsi="Arial"/>
          <w:sz w:val="22"/>
        </w:rPr>
        <w:t xml:space="preserve">Okay. Oh, we make things fancy. </w:t>
      </w:r>
    </w:p>
    <w:p>
      <w:pPr>
        <w:spacing w:after="0"/>
      </w:pPr>
    </w:p>
    <w:p>
      <w:pPr>
        <w:spacing w:after="0"/>
      </w:pPr>
      <w:r>
        <w:rPr>
          <w:rFonts w:ascii="Arial" w:hAnsi="Arial"/>
          <w:b/>
          <w:sz w:val="22"/>
        </w:rPr>
        <w:t xml:space="preserve">Genocidal Jack  </w:t>
      </w:r>
      <w:r>
        <w:rPr>
          <w:rFonts w:ascii="Arial" w:hAnsi="Arial"/>
          <w:color w:val="5D7284"/>
          <w:sz w:val="22"/>
        </w:rPr>
        <w:t>01:36</w:t>
      </w:r>
    </w:p>
    <w:p>
      <w:pPr>
        <w:spacing w:after="0"/>
      </w:pPr>
      <w:r>
        <w:rPr>
          <w:rFonts w:ascii="Arial" w:hAnsi="Arial"/>
          <w:sz w:val="22"/>
        </w:rPr>
        <w:t xml:space="preserve">Yes. Anything that's in the wave range of our voices. </w:t>
      </w:r>
    </w:p>
    <w:p>
      <w:pPr>
        <w:spacing w:after="0"/>
      </w:pPr>
    </w:p>
    <w:p>
      <w:pPr>
        <w:spacing w:after="0"/>
      </w:pPr>
      <w:r>
        <w:rPr>
          <w:rFonts w:ascii="Arial" w:hAnsi="Arial"/>
          <w:b/>
          <w:sz w:val="22"/>
        </w:rPr>
        <w:t xml:space="preserve">Calm Cristy  </w:t>
      </w:r>
      <w:r>
        <w:rPr>
          <w:rFonts w:ascii="Arial" w:hAnsi="Arial"/>
          <w:color w:val="5D7284"/>
          <w:sz w:val="22"/>
        </w:rPr>
        <w:t>01:43</w:t>
      </w:r>
    </w:p>
    <w:p>
      <w:pPr>
        <w:spacing w:after="0"/>
      </w:pPr>
      <w:r>
        <w:rPr>
          <w:rFonts w:ascii="Arial" w:hAnsi="Arial"/>
          <w:sz w:val="22"/>
        </w:rPr>
        <w:t xml:space="preserve">Yes. </w:t>
      </w:r>
    </w:p>
    <w:p>
      <w:pPr>
        <w:spacing w:after="0"/>
      </w:pPr>
    </w:p>
    <w:p>
      <w:pPr>
        <w:spacing w:after="0"/>
      </w:pPr>
      <w:r>
        <w:rPr>
          <w:rFonts w:ascii="Arial" w:hAnsi="Arial"/>
          <w:b/>
          <w:sz w:val="22"/>
        </w:rPr>
        <w:t xml:space="preserve">Genocidal Jack  </w:t>
      </w:r>
      <w:r>
        <w:rPr>
          <w:rFonts w:ascii="Arial" w:hAnsi="Arial"/>
          <w:color w:val="5D7284"/>
          <w:sz w:val="22"/>
        </w:rPr>
        <w:t>01:43</w:t>
      </w:r>
    </w:p>
    <w:p>
      <w:pPr>
        <w:spacing w:after="0"/>
      </w:pPr>
      <w:r>
        <w:rPr>
          <w:rFonts w:ascii="Arial" w:hAnsi="Arial"/>
          <w:sz w:val="22"/>
        </w:rPr>
        <w:t xml:space="preserve">Is fancy. </w:t>
      </w:r>
    </w:p>
    <w:p>
      <w:pPr>
        <w:spacing w:after="0"/>
      </w:pPr>
    </w:p>
    <w:p>
      <w:pPr>
        <w:spacing w:after="0"/>
      </w:pPr>
      <w:r>
        <w:rPr>
          <w:rFonts w:ascii="Arial" w:hAnsi="Arial"/>
          <w:b/>
          <w:sz w:val="22"/>
        </w:rPr>
        <w:t xml:space="preserve">Calm Cristy  </w:t>
      </w:r>
      <w:r>
        <w:rPr>
          <w:rFonts w:ascii="Arial" w:hAnsi="Arial"/>
          <w:color w:val="5D7284"/>
          <w:sz w:val="22"/>
        </w:rPr>
        <w:t>01:46</w:t>
      </w:r>
    </w:p>
    <w:p>
      <w:pPr>
        <w:spacing w:after="0"/>
      </w:pPr>
      <w:r>
        <w:rPr>
          <w:rFonts w:ascii="Arial" w:hAnsi="Arial"/>
          <w:sz w:val="22"/>
        </w:rPr>
        <w:t xml:space="preserve">Ohh, are we always giving them cancer? Like the five G thing? Since those things can give cancer? What can't give cancer? Can our voices give cancer? </w:t>
      </w:r>
    </w:p>
    <w:p>
      <w:pPr>
        <w:spacing w:after="0"/>
      </w:pPr>
    </w:p>
    <w:p>
      <w:pPr>
        <w:spacing w:after="0"/>
      </w:pPr>
      <w:r>
        <w:rPr>
          <w:rFonts w:ascii="Arial" w:hAnsi="Arial"/>
          <w:b/>
          <w:sz w:val="22"/>
        </w:rPr>
        <w:t xml:space="preserve">Genocidal Jack  </w:t>
      </w:r>
      <w:r>
        <w:rPr>
          <w:rFonts w:ascii="Arial" w:hAnsi="Arial"/>
          <w:color w:val="5D7284"/>
          <w:sz w:val="22"/>
        </w:rPr>
        <w:t>01:56</w:t>
      </w:r>
    </w:p>
    <w:p>
      <w:pPr>
        <w:spacing w:after="0"/>
      </w:pPr>
      <w:r>
        <w:rPr>
          <w:rFonts w:ascii="Arial" w:hAnsi="Arial"/>
          <w:sz w:val="22"/>
        </w:rPr>
        <w:t xml:space="preserve">No. </w:t>
      </w:r>
    </w:p>
    <w:p>
      <w:pPr>
        <w:spacing w:after="0"/>
      </w:pPr>
    </w:p>
    <w:p>
      <w:pPr>
        <w:spacing w:after="0"/>
      </w:pPr>
      <w:r>
        <w:rPr>
          <w:rFonts w:ascii="Arial" w:hAnsi="Arial"/>
          <w:b/>
          <w:sz w:val="22"/>
        </w:rPr>
        <w:t xml:space="preserve">Calm Cristy  </w:t>
      </w:r>
      <w:r>
        <w:rPr>
          <w:rFonts w:ascii="Arial" w:hAnsi="Arial"/>
          <w:color w:val="5D7284"/>
          <w:sz w:val="22"/>
        </w:rPr>
        <w:t>01:57</w:t>
      </w:r>
    </w:p>
    <w:p>
      <w:pPr>
        <w:spacing w:after="0"/>
      </w:pPr>
      <w:r>
        <w:rPr>
          <w:rFonts w:ascii="Arial" w:hAnsi="Arial"/>
          <w:sz w:val="22"/>
        </w:rPr>
        <w:t xml:space="preserve">Are you positive? </w:t>
      </w:r>
    </w:p>
    <w:p>
      <w:pPr>
        <w:spacing w:after="0"/>
      </w:pPr>
    </w:p>
    <w:p>
      <w:pPr>
        <w:spacing w:after="0"/>
      </w:pPr>
      <w:r>
        <w:rPr>
          <w:rFonts w:ascii="Arial" w:hAnsi="Arial"/>
          <w:b/>
          <w:sz w:val="22"/>
        </w:rPr>
        <w:t xml:space="preserve">Genocidal Jack  </w:t>
      </w:r>
      <w:r>
        <w:rPr>
          <w:rFonts w:ascii="Arial" w:hAnsi="Arial"/>
          <w:color w:val="5D7284"/>
          <w:sz w:val="22"/>
        </w:rPr>
        <w:t>01:57</w:t>
      </w:r>
    </w:p>
    <w:p>
      <w:pPr>
        <w:spacing w:after="0"/>
      </w:pPr>
      <w:r>
        <w:rPr>
          <w:rFonts w:ascii="Arial" w:hAnsi="Arial"/>
          <w:sz w:val="22"/>
        </w:rPr>
        <w:t>Not unless we want them to.</w:t>
      </w:r>
    </w:p>
    <w:p>
      <w:pPr>
        <w:spacing w:after="0"/>
      </w:pPr>
    </w:p>
    <w:p>
      <w:pPr>
        <w:spacing w:after="0"/>
      </w:pPr>
      <w:r>
        <w:rPr>
          <w:rFonts w:ascii="Arial" w:hAnsi="Arial"/>
          <w:b/>
          <w:sz w:val="22"/>
        </w:rPr>
        <w:t xml:space="preserve">Calm Cristy  </w:t>
      </w:r>
      <w:r>
        <w:rPr>
          <w:rFonts w:ascii="Arial" w:hAnsi="Arial"/>
          <w:color w:val="5D7284"/>
          <w:sz w:val="22"/>
        </w:rPr>
        <w:t>02:00</w:t>
      </w:r>
    </w:p>
    <w:p>
      <w:pPr>
        <w:spacing w:after="0"/>
      </w:pPr>
      <w:r>
        <w:rPr>
          <w:rFonts w:ascii="Arial" w:hAnsi="Arial"/>
          <w:sz w:val="22"/>
        </w:rPr>
        <w:t>Okay, well, for now, we just want them to be fancy.</w:t>
      </w:r>
    </w:p>
    <w:p>
      <w:pPr>
        <w:spacing w:after="0"/>
      </w:pPr>
    </w:p>
    <w:p>
      <w:pPr>
        <w:spacing w:after="0"/>
      </w:pPr>
      <w:r>
        <w:rPr>
          <w:rFonts w:ascii="Arial" w:hAnsi="Arial"/>
          <w:b/>
          <w:sz w:val="22"/>
        </w:rPr>
        <w:t xml:space="preserve">Genocidal Jack  </w:t>
      </w:r>
      <w:r>
        <w:rPr>
          <w:rFonts w:ascii="Arial" w:hAnsi="Arial"/>
          <w:color w:val="5D7284"/>
          <w:sz w:val="22"/>
        </w:rPr>
        <w:t>02:03</w:t>
      </w:r>
    </w:p>
    <w:p>
      <w:pPr>
        <w:spacing w:after="0"/>
      </w:pPr>
      <w:r>
        <w:rPr>
          <w:rFonts w:ascii="Arial" w:hAnsi="Arial"/>
          <w:sz w:val="22"/>
        </w:rPr>
        <w:t>Sometimes we give people cancer intentionally. But that's just for our enemies who are listening.</w:t>
      </w:r>
    </w:p>
    <w:p>
      <w:pPr>
        <w:spacing w:after="0"/>
      </w:pPr>
    </w:p>
    <w:p>
      <w:pPr>
        <w:spacing w:after="0"/>
      </w:pPr>
      <w:r>
        <w:rPr>
          <w:rFonts w:ascii="Arial" w:hAnsi="Arial"/>
          <w:b/>
          <w:sz w:val="22"/>
        </w:rPr>
        <w:t xml:space="preserve">Calm Cristy  </w:t>
      </w:r>
      <w:r>
        <w:rPr>
          <w:rFonts w:ascii="Arial" w:hAnsi="Arial"/>
          <w:color w:val="5D7284"/>
          <w:sz w:val="22"/>
        </w:rPr>
        <w:t>02:09</w:t>
      </w:r>
    </w:p>
    <w:p>
      <w:pPr>
        <w:spacing w:after="0"/>
      </w:pPr>
      <w:r>
        <w:rPr>
          <w:rFonts w:ascii="Arial" w:hAnsi="Arial"/>
          <w:sz w:val="22"/>
        </w:rPr>
        <w:t>What enemies are listening? We have enemies?</w:t>
      </w:r>
    </w:p>
    <w:p>
      <w:pPr>
        <w:spacing w:after="0"/>
      </w:pPr>
    </w:p>
    <w:p>
      <w:pPr>
        <w:spacing w:after="0"/>
      </w:pPr>
      <w:r>
        <w:rPr>
          <w:rFonts w:ascii="Arial" w:hAnsi="Arial"/>
          <w:b/>
          <w:sz w:val="22"/>
        </w:rPr>
        <w:t xml:space="preserve">Genocidal Jack  </w:t>
      </w:r>
      <w:r>
        <w:rPr>
          <w:rFonts w:ascii="Arial" w:hAnsi="Arial"/>
          <w:color w:val="5D7284"/>
          <w:sz w:val="22"/>
        </w:rPr>
        <w:t>02:12</w:t>
      </w:r>
    </w:p>
    <w:p>
      <w:pPr>
        <w:spacing w:after="0"/>
      </w:pPr>
      <w:r>
        <w:rPr>
          <w:rFonts w:ascii="Arial" w:hAnsi="Arial"/>
          <w:sz w:val="22"/>
        </w:rPr>
        <w:t>We have many enemies!</w:t>
      </w:r>
    </w:p>
    <w:p>
      <w:pPr>
        <w:spacing w:after="0"/>
      </w:pPr>
    </w:p>
    <w:p>
      <w:pPr>
        <w:spacing w:after="0"/>
      </w:pPr>
      <w:r>
        <w:rPr>
          <w:rFonts w:ascii="Arial" w:hAnsi="Arial"/>
          <w:b/>
          <w:sz w:val="22"/>
        </w:rPr>
        <w:t xml:space="preserve">Calm Cristy  </w:t>
      </w:r>
      <w:r>
        <w:rPr>
          <w:rFonts w:ascii="Arial" w:hAnsi="Arial"/>
          <w:color w:val="5D7284"/>
          <w:sz w:val="22"/>
        </w:rPr>
        <w:t>02:14</w:t>
      </w:r>
    </w:p>
    <w:p>
      <w:pPr>
        <w:spacing w:after="0"/>
      </w:pPr>
      <w:r>
        <w:rPr>
          <w:rFonts w:ascii="Arial" w:hAnsi="Arial"/>
          <w:sz w:val="22"/>
        </w:rPr>
        <w:t xml:space="preserve">What? </w:t>
      </w:r>
    </w:p>
    <w:p>
      <w:pPr>
        <w:spacing w:after="0"/>
      </w:pPr>
    </w:p>
    <w:p>
      <w:pPr>
        <w:spacing w:after="0"/>
      </w:pPr>
      <w:r>
        <w:rPr>
          <w:rFonts w:ascii="Arial" w:hAnsi="Arial"/>
          <w:b/>
          <w:sz w:val="22"/>
        </w:rPr>
        <w:t xml:space="preserve">Genocidal Jack  </w:t>
      </w:r>
      <w:r>
        <w:rPr>
          <w:rFonts w:ascii="Arial" w:hAnsi="Arial"/>
          <w:color w:val="5D7284"/>
          <w:sz w:val="22"/>
        </w:rPr>
        <w:t>02:15</w:t>
      </w:r>
    </w:p>
    <w:p>
      <w:pPr>
        <w:spacing w:after="0"/>
      </w:pPr>
      <w:r>
        <w:rPr>
          <w:rFonts w:ascii="Arial" w:hAnsi="Arial"/>
          <w:sz w:val="22"/>
        </w:rPr>
        <w:t>War enemies.</w:t>
      </w:r>
    </w:p>
    <w:p>
      <w:pPr>
        <w:spacing w:after="0"/>
      </w:pPr>
    </w:p>
    <w:p>
      <w:pPr>
        <w:spacing w:after="0"/>
      </w:pPr>
      <w:r>
        <w:rPr>
          <w:rFonts w:ascii="Arial" w:hAnsi="Arial"/>
          <w:b/>
          <w:sz w:val="22"/>
        </w:rPr>
        <w:t xml:space="preserve">Calm Cristy  </w:t>
      </w:r>
      <w:r>
        <w:rPr>
          <w:rFonts w:ascii="Arial" w:hAnsi="Arial"/>
          <w:color w:val="5D7284"/>
          <w:sz w:val="22"/>
        </w:rPr>
        <w:t>02:16</w:t>
      </w:r>
    </w:p>
    <w:p>
      <w:pPr>
        <w:spacing w:after="0"/>
      </w:pPr>
      <w:r>
        <w:rPr>
          <w:rFonts w:ascii="Arial" w:hAnsi="Arial"/>
          <w:sz w:val="22"/>
        </w:rPr>
        <w:t>War enemies... The cat people?</w:t>
      </w:r>
    </w:p>
    <w:p>
      <w:pPr>
        <w:spacing w:after="0"/>
      </w:pPr>
    </w:p>
    <w:p>
      <w:pPr>
        <w:spacing w:after="0"/>
      </w:pPr>
      <w:r>
        <w:rPr>
          <w:rFonts w:ascii="Arial" w:hAnsi="Arial"/>
          <w:b/>
          <w:sz w:val="22"/>
        </w:rPr>
        <w:t xml:space="preserve">Genocidal Jack  </w:t>
      </w:r>
      <w:r>
        <w:rPr>
          <w:rFonts w:ascii="Arial" w:hAnsi="Arial"/>
          <w:color w:val="5D7284"/>
          <w:sz w:val="22"/>
        </w:rPr>
        <w:t>02:18</w:t>
      </w:r>
    </w:p>
    <w:p>
      <w:pPr>
        <w:spacing w:after="0"/>
      </w:pPr>
      <w:r>
        <w:rPr>
          <w:rFonts w:ascii="Arial" w:hAnsi="Arial"/>
          <w:sz w:val="22"/>
        </w:rPr>
        <w:t>Yeah, sure.</w:t>
      </w:r>
    </w:p>
    <w:p>
      <w:pPr>
        <w:spacing w:after="0"/>
      </w:pPr>
    </w:p>
    <w:p>
      <w:pPr>
        <w:spacing w:after="0"/>
      </w:pPr>
      <w:r>
        <w:rPr>
          <w:rFonts w:ascii="Arial" w:hAnsi="Arial"/>
          <w:b/>
          <w:sz w:val="22"/>
        </w:rPr>
        <w:t xml:space="preserve">Calm Cristy  </w:t>
      </w:r>
      <w:r>
        <w:rPr>
          <w:rFonts w:ascii="Arial" w:hAnsi="Arial"/>
          <w:color w:val="5D7284"/>
          <w:sz w:val="22"/>
        </w:rPr>
        <w:t>02:19</w:t>
      </w:r>
    </w:p>
    <w:p>
      <w:pPr>
        <w:spacing w:after="0"/>
      </w:pPr>
      <w:r>
        <w:rPr>
          <w:rFonts w:ascii="Arial" w:hAnsi="Arial"/>
          <w:sz w:val="22"/>
        </w:rPr>
        <w:t xml:space="preserve">I guess I don't know who's our enemies? I feel like we're friends with everyone. </w:t>
      </w:r>
    </w:p>
    <w:p>
      <w:pPr>
        <w:spacing w:after="0"/>
      </w:pPr>
    </w:p>
    <w:p>
      <w:pPr>
        <w:spacing w:after="0"/>
      </w:pPr>
      <w:r>
        <w:rPr>
          <w:rFonts w:ascii="Arial" w:hAnsi="Arial"/>
          <w:b/>
          <w:sz w:val="22"/>
        </w:rPr>
        <w:t xml:space="preserve">Genocidal Jack  </w:t>
      </w:r>
      <w:r>
        <w:rPr>
          <w:rFonts w:ascii="Arial" w:hAnsi="Arial"/>
          <w:color w:val="5D7284"/>
          <w:sz w:val="22"/>
        </w:rPr>
        <w:t>02:25</w:t>
      </w:r>
    </w:p>
    <w:p>
      <w:pPr>
        <w:spacing w:after="0"/>
      </w:pPr>
      <w:r>
        <w:rPr>
          <w:rFonts w:ascii="Arial" w:hAnsi="Arial"/>
          <w:sz w:val="22"/>
        </w:rPr>
        <w:t>No</w:t>
      </w:r>
    </w:p>
    <w:p>
      <w:pPr>
        <w:spacing w:after="0"/>
      </w:pPr>
    </w:p>
    <w:p>
      <w:pPr>
        <w:spacing w:after="0"/>
      </w:pPr>
      <w:r>
        <w:rPr>
          <w:rFonts w:ascii="Arial" w:hAnsi="Arial"/>
          <w:b/>
          <w:sz w:val="22"/>
        </w:rPr>
        <w:t xml:space="preserve">Calm Cristy  </w:t>
      </w:r>
      <w:r>
        <w:rPr>
          <w:rFonts w:ascii="Arial" w:hAnsi="Arial"/>
          <w:color w:val="5D7284"/>
          <w:sz w:val="22"/>
        </w:rPr>
        <w:t>02:26</w:t>
      </w:r>
    </w:p>
    <w:p>
      <w:pPr>
        <w:spacing w:after="0"/>
      </w:pPr>
      <w:r>
        <w:rPr>
          <w:rFonts w:ascii="Arial" w:hAnsi="Arial"/>
          <w:sz w:val="22"/>
        </w:rPr>
        <w:t>Yes. Our listeners consider us their best friends.</w:t>
      </w:r>
    </w:p>
    <w:p>
      <w:pPr>
        <w:spacing w:after="0"/>
      </w:pPr>
    </w:p>
    <w:p>
      <w:pPr>
        <w:spacing w:after="0"/>
      </w:pPr>
      <w:r>
        <w:rPr>
          <w:rFonts w:ascii="Arial" w:hAnsi="Arial"/>
          <w:b/>
          <w:sz w:val="22"/>
        </w:rPr>
        <w:t xml:space="preserve">Genocidal Jack  </w:t>
      </w:r>
      <w:r>
        <w:rPr>
          <w:rFonts w:ascii="Arial" w:hAnsi="Arial"/>
          <w:color w:val="5D7284"/>
          <w:sz w:val="22"/>
        </w:rPr>
        <w:t>02:30</w:t>
      </w:r>
    </w:p>
    <w:p>
      <w:pPr>
        <w:spacing w:after="0"/>
      </w:pPr>
      <w:r>
        <w:rPr>
          <w:rFonts w:ascii="Arial" w:hAnsi="Arial"/>
          <w:sz w:val="22"/>
        </w:rPr>
        <w:t>Some listeners. Some of them are enemies.</w:t>
      </w:r>
    </w:p>
    <w:p>
      <w:pPr>
        <w:spacing w:after="0"/>
      </w:pPr>
    </w:p>
    <w:p>
      <w:pPr>
        <w:spacing w:after="0"/>
      </w:pPr>
      <w:r>
        <w:rPr>
          <w:rFonts w:ascii="Arial" w:hAnsi="Arial"/>
          <w:b/>
          <w:sz w:val="22"/>
        </w:rPr>
        <w:t xml:space="preserve">Calm Cristy  </w:t>
      </w:r>
      <w:r>
        <w:rPr>
          <w:rFonts w:ascii="Arial" w:hAnsi="Arial"/>
          <w:color w:val="5D7284"/>
          <w:sz w:val="22"/>
        </w:rPr>
        <w:t>02:33</w:t>
      </w:r>
    </w:p>
    <w:p>
      <w:pPr>
        <w:spacing w:after="0"/>
      </w:pPr>
      <w:r>
        <w:rPr>
          <w:rFonts w:ascii="Arial" w:hAnsi="Arial"/>
          <w:sz w:val="22"/>
        </w:rPr>
        <w:t>Okay. Well, if you get cancer, you know who you are.</w:t>
      </w:r>
    </w:p>
    <w:p>
      <w:pPr>
        <w:spacing w:after="0"/>
      </w:pPr>
    </w:p>
    <w:p>
      <w:pPr>
        <w:spacing w:after="0"/>
      </w:pPr>
      <w:r>
        <w:rPr>
          <w:rFonts w:ascii="Arial" w:hAnsi="Arial"/>
          <w:b/>
          <w:sz w:val="22"/>
        </w:rPr>
        <w:t xml:space="preserve">Genocidal Jack  </w:t>
      </w:r>
      <w:r>
        <w:rPr>
          <w:rFonts w:ascii="Arial" w:hAnsi="Arial"/>
          <w:color w:val="5D7284"/>
          <w:sz w:val="22"/>
        </w:rPr>
        <w:t>02:37</w:t>
      </w:r>
    </w:p>
    <w:p>
      <w:pPr>
        <w:spacing w:after="0"/>
      </w:pPr>
      <w:r>
        <w:rPr>
          <w:rFonts w:ascii="Arial" w:hAnsi="Arial"/>
          <w:sz w:val="22"/>
        </w:rPr>
        <w:t xml:space="preserve">Yeah. Actually, they have to trace their cancer back to the show. </w:t>
      </w:r>
    </w:p>
    <w:p>
      <w:pPr>
        <w:spacing w:after="0"/>
      </w:pPr>
    </w:p>
    <w:p>
      <w:pPr>
        <w:spacing w:after="0"/>
      </w:pPr>
      <w:r>
        <w:rPr>
          <w:rFonts w:ascii="Arial" w:hAnsi="Arial"/>
          <w:b/>
          <w:sz w:val="22"/>
        </w:rPr>
        <w:t xml:space="preserve">Calm Cristy  </w:t>
      </w:r>
      <w:r>
        <w:rPr>
          <w:rFonts w:ascii="Arial" w:hAnsi="Arial"/>
          <w:color w:val="5D7284"/>
          <w:sz w:val="22"/>
        </w:rPr>
        <w:t>02:40</w:t>
      </w:r>
    </w:p>
    <w:p>
      <w:pPr>
        <w:spacing w:after="0"/>
      </w:pPr>
      <w:r>
        <w:rPr>
          <w:rFonts w:ascii="Arial" w:hAnsi="Arial"/>
          <w:sz w:val="22"/>
        </w:rPr>
        <w:t xml:space="preserve">Oh, yeah. </w:t>
      </w:r>
    </w:p>
    <w:p>
      <w:pPr>
        <w:spacing w:after="0"/>
      </w:pPr>
    </w:p>
    <w:p>
      <w:pPr>
        <w:spacing w:after="0"/>
      </w:pPr>
      <w:r>
        <w:rPr>
          <w:rFonts w:ascii="Arial" w:hAnsi="Arial"/>
          <w:b/>
          <w:sz w:val="22"/>
        </w:rPr>
        <w:t xml:space="preserve">Genocidal Jack  </w:t>
      </w:r>
      <w:r>
        <w:rPr>
          <w:rFonts w:ascii="Arial" w:hAnsi="Arial"/>
          <w:color w:val="5D7284"/>
          <w:sz w:val="22"/>
        </w:rPr>
        <w:t>02:40</w:t>
      </w:r>
    </w:p>
    <w:p>
      <w:pPr>
        <w:spacing w:after="0"/>
      </w:pPr>
      <w:r>
        <w:rPr>
          <w:rFonts w:ascii="Arial" w:hAnsi="Arial"/>
          <w:sz w:val="22"/>
        </w:rPr>
        <w:t xml:space="preserve">And then they'll know who they are. </w:t>
      </w:r>
    </w:p>
    <w:p>
      <w:pPr>
        <w:spacing w:after="0"/>
      </w:pPr>
    </w:p>
    <w:p>
      <w:pPr>
        <w:spacing w:after="0"/>
      </w:pPr>
      <w:r>
        <w:rPr>
          <w:rFonts w:ascii="Arial" w:hAnsi="Arial"/>
          <w:b/>
          <w:sz w:val="22"/>
        </w:rPr>
        <w:t xml:space="preserve">Calm Cristy  </w:t>
      </w:r>
      <w:r>
        <w:rPr>
          <w:rFonts w:ascii="Arial" w:hAnsi="Arial"/>
          <w:color w:val="5D7284"/>
          <w:sz w:val="22"/>
        </w:rPr>
        <w:t>02:42</w:t>
      </w:r>
    </w:p>
    <w:p>
      <w:pPr>
        <w:spacing w:after="0"/>
      </w:pPr>
      <w:r>
        <w:rPr>
          <w:rFonts w:ascii="Arial" w:hAnsi="Arial"/>
          <w:sz w:val="22"/>
        </w:rPr>
        <w:t xml:space="preserve">And then they all know. </w:t>
      </w:r>
    </w:p>
    <w:p>
      <w:pPr>
        <w:spacing w:after="0"/>
      </w:pPr>
    </w:p>
    <w:p>
      <w:pPr>
        <w:spacing w:after="0"/>
      </w:pPr>
      <w:r>
        <w:rPr>
          <w:rFonts w:ascii="Arial" w:hAnsi="Arial"/>
          <w:b/>
          <w:sz w:val="22"/>
        </w:rPr>
        <w:t xml:space="preserve">Genocidal Jack  </w:t>
      </w:r>
      <w:r>
        <w:rPr>
          <w:rFonts w:ascii="Arial" w:hAnsi="Arial"/>
          <w:color w:val="5D7284"/>
          <w:sz w:val="22"/>
        </w:rPr>
        <w:t>02:43</w:t>
      </w:r>
    </w:p>
    <w:p>
      <w:pPr>
        <w:spacing w:after="0"/>
      </w:pPr>
      <w:r>
        <w:rPr>
          <w:rFonts w:ascii="Arial" w:hAnsi="Arial"/>
          <w:sz w:val="22"/>
        </w:rPr>
        <w:t xml:space="preserve">Until then they have no clue who they are. They're just confused. Like, who am I? Do I have an identity? </w:t>
      </w:r>
    </w:p>
    <w:p>
      <w:pPr>
        <w:spacing w:after="0"/>
      </w:pPr>
    </w:p>
    <w:p>
      <w:pPr>
        <w:spacing w:after="0"/>
      </w:pPr>
      <w:r>
        <w:rPr>
          <w:rFonts w:ascii="Arial" w:hAnsi="Arial"/>
          <w:b/>
          <w:sz w:val="22"/>
        </w:rPr>
        <w:t xml:space="preserve">Calm Cristy  </w:t>
      </w:r>
      <w:r>
        <w:rPr>
          <w:rFonts w:ascii="Arial" w:hAnsi="Arial"/>
          <w:color w:val="5D7284"/>
          <w:sz w:val="22"/>
        </w:rPr>
        <w:t>02:49</w:t>
      </w:r>
    </w:p>
    <w:p>
      <w:pPr>
        <w:spacing w:after="0"/>
      </w:pPr>
      <w:r>
        <w:rPr>
          <w:rFonts w:ascii="Arial" w:hAnsi="Arial"/>
          <w:sz w:val="22"/>
        </w:rPr>
        <w:t xml:space="preserve">Haha, what? </w:t>
      </w:r>
    </w:p>
    <w:p>
      <w:pPr>
        <w:spacing w:after="0"/>
      </w:pPr>
    </w:p>
    <w:p>
      <w:pPr>
        <w:spacing w:after="0"/>
      </w:pPr>
      <w:r>
        <w:rPr>
          <w:rFonts w:ascii="Arial" w:hAnsi="Arial"/>
          <w:b/>
          <w:sz w:val="22"/>
        </w:rPr>
        <w:t xml:space="preserve">Genocidal Jack  </w:t>
      </w:r>
      <w:r>
        <w:rPr>
          <w:rFonts w:ascii="Arial" w:hAnsi="Arial"/>
          <w:color w:val="5D7284"/>
          <w:sz w:val="22"/>
        </w:rPr>
        <w:t>02:50</w:t>
      </w:r>
    </w:p>
    <w:p>
      <w:pPr>
        <w:spacing w:after="0"/>
      </w:pPr>
      <w:r>
        <w:rPr>
          <w:rFonts w:ascii="Arial" w:hAnsi="Arial"/>
          <w:sz w:val="22"/>
        </w:rPr>
        <w:t>I just woke up listening to this show. I don't remember anything prior to this show. And they go to the hospital to get tested. They're like you have cancer and you're like, "Ah, that's who I am!"</w:t>
      </w:r>
    </w:p>
    <w:p>
      <w:pPr>
        <w:spacing w:after="0"/>
      </w:pPr>
    </w:p>
    <w:p>
      <w:pPr>
        <w:spacing w:after="0"/>
      </w:pPr>
      <w:r>
        <w:rPr>
          <w:rFonts w:ascii="Arial" w:hAnsi="Arial"/>
          <w:b/>
          <w:sz w:val="22"/>
        </w:rPr>
        <w:t xml:space="preserve">Calm Cristy  </w:t>
      </w:r>
      <w:r>
        <w:rPr>
          <w:rFonts w:ascii="Arial" w:hAnsi="Arial"/>
          <w:color w:val="5D7284"/>
          <w:sz w:val="22"/>
        </w:rPr>
        <w:t>02:59</w:t>
      </w:r>
    </w:p>
    <w:p>
      <w:pPr>
        <w:spacing w:after="0"/>
      </w:pPr>
      <w:r>
        <w:rPr>
          <w:rFonts w:ascii="Arial" w:hAnsi="Arial"/>
          <w:sz w:val="22"/>
        </w:rPr>
        <w:t xml:space="preserve">That's a double </w:t>
      </w:r>
      <w:r>
        <w:rPr>
          <w:rFonts w:ascii="Arial" w:hAnsi="Arial"/>
          <w:sz w:val="22"/>
          <w:lang w:val="en-US"/>
        </w:rPr>
        <w:t>whammy</w:t>
      </w:r>
      <w:r>
        <w:rPr>
          <w:rFonts w:ascii="Arial" w:hAnsi="Arial"/>
          <w:sz w:val="22"/>
        </w:rPr>
        <w:t>, they don't know who they are. And they got cancer. They think they're cancer then?</w:t>
      </w:r>
    </w:p>
    <w:p>
      <w:pPr>
        <w:spacing w:after="0"/>
      </w:pPr>
    </w:p>
    <w:p>
      <w:pPr>
        <w:spacing w:after="0"/>
      </w:pPr>
      <w:r>
        <w:rPr>
          <w:rFonts w:ascii="Arial" w:hAnsi="Arial"/>
          <w:b/>
          <w:sz w:val="22"/>
        </w:rPr>
        <w:t xml:space="preserve">Genocidal Jack  </w:t>
      </w:r>
      <w:r>
        <w:rPr>
          <w:rFonts w:ascii="Arial" w:hAnsi="Arial"/>
          <w:color w:val="5D7284"/>
          <w:sz w:val="22"/>
        </w:rPr>
        <w:t>03:03</w:t>
      </w:r>
    </w:p>
    <w:p>
      <w:pPr>
        <w:spacing w:after="0"/>
      </w:pPr>
      <w:r>
        <w:rPr>
          <w:rFonts w:ascii="Arial" w:hAnsi="Arial"/>
          <w:sz w:val="22"/>
        </w:rPr>
        <w:t>Everybody who listens to the show, their memory gets wiped of all knowledge except the show.</w:t>
      </w:r>
    </w:p>
    <w:p>
      <w:pPr>
        <w:spacing w:after="0"/>
      </w:pPr>
    </w:p>
    <w:p>
      <w:pPr>
        <w:spacing w:after="0"/>
      </w:pPr>
      <w:r>
        <w:rPr>
          <w:rFonts w:ascii="Arial" w:hAnsi="Arial"/>
          <w:b/>
          <w:sz w:val="22"/>
        </w:rPr>
        <w:t xml:space="preserve">Calm Cristy  </w:t>
      </w:r>
      <w:r>
        <w:rPr>
          <w:rFonts w:ascii="Arial" w:hAnsi="Arial"/>
          <w:color w:val="5D7284"/>
          <w:sz w:val="22"/>
        </w:rPr>
        <w:t>03:09</w:t>
      </w:r>
    </w:p>
    <w:p>
      <w:pPr>
        <w:spacing w:after="0"/>
      </w:pPr>
      <w:r>
        <w:rPr>
          <w:rFonts w:ascii="Arial" w:hAnsi="Arial"/>
          <w:sz w:val="22"/>
        </w:rPr>
        <w:t>Okay.</w:t>
      </w:r>
    </w:p>
    <w:p>
      <w:pPr>
        <w:spacing w:after="0"/>
      </w:pPr>
    </w:p>
    <w:p>
      <w:pPr>
        <w:spacing w:after="0"/>
      </w:pPr>
      <w:r>
        <w:rPr>
          <w:rFonts w:ascii="Arial" w:hAnsi="Arial"/>
          <w:b/>
          <w:sz w:val="22"/>
        </w:rPr>
        <w:t xml:space="preserve">Genocidal Jack  </w:t>
      </w:r>
      <w:r>
        <w:rPr>
          <w:rFonts w:ascii="Arial" w:hAnsi="Arial"/>
          <w:color w:val="5D7284"/>
          <w:sz w:val="22"/>
        </w:rPr>
        <w:t>03:11</w:t>
      </w:r>
    </w:p>
    <w:p>
      <w:pPr>
        <w:spacing w:after="0"/>
      </w:pPr>
      <w:r>
        <w:rPr>
          <w:rFonts w:ascii="Arial" w:hAnsi="Arial"/>
          <w:sz w:val="22"/>
        </w:rPr>
        <w:t xml:space="preserve">But when they go to the doctor, whether or not they have cancer, they know who they are. And whether they're our enemy or not. But if they have cancer, they know they're our enemy. </w:t>
      </w:r>
    </w:p>
    <w:p>
      <w:pPr>
        <w:spacing w:after="0"/>
      </w:pPr>
    </w:p>
    <w:p>
      <w:pPr>
        <w:spacing w:after="0"/>
      </w:pPr>
      <w:r>
        <w:rPr>
          <w:rFonts w:ascii="Arial" w:hAnsi="Arial"/>
          <w:b/>
          <w:sz w:val="22"/>
        </w:rPr>
        <w:t xml:space="preserve">Calm Cristy  </w:t>
      </w:r>
      <w:r>
        <w:rPr>
          <w:rFonts w:ascii="Arial" w:hAnsi="Arial"/>
          <w:color w:val="5D7284"/>
          <w:sz w:val="22"/>
        </w:rPr>
        <w:t>03:25</w:t>
      </w:r>
    </w:p>
    <w:p>
      <w:pPr>
        <w:spacing w:after="0"/>
      </w:pPr>
      <w:r>
        <w:rPr>
          <w:rFonts w:ascii="Arial" w:hAnsi="Arial"/>
          <w:sz w:val="22"/>
        </w:rPr>
        <w:t xml:space="preserve">Yeah. </w:t>
      </w:r>
    </w:p>
    <w:p>
      <w:pPr>
        <w:spacing w:after="0"/>
      </w:pPr>
    </w:p>
    <w:p>
      <w:pPr>
        <w:spacing w:after="0"/>
      </w:pPr>
      <w:r>
        <w:rPr>
          <w:rFonts w:ascii="Arial" w:hAnsi="Arial"/>
          <w:b/>
          <w:sz w:val="22"/>
        </w:rPr>
        <w:t xml:space="preserve">Genocidal Jack  </w:t>
      </w:r>
      <w:r>
        <w:rPr>
          <w:rFonts w:ascii="Arial" w:hAnsi="Arial"/>
          <w:color w:val="5D7284"/>
          <w:sz w:val="22"/>
        </w:rPr>
        <w:t>03:25</w:t>
      </w:r>
    </w:p>
    <w:p>
      <w:pPr>
        <w:spacing w:after="0"/>
      </w:pPr>
      <w:r>
        <w:rPr>
          <w:rFonts w:ascii="Arial" w:hAnsi="Arial"/>
          <w:sz w:val="22"/>
        </w:rPr>
        <w:t>Like, oh my god, that's who I am. And also, I guess that makes me the enemy.</w:t>
      </w:r>
    </w:p>
    <w:p>
      <w:pPr>
        <w:spacing w:after="0"/>
      </w:pPr>
    </w:p>
    <w:p>
      <w:pPr>
        <w:spacing w:after="0"/>
      </w:pPr>
      <w:r>
        <w:rPr>
          <w:rFonts w:ascii="Arial" w:hAnsi="Arial"/>
          <w:b/>
          <w:sz w:val="22"/>
        </w:rPr>
        <w:t xml:space="preserve">Calm Cristy  </w:t>
      </w:r>
      <w:r>
        <w:rPr>
          <w:rFonts w:ascii="Arial" w:hAnsi="Arial"/>
          <w:color w:val="5D7284"/>
          <w:sz w:val="22"/>
        </w:rPr>
        <w:t>03:28</w:t>
      </w:r>
    </w:p>
    <w:p>
      <w:pPr>
        <w:spacing w:after="0"/>
      </w:pPr>
      <w:r>
        <w:rPr>
          <w:rFonts w:ascii="Arial" w:hAnsi="Arial"/>
          <w:sz w:val="22"/>
        </w:rPr>
        <w:t>Yes. Oh, wow.</w:t>
      </w:r>
    </w:p>
    <w:p>
      <w:pPr>
        <w:spacing w:after="0"/>
      </w:pPr>
    </w:p>
    <w:p>
      <w:pPr>
        <w:spacing w:after="0"/>
      </w:pPr>
      <w:r>
        <w:rPr>
          <w:rFonts w:ascii="Arial" w:hAnsi="Arial"/>
          <w:b/>
          <w:sz w:val="22"/>
        </w:rPr>
        <w:t xml:space="preserve">Genocidal Jack  </w:t>
      </w:r>
      <w:r>
        <w:rPr>
          <w:rFonts w:ascii="Arial" w:hAnsi="Arial"/>
          <w:color w:val="5D7284"/>
          <w:sz w:val="22"/>
        </w:rPr>
        <w:t>03:30</w:t>
      </w:r>
    </w:p>
    <w:p>
      <w:pPr>
        <w:spacing w:after="0"/>
      </w:pPr>
      <w:r>
        <w:rPr>
          <w:rFonts w:ascii="Arial" w:hAnsi="Arial"/>
          <w:sz w:val="22"/>
        </w:rPr>
        <w:t>They don't even think there's a good guy. They're like, I'm the bad guy.</w:t>
      </w:r>
    </w:p>
    <w:p>
      <w:pPr>
        <w:spacing w:after="0"/>
      </w:pPr>
    </w:p>
    <w:p>
      <w:pPr>
        <w:spacing w:after="0"/>
      </w:pPr>
      <w:r>
        <w:rPr>
          <w:rFonts w:ascii="Arial" w:hAnsi="Arial"/>
          <w:b/>
          <w:sz w:val="22"/>
        </w:rPr>
        <w:t xml:space="preserve">Calm Cristy  </w:t>
      </w:r>
      <w:r>
        <w:rPr>
          <w:rFonts w:ascii="Arial" w:hAnsi="Arial"/>
          <w:color w:val="5D7284"/>
          <w:sz w:val="22"/>
        </w:rPr>
        <w:t>03:34</w:t>
      </w:r>
    </w:p>
    <w:p>
      <w:pPr>
        <w:spacing w:after="0"/>
      </w:pPr>
      <w:r>
        <w:rPr>
          <w:rFonts w:ascii="Arial" w:hAnsi="Arial"/>
          <w:sz w:val="22"/>
        </w:rPr>
        <w:t>Hmm. And this happens every time they listen to our show.</w:t>
      </w:r>
    </w:p>
    <w:p>
      <w:pPr>
        <w:spacing w:after="0"/>
      </w:pPr>
    </w:p>
    <w:p>
      <w:pPr>
        <w:spacing w:after="0"/>
      </w:pPr>
      <w:r>
        <w:rPr>
          <w:rFonts w:ascii="Arial" w:hAnsi="Arial"/>
          <w:b/>
          <w:sz w:val="22"/>
        </w:rPr>
        <w:t xml:space="preserve">Genocidal Jack  </w:t>
      </w:r>
      <w:r>
        <w:rPr>
          <w:rFonts w:ascii="Arial" w:hAnsi="Arial"/>
          <w:color w:val="5D7284"/>
          <w:sz w:val="22"/>
        </w:rPr>
        <w:t>03:37</w:t>
      </w:r>
    </w:p>
    <w:p>
      <w:pPr>
        <w:spacing w:after="0"/>
      </w:pPr>
      <w:r>
        <w:rPr>
          <w:rFonts w:ascii="Arial" w:hAnsi="Arial"/>
          <w:sz w:val="22"/>
        </w:rPr>
        <w:t>Yes. Everybody who's ever listened to the show has immediately gone to the hospital afterwards because of amnesia.</w:t>
      </w:r>
    </w:p>
    <w:p>
      <w:pPr>
        <w:spacing w:after="0"/>
      </w:pPr>
    </w:p>
    <w:p>
      <w:pPr>
        <w:spacing w:after="0"/>
      </w:pPr>
      <w:r>
        <w:rPr>
          <w:rFonts w:ascii="Arial" w:hAnsi="Arial"/>
          <w:b/>
          <w:sz w:val="22"/>
        </w:rPr>
        <w:t xml:space="preserve">Calm Cristy  </w:t>
      </w:r>
      <w:r>
        <w:rPr>
          <w:rFonts w:ascii="Arial" w:hAnsi="Arial"/>
          <w:color w:val="5D7284"/>
          <w:sz w:val="22"/>
        </w:rPr>
        <w:t>03:43</w:t>
      </w:r>
    </w:p>
    <w:p>
      <w:pPr>
        <w:spacing w:after="0"/>
      </w:pPr>
      <w:r>
        <w:rPr>
          <w:rFonts w:ascii="Arial" w:hAnsi="Arial"/>
          <w:sz w:val="22"/>
        </w:rPr>
        <w:t>Oh my god. Are we starting? Something?</w:t>
      </w:r>
    </w:p>
    <w:p>
      <w:pPr>
        <w:spacing w:after="0"/>
      </w:pPr>
    </w:p>
    <w:p>
      <w:pPr>
        <w:spacing w:after="0"/>
      </w:pPr>
      <w:r>
        <w:rPr>
          <w:rFonts w:ascii="Arial" w:hAnsi="Arial"/>
          <w:b/>
          <w:sz w:val="22"/>
        </w:rPr>
        <w:t xml:space="preserve">Genocidal Jack  </w:t>
      </w:r>
      <w:r>
        <w:rPr>
          <w:rFonts w:ascii="Arial" w:hAnsi="Arial"/>
          <w:color w:val="5D7284"/>
          <w:sz w:val="22"/>
        </w:rPr>
        <w:t>03:46</w:t>
      </w:r>
    </w:p>
    <w:p>
      <w:pPr>
        <w:spacing w:after="0"/>
      </w:pPr>
      <w:r>
        <w:rPr>
          <w:rFonts w:ascii="Arial" w:hAnsi="Arial"/>
          <w:sz w:val="22"/>
        </w:rPr>
        <w:t>it's kinda like that Pokemon thing where the kids got like seizures, allegedly.</w:t>
      </w:r>
    </w:p>
    <w:p>
      <w:pPr>
        <w:spacing w:after="0"/>
      </w:pPr>
    </w:p>
    <w:p>
      <w:pPr>
        <w:spacing w:after="0"/>
      </w:pPr>
      <w:r>
        <w:rPr>
          <w:rFonts w:ascii="Arial" w:hAnsi="Arial"/>
          <w:b/>
          <w:sz w:val="22"/>
        </w:rPr>
        <w:t xml:space="preserve">Calm Cristy  </w:t>
      </w:r>
      <w:r>
        <w:rPr>
          <w:rFonts w:ascii="Arial" w:hAnsi="Arial"/>
          <w:color w:val="5D7284"/>
          <w:sz w:val="22"/>
        </w:rPr>
        <w:t>03:51</w:t>
      </w:r>
    </w:p>
    <w:p>
      <w:pPr>
        <w:spacing w:after="0"/>
      </w:pPr>
      <w:r>
        <w:rPr>
          <w:rFonts w:ascii="Arial" w:hAnsi="Arial"/>
          <w:sz w:val="22"/>
        </w:rPr>
        <w:t xml:space="preserve">Yeah, everyone got seizures. </w:t>
      </w:r>
    </w:p>
    <w:p>
      <w:pPr>
        <w:spacing w:after="0"/>
      </w:pPr>
    </w:p>
    <w:p>
      <w:pPr>
        <w:spacing w:after="0"/>
      </w:pPr>
      <w:r>
        <w:rPr>
          <w:rFonts w:ascii="Arial" w:hAnsi="Arial"/>
          <w:b/>
          <w:sz w:val="22"/>
        </w:rPr>
        <w:t xml:space="preserve">Genocidal Jack  </w:t>
      </w:r>
      <w:r>
        <w:rPr>
          <w:rFonts w:ascii="Arial" w:hAnsi="Arial"/>
          <w:color w:val="5D7284"/>
          <w:sz w:val="22"/>
        </w:rPr>
        <w:t>03:52</w:t>
      </w:r>
    </w:p>
    <w:p>
      <w:pPr>
        <w:spacing w:after="0"/>
      </w:pPr>
      <w:r>
        <w:rPr>
          <w:rFonts w:ascii="Arial" w:hAnsi="Arial"/>
          <w:sz w:val="22"/>
        </w:rPr>
        <w:t xml:space="preserve">Yes. </w:t>
      </w:r>
    </w:p>
    <w:p>
      <w:pPr>
        <w:spacing w:after="0"/>
      </w:pPr>
    </w:p>
    <w:p>
      <w:pPr>
        <w:spacing w:after="0"/>
      </w:pPr>
      <w:r>
        <w:rPr>
          <w:rFonts w:ascii="Arial" w:hAnsi="Arial"/>
          <w:b/>
          <w:sz w:val="22"/>
        </w:rPr>
        <w:t xml:space="preserve">Calm Cristy  </w:t>
      </w:r>
      <w:r>
        <w:rPr>
          <w:rFonts w:ascii="Arial" w:hAnsi="Arial"/>
          <w:color w:val="5D7284"/>
          <w:sz w:val="22"/>
        </w:rPr>
        <w:t>03:53</w:t>
      </w:r>
    </w:p>
    <w:p>
      <w:pPr>
        <w:spacing w:after="0"/>
      </w:pPr>
      <w:r>
        <w:rPr>
          <w:rFonts w:ascii="Arial" w:hAnsi="Arial"/>
          <w:sz w:val="22"/>
        </w:rPr>
        <w:t>After the news broke out that everyone's getting seizures.</w:t>
      </w:r>
    </w:p>
    <w:p>
      <w:pPr>
        <w:spacing w:after="0"/>
      </w:pPr>
    </w:p>
    <w:p>
      <w:pPr>
        <w:spacing w:after="0"/>
      </w:pPr>
      <w:r>
        <w:rPr>
          <w:rFonts w:ascii="Arial" w:hAnsi="Arial"/>
          <w:b/>
          <w:sz w:val="22"/>
        </w:rPr>
        <w:t xml:space="preserve">Genocidal Jack  </w:t>
      </w:r>
      <w:r>
        <w:rPr>
          <w:rFonts w:ascii="Arial" w:hAnsi="Arial"/>
          <w:color w:val="5D7284"/>
          <w:sz w:val="22"/>
        </w:rPr>
        <w:t>03:55</w:t>
      </w:r>
    </w:p>
    <w:p>
      <w:pPr>
        <w:spacing w:after="0"/>
      </w:pPr>
      <w:r>
        <w:rPr>
          <w:rFonts w:ascii="Arial" w:hAnsi="Arial"/>
          <w:sz w:val="22"/>
        </w:rPr>
        <w:t xml:space="preserve">Yes. It's weird, dude. That's mass hysteria, for real. </w:t>
      </w:r>
    </w:p>
    <w:p>
      <w:pPr>
        <w:spacing w:after="0"/>
      </w:pPr>
    </w:p>
    <w:p>
      <w:pPr>
        <w:spacing w:after="0"/>
      </w:pPr>
      <w:r>
        <w:rPr>
          <w:rFonts w:ascii="Arial" w:hAnsi="Arial"/>
          <w:b/>
          <w:sz w:val="22"/>
        </w:rPr>
        <w:t xml:space="preserve">Calm Cristy  </w:t>
      </w:r>
      <w:r>
        <w:rPr>
          <w:rFonts w:ascii="Arial" w:hAnsi="Arial"/>
          <w:color w:val="5D7284"/>
          <w:sz w:val="22"/>
        </w:rPr>
        <w:t>04:00</w:t>
      </w:r>
    </w:p>
    <w:p>
      <w:pPr>
        <w:spacing w:after="0"/>
      </w:pPr>
      <w:r>
        <w:rPr>
          <w:rFonts w:ascii="Arial" w:hAnsi="Arial"/>
          <w:sz w:val="22"/>
        </w:rPr>
        <w:t>Yes.</w:t>
      </w:r>
    </w:p>
    <w:p>
      <w:pPr>
        <w:spacing w:after="0"/>
      </w:pPr>
    </w:p>
    <w:p>
      <w:pPr>
        <w:spacing w:after="0"/>
      </w:pPr>
      <w:r>
        <w:rPr>
          <w:rFonts w:ascii="Arial" w:hAnsi="Arial"/>
          <w:b/>
          <w:sz w:val="22"/>
        </w:rPr>
        <w:t xml:space="preserve">Genocidal Jack  </w:t>
      </w:r>
      <w:r>
        <w:rPr>
          <w:rFonts w:ascii="Arial" w:hAnsi="Arial"/>
          <w:color w:val="5D7284"/>
          <w:sz w:val="22"/>
        </w:rPr>
        <w:t>04:01</w:t>
      </w:r>
    </w:p>
    <w:p>
      <w:pPr>
        <w:spacing w:after="0"/>
      </w:pPr>
      <w:r>
        <w:rPr>
          <w:rFonts w:ascii="Arial" w:hAnsi="Arial"/>
          <w:sz w:val="22"/>
        </w:rPr>
        <w:t>That was in the mass hysteria episode, wasn't it?</w:t>
      </w:r>
    </w:p>
    <w:p>
      <w:pPr>
        <w:spacing w:after="0"/>
      </w:pPr>
    </w:p>
    <w:p>
      <w:pPr>
        <w:spacing w:after="0"/>
      </w:pPr>
      <w:r>
        <w:rPr>
          <w:rFonts w:ascii="Arial" w:hAnsi="Arial"/>
          <w:b/>
          <w:sz w:val="22"/>
        </w:rPr>
        <w:t xml:space="preserve">Calm Cristy  </w:t>
      </w:r>
      <w:r>
        <w:rPr>
          <w:rFonts w:ascii="Arial" w:hAnsi="Arial"/>
          <w:color w:val="5D7284"/>
          <w:sz w:val="22"/>
        </w:rPr>
        <w:t>04:03</w:t>
      </w:r>
    </w:p>
    <w:p>
      <w:pPr>
        <w:spacing w:after="0"/>
      </w:pPr>
      <w:r>
        <w:rPr>
          <w:rFonts w:ascii="Arial" w:hAnsi="Arial"/>
          <w:sz w:val="22"/>
        </w:rPr>
        <w:t xml:space="preserve">Yeah, I was. </w:t>
      </w:r>
    </w:p>
    <w:p>
      <w:pPr>
        <w:spacing w:after="0"/>
      </w:pPr>
    </w:p>
    <w:p>
      <w:pPr>
        <w:spacing w:after="0"/>
      </w:pPr>
      <w:r>
        <w:rPr>
          <w:rFonts w:ascii="Arial" w:hAnsi="Arial"/>
          <w:b/>
          <w:sz w:val="22"/>
        </w:rPr>
        <w:t xml:space="preserve">Genocidal Jack  </w:t>
      </w:r>
      <w:r>
        <w:rPr>
          <w:rFonts w:ascii="Arial" w:hAnsi="Arial"/>
          <w:color w:val="5D7284"/>
          <w:sz w:val="22"/>
        </w:rPr>
        <w:t>04:03</w:t>
      </w:r>
    </w:p>
    <w:p>
      <w:pPr>
        <w:spacing w:after="0"/>
      </w:pPr>
      <w:r>
        <w:rPr>
          <w:rFonts w:ascii="Arial" w:hAnsi="Arial"/>
          <w:sz w:val="22"/>
        </w:rPr>
        <w:t xml:space="preserve">Man. Yeah. Good episode. </w:t>
      </w:r>
    </w:p>
    <w:p>
      <w:pPr>
        <w:spacing w:after="0"/>
      </w:pPr>
    </w:p>
    <w:p>
      <w:pPr>
        <w:spacing w:after="0"/>
      </w:pPr>
      <w:r>
        <w:rPr>
          <w:rFonts w:ascii="Arial" w:hAnsi="Arial"/>
          <w:b/>
          <w:sz w:val="22"/>
        </w:rPr>
        <w:t xml:space="preserve">Calm Cristy  </w:t>
      </w:r>
      <w:r>
        <w:rPr>
          <w:rFonts w:ascii="Arial" w:hAnsi="Arial"/>
          <w:color w:val="5D7284"/>
          <w:sz w:val="22"/>
        </w:rPr>
        <w:t>04:05</w:t>
      </w:r>
    </w:p>
    <w:p>
      <w:pPr>
        <w:spacing w:after="0"/>
      </w:pPr>
      <w:r>
        <w:rPr>
          <w:rFonts w:ascii="Arial" w:hAnsi="Arial"/>
          <w:sz w:val="22"/>
        </w:rPr>
        <w:t>Yeah. Also the vampires when we talked about vampires and the history of like real cases, that was all hysteria.</w:t>
      </w:r>
    </w:p>
    <w:p>
      <w:pPr>
        <w:spacing w:after="0"/>
      </w:pPr>
    </w:p>
    <w:p>
      <w:pPr>
        <w:spacing w:after="0"/>
      </w:pPr>
      <w:r>
        <w:rPr>
          <w:rFonts w:ascii="Arial" w:hAnsi="Arial"/>
          <w:b/>
          <w:sz w:val="22"/>
        </w:rPr>
        <w:t xml:space="preserve">Genocidal Jack  </w:t>
      </w:r>
      <w:r>
        <w:rPr>
          <w:rFonts w:ascii="Arial" w:hAnsi="Arial"/>
          <w:color w:val="5D7284"/>
          <w:sz w:val="22"/>
        </w:rPr>
        <w:t>04:14</w:t>
      </w:r>
    </w:p>
    <w:p>
      <w:pPr>
        <w:spacing w:after="0"/>
      </w:pPr>
      <w:r>
        <w:rPr>
          <w:rFonts w:ascii="Arial" w:hAnsi="Arial"/>
          <w:sz w:val="22"/>
        </w:rPr>
        <w:t>Nuns biting people and shit.</w:t>
      </w:r>
    </w:p>
    <w:p>
      <w:pPr>
        <w:spacing w:after="0"/>
      </w:pPr>
    </w:p>
    <w:p>
      <w:pPr>
        <w:spacing w:after="0"/>
      </w:pPr>
      <w:r>
        <w:rPr>
          <w:rFonts w:ascii="Arial" w:hAnsi="Arial"/>
          <w:b/>
          <w:sz w:val="22"/>
        </w:rPr>
        <w:t xml:space="preserve">Calm Cristy  </w:t>
      </w:r>
      <w:r>
        <w:rPr>
          <w:rFonts w:ascii="Arial" w:hAnsi="Arial"/>
          <w:color w:val="5D7284"/>
          <w:sz w:val="22"/>
        </w:rPr>
        <w:t>04:17</w:t>
      </w:r>
    </w:p>
    <w:p>
      <w:pPr>
        <w:spacing w:after="0"/>
      </w:pPr>
      <w:r>
        <w:rPr>
          <w:rFonts w:ascii="Arial" w:hAnsi="Arial"/>
          <w:sz w:val="22"/>
        </w:rPr>
        <w:t>I don't remember that. nuns. I know nuns are singing. No, they were meowing?</w:t>
      </w:r>
    </w:p>
    <w:p>
      <w:pPr>
        <w:spacing w:after="0"/>
      </w:pPr>
    </w:p>
    <w:p>
      <w:pPr>
        <w:spacing w:after="0"/>
      </w:pPr>
      <w:r>
        <w:rPr>
          <w:rFonts w:ascii="Arial" w:hAnsi="Arial"/>
          <w:b/>
          <w:sz w:val="22"/>
        </w:rPr>
        <w:t xml:space="preserve">Genocidal Jack  </w:t>
      </w:r>
      <w:r>
        <w:rPr>
          <w:rFonts w:ascii="Arial" w:hAnsi="Arial"/>
          <w:color w:val="5D7284"/>
          <w:sz w:val="22"/>
        </w:rPr>
        <w:t>04:21</w:t>
      </w:r>
    </w:p>
    <w:p>
      <w:pPr>
        <w:spacing w:after="0"/>
      </w:pPr>
      <w:r>
        <w:rPr>
          <w:rFonts w:ascii="Arial" w:hAnsi="Arial"/>
          <w:sz w:val="22"/>
        </w:rPr>
        <w:t xml:space="preserve">Hold up, wait, wait, wait, wait, wait, wait, wait, wait, wait, wait, wait, wait, wait, wait, wait, wait, wait, wait, wait, wait, wait, wait, wait. Not only do I have this inkling that Christ was a vampire. But we'll address that later. We have an actual case of religious vampires who would nuns fucking biting people? </w:t>
      </w:r>
    </w:p>
    <w:p>
      <w:pPr>
        <w:spacing w:after="0"/>
      </w:pPr>
    </w:p>
    <w:p>
      <w:pPr>
        <w:spacing w:after="0"/>
      </w:pPr>
      <w:r>
        <w:rPr>
          <w:rFonts w:ascii="Arial" w:hAnsi="Arial"/>
          <w:b/>
          <w:sz w:val="22"/>
        </w:rPr>
        <w:t xml:space="preserve">Calm Cristy  </w:t>
      </w:r>
      <w:r>
        <w:rPr>
          <w:rFonts w:ascii="Arial" w:hAnsi="Arial"/>
          <w:color w:val="5D7284"/>
          <w:sz w:val="22"/>
        </w:rPr>
        <w:t>04:41</w:t>
      </w:r>
    </w:p>
    <w:p>
      <w:pPr>
        <w:spacing w:after="0"/>
      </w:pPr>
      <w:r>
        <w:rPr>
          <w:rFonts w:ascii="Arial" w:hAnsi="Arial"/>
          <w:sz w:val="22"/>
        </w:rPr>
        <w:t xml:space="preserve">Yeah. </w:t>
      </w:r>
    </w:p>
    <w:p>
      <w:pPr>
        <w:spacing w:after="0"/>
      </w:pPr>
    </w:p>
    <w:p>
      <w:pPr>
        <w:spacing w:after="0"/>
      </w:pPr>
      <w:r>
        <w:rPr>
          <w:rFonts w:ascii="Arial" w:hAnsi="Arial"/>
          <w:b/>
          <w:sz w:val="22"/>
        </w:rPr>
        <w:t xml:space="preserve">Genocidal Jack  </w:t>
      </w:r>
      <w:r>
        <w:rPr>
          <w:rFonts w:ascii="Arial" w:hAnsi="Arial"/>
          <w:color w:val="5D7284"/>
          <w:sz w:val="22"/>
        </w:rPr>
        <w:t>04:42</w:t>
      </w:r>
    </w:p>
    <w:p>
      <w:pPr>
        <w:spacing w:after="0"/>
      </w:pPr>
      <w:r>
        <w:rPr>
          <w:rFonts w:ascii="Arial" w:hAnsi="Arial"/>
          <w:sz w:val="22"/>
        </w:rPr>
        <w:t xml:space="preserve">And you mentioned that before? </w:t>
      </w:r>
    </w:p>
    <w:p>
      <w:pPr>
        <w:spacing w:after="0"/>
      </w:pPr>
    </w:p>
    <w:p>
      <w:pPr>
        <w:spacing w:after="0"/>
      </w:pPr>
      <w:r>
        <w:rPr>
          <w:rFonts w:ascii="Arial" w:hAnsi="Arial"/>
          <w:b/>
          <w:sz w:val="22"/>
        </w:rPr>
        <w:t xml:space="preserve">Calm Cristy  </w:t>
      </w:r>
      <w:r>
        <w:rPr>
          <w:rFonts w:ascii="Arial" w:hAnsi="Arial"/>
          <w:color w:val="5D7284"/>
          <w:sz w:val="22"/>
        </w:rPr>
        <w:t>04:43</w:t>
      </w:r>
    </w:p>
    <w:p>
      <w:pPr>
        <w:spacing w:after="0"/>
      </w:pPr>
      <w:r>
        <w:rPr>
          <w:rFonts w:ascii="Arial" w:hAnsi="Arial"/>
          <w:sz w:val="22"/>
        </w:rPr>
        <w:t xml:space="preserve">Yeah. </w:t>
      </w:r>
    </w:p>
    <w:p>
      <w:pPr>
        <w:spacing w:after="0"/>
      </w:pPr>
    </w:p>
    <w:p>
      <w:pPr>
        <w:spacing w:after="0"/>
      </w:pPr>
      <w:r>
        <w:rPr>
          <w:rFonts w:ascii="Arial" w:hAnsi="Arial"/>
          <w:b/>
          <w:sz w:val="22"/>
        </w:rPr>
        <w:t xml:space="preserve">Genocidal Jack  </w:t>
      </w:r>
      <w:r>
        <w:rPr>
          <w:rFonts w:ascii="Arial" w:hAnsi="Arial"/>
          <w:color w:val="5D7284"/>
          <w:sz w:val="22"/>
        </w:rPr>
        <w:t>04:44</w:t>
      </w:r>
    </w:p>
    <w:p>
      <w:pPr>
        <w:spacing w:after="0"/>
      </w:pPr>
      <w:r>
        <w:rPr>
          <w:rFonts w:ascii="Arial" w:hAnsi="Arial"/>
          <w:sz w:val="22"/>
        </w:rPr>
        <w:t xml:space="preserve">Also in the mass hysteria episode. </w:t>
      </w:r>
    </w:p>
    <w:p>
      <w:pPr>
        <w:spacing w:after="0"/>
      </w:pPr>
    </w:p>
    <w:p>
      <w:pPr>
        <w:spacing w:after="0"/>
      </w:pPr>
      <w:r>
        <w:rPr>
          <w:rFonts w:ascii="Arial" w:hAnsi="Arial"/>
          <w:b/>
          <w:sz w:val="22"/>
        </w:rPr>
        <w:t xml:space="preserve">Calm Cristy  </w:t>
      </w:r>
      <w:r>
        <w:rPr>
          <w:rFonts w:ascii="Arial" w:hAnsi="Arial"/>
          <w:color w:val="5D7284"/>
          <w:sz w:val="22"/>
        </w:rPr>
        <w:t>04:46</w:t>
      </w:r>
    </w:p>
    <w:p>
      <w:pPr>
        <w:spacing w:after="0"/>
      </w:pPr>
      <w:r>
        <w:rPr>
          <w:rFonts w:ascii="Arial" w:hAnsi="Arial"/>
          <w:sz w:val="22"/>
        </w:rPr>
        <w:t>Possibly. haha Yes.</w:t>
      </w:r>
    </w:p>
    <w:p>
      <w:pPr>
        <w:spacing w:after="0"/>
      </w:pPr>
    </w:p>
    <w:p>
      <w:pPr>
        <w:spacing w:after="0"/>
      </w:pPr>
      <w:r>
        <w:rPr>
          <w:rFonts w:ascii="Arial" w:hAnsi="Arial"/>
          <w:b/>
          <w:sz w:val="22"/>
        </w:rPr>
        <w:t xml:space="preserve">Genocidal Jack  </w:t>
      </w:r>
      <w:r>
        <w:rPr>
          <w:rFonts w:ascii="Arial" w:hAnsi="Arial"/>
          <w:color w:val="5D7284"/>
          <w:sz w:val="22"/>
        </w:rPr>
        <w:t>04:48</w:t>
      </w:r>
    </w:p>
    <w:p>
      <w:pPr>
        <w:spacing w:after="0"/>
      </w:pPr>
      <w:r>
        <w:rPr>
          <w:rFonts w:ascii="Arial" w:hAnsi="Arial"/>
          <w:sz w:val="22"/>
        </w:rPr>
        <w:t xml:space="preserve">B, where's those nuns vampires, </w:t>
      </w:r>
    </w:p>
    <w:p>
      <w:pPr>
        <w:spacing w:after="0"/>
      </w:pPr>
    </w:p>
    <w:p>
      <w:pPr>
        <w:spacing w:after="0"/>
      </w:pPr>
      <w:r>
        <w:rPr>
          <w:rFonts w:ascii="Arial" w:hAnsi="Arial"/>
          <w:b/>
          <w:sz w:val="22"/>
        </w:rPr>
        <w:t xml:space="preserve">Calm Cristy  </w:t>
      </w:r>
      <w:r>
        <w:rPr>
          <w:rFonts w:ascii="Arial" w:hAnsi="Arial"/>
          <w:color w:val="5D7284"/>
          <w:sz w:val="22"/>
        </w:rPr>
        <w:t>04:50</w:t>
      </w:r>
    </w:p>
    <w:p>
      <w:pPr>
        <w:spacing w:after="0"/>
      </w:pPr>
      <w:r>
        <w:rPr>
          <w:rFonts w:ascii="Arial" w:hAnsi="Arial"/>
          <w:sz w:val="22"/>
        </w:rPr>
        <w:t>or werewolves! I don't know. If you go against the church you become one of them.</w:t>
      </w:r>
    </w:p>
    <w:p>
      <w:pPr>
        <w:spacing w:after="0"/>
      </w:pPr>
    </w:p>
    <w:p>
      <w:pPr>
        <w:spacing w:after="0"/>
      </w:pPr>
      <w:r>
        <w:rPr>
          <w:rFonts w:ascii="Arial" w:hAnsi="Arial"/>
          <w:b/>
          <w:sz w:val="22"/>
        </w:rPr>
        <w:t xml:space="preserve">Genocidal Jack  </w:t>
      </w:r>
      <w:r>
        <w:rPr>
          <w:rFonts w:ascii="Arial" w:hAnsi="Arial"/>
          <w:color w:val="5D7284"/>
          <w:sz w:val="22"/>
        </w:rPr>
        <w:t>04:56</w:t>
      </w:r>
    </w:p>
    <w:p>
      <w:pPr>
        <w:spacing w:after="0"/>
      </w:pPr>
      <w:r>
        <w:rPr>
          <w:rFonts w:ascii="Arial" w:hAnsi="Arial"/>
          <w:sz w:val="22"/>
        </w:rPr>
        <w:t>They get... HOLY SHIT. There's already... wow, there's a couple crossing lines there.</w:t>
      </w:r>
    </w:p>
    <w:p>
      <w:pPr>
        <w:spacing w:after="0"/>
      </w:pPr>
    </w:p>
    <w:p>
      <w:pPr>
        <w:spacing w:after="0"/>
      </w:pPr>
      <w:r>
        <w:rPr>
          <w:rFonts w:ascii="Arial" w:hAnsi="Arial"/>
          <w:b/>
          <w:sz w:val="22"/>
        </w:rPr>
        <w:t xml:space="preserve">Calm Cristy  </w:t>
      </w:r>
      <w:r>
        <w:rPr>
          <w:rFonts w:ascii="Arial" w:hAnsi="Arial"/>
          <w:color w:val="5D7284"/>
          <w:sz w:val="22"/>
        </w:rPr>
        <w:t>05:01</w:t>
      </w:r>
    </w:p>
    <w:p>
      <w:pPr>
        <w:spacing w:after="0"/>
      </w:pPr>
      <w:r>
        <w:rPr>
          <w:rFonts w:ascii="Arial" w:hAnsi="Arial"/>
          <w:sz w:val="22"/>
        </w:rPr>
        <w:t xml:space="preserve">Yep, the church is creating monsters. </w:t>
      </w:r>
    </w:p>
    <w:p>
      <w:pPr>
        <w:spacing w:after="0"/>
      </w:pPr>
    </w:p>
    <w:p>
      <w:pPr>
        <w:spacing w:after="0"/>
      </w:pPr>
      <w:r>
        <w:rPr>
          <w:rFonts w:ascii="Arial" w:hAnsi="Arial"/>
          <w:b/>
          <w:sz w:val="22"/>
        </w:rPr>
        <w:t xml:space="preserve">Genocidal Jack  </w:t>
      </w:r>
      <w:r>
        <w:rPr>
          <w:rFonts w:ascii="Arial" w:hAnsi="Arial"/>
          <w:color w:val="5D7284"/>
          <w:sz w:val="22"/>
        </w:rPr>
        <w:t>05:03</w:t>
      </w:r>
    </w:p>
    <w:p>
      <w:pPr>
        <w:spacing w:after="0"/>
      </w:pPr>
      <w:r>
        <w:rPr>
          <w:rFonts w:ascii="Arial" w:hAnsi="Arial"/>
          <w:sz w:val="22"/>
        </w:rPr>
        <w:t>Yeah. They are.</w:t>
      </w:r>
    </w:p>
    <w:p>
      <w:pPr>
        <w:spacing w:after="0"/>
      </w:pPr>
    </w:p>
    <w:p>
      <w:pPr>
        <w:spacing w:after="0"/>
      </w:pPr>
      <w:r>
        <w:rPr>
          <w:rFonts w:ascii="Arial" w:hAnsi="Arial"/>
          <w:b/>
          <w:sz w:val="22"/>
        </w:rPr>
        <w:t xml:space="preserve">Calm Cristy  </w:t>
      </w:r>
      <w:r>
        <w:rPr>
          <w:rFonts w:ascii="Arial" w:hAnsi="Arial"/>
          <w:color w:val="5D7284"/>
          <w:sz w:val="22"/>
        </w:rPr>
        <w:t>05:05</w:t>
      </w:r>
    </w:p>
    <w:p>
      <w:pPr>
        <w:spacing w:after="0"/>
      </w:pPr>
      <w:r>
        <w:rPr>
          <w:rFonts w:ascii="Arial" w:hAnsi="Arial"/>
          <w:sz w:val="22"/>
        </w:rPr>
        <w:t>Yes. I don't know. But if you remember from last time on,</w:t>
      </w:r>
    </w:p>
    <w:p>
      <w:pPr>
        <w:spacing w:after="0"/>
      </w:pPr>
    </w:p>
    <w:p>
      <w:pPr>
        <w:spacing w:after="0"/>
      </w:pPr>
      <w:r>
        <w:rPr>
          <w:rFonts w:ascii="Arial" w:hAnsi="Arial"/>
          <w:b/>
          <w:sz w:val="22"/>
        </w:rPr>
        <w:t xml:space="preserve">Genocidal Jack  </w:t>
      </w:r>
      <w:r>
        <w:rPr>
          <w:rFonts w:ascii="Arial" w:hAnsi="Arial"/>
          <w:color w:val="5D7284"/>
          <w:sz w:val="22"/>
        </w:rPr>
        <w:t>05:13</w:t>
      </w:r>
    </w:p>
    <w:p>
      <w:pPr>
        <w:spacing w:after="0"/>
      </w:pPr>
      <w:r>
        <w:rPr>
          <w:rFonts w:ascii="Arial" w:hAnsi="Arial"/>
          <w:sz w:val="22"/>
        </w:rPr>
        <w:t>Dragon Ball Z</w:t>
      </w:r>
    </w:p>
    <w:p>
      <w:pPr>
        <w:spacing w:after="0"/>
      </w:pPr>
    </w:p>
    <w:p>
      <w:pPr>
        <w:spacing w:after="0"/>
      </w:pPr>
      <w:r>
        <w:rPr>
          <w:rFonts w:ascii="Arial" w:hAnsi="Arial"/>
          <w:b/>
          <w:sz w:val="22"/>
        </w:rPr>
        <w:t xml:space="preserve">Calm Cristy  </w:t>
      </w:r>
      <w:r>
        <w:rPr>
          <w:rFonts w:ascii="Arial" w:hAnsi="Arial"/>
          <w:color w:val="5D7284"/>
          <w:sz w:val="22"/>
        </w:rPr>
        <w:t>05:14</w:t>
      </w:r>
    </w:p>
    <w:p>
      <w:pPr>
        <w:spacing w:after="0"/>
      </w:pPr>
      <w:r>
        <w:rPr>
          <w:rFonts w:ascii="Arial" w:hAnsi="Arial"/>
          <w:sz w:val="22"/>
        </w:rPr>
        <w:t xml:space="preserve"> on just conversation Well, last time when I was talking about werewolves, we were talking about two different types of werewolves. We were getting to something to adrenochrome.</w:t>
      </w:r>
    </w:p>
    <w:p>
      <w:pPr>
        <w:spacing w:after="0"/>
      </w:pPr>
    </w:p>
    <w:p>
      <w:pPr>
        <w:spacing w:after="0"/>
      </w:pPr>
      <w:r>
        <w:rPr>
          <w:rFonts w:ascii="Arial" w:hAnsi="Arial"/>
          <w:b/>
          <w:sz w:val="22"/>
        </w:rPr>
        <w:t xml:space="preserve">Genocidal Jack  </w:t>
      </w:r>
      <w:r>
        <w:rPr>
          <w:rFonts w:ascii="Arial" w:hAnsi="Arial"/>
          <w:color w:val="5D7284"/>
          <w:sz w:val="22"/>
        </w:rPr>
        <w:t>05:25</w:t>
      </w:r>
    </w:p>
    <w:p>
      <w:pPr>
        <w:spacing w:after="0"/>
      </w:pPr>
      <w:r>
        <w:rPr>
          <w:rFonts w:ascii="Arial" w:hAnsi="Arial"/>
          <w:sz w:val="22"/>
        </w:rPr>
        <w:t>We were getting to adrenochrome?</w:t>
      </w:r>
    </w:p>
    <w:p>
      <w:pPr>
        <w:spacing w:after="0"/>
      </w:pPr>
    </w:p>
    <w:p>
      <w:pPr>
        <w:spacing w:after="0"/>
      </w:pPr>
      <w:r>
        <w:rPr>
          <w:rFonts w:ascii="Arial" w:hAnsi="Arial"/>
          <w:b/>
          <w:sz w:val="22"/>
        </w:rPr>
        <w:t xml:space="preserve">Calm Cristy  </w:t>
      </w:r>
      <w:r>
        <w:rPr>
          <w:rFonts w:ascii="Arial" w:hAnsi="Arial"/>
          <w:color w:val="5D7284"/>
          <w:sz w:val="22"/>
        </w:rPr>
        <w:t>05:26</w:t>
      </w:r>
    </w:p>
    <w:p>
      <w:pPr>
        <w:spacing w:after="0"/>
      </w:pPr>
      <w:r>
        <w:rPr>
          <w:rFonts w:ascii="Arial" w:hAnsi="Arial"/>
          <w:sz w:val="22"/>
        </w:rPr>
        <w:t>Yes. So you're getting to adrenochrome, we're getting to werewolves that turn into vampires after they die</w:t>
      </w:r>
    </w:p>
    <w:p>
      <w:pPr>
        <w:spacing w:after="0"/>
      </w:pPr>
    </w:p>
    <w:p>
      <w:pPr>
        <w:spacing w:after="0"/>
      </w:pPr>
      <w:r>
        <w:rPr>
          <w:rFonts w:ascii="Arial" w:hAnsi="Arial"/>
          <w:b/>
          <w:sz w:val="22"/>
        </w:rPr>
        <w:t xml:space="preserve">Genocidal Jack  </w:t>
      </w:r>
      <w:r>
        <w:rPr>
          <w:rFonts w:ascii="Arial" w:hAnsi="Arial"/>
          <w:color w:val="5D7284"/>
          <w:sz w:val="22"/>
        </w:rPr>
        <w:t>05:32</w:t>
      </w:r>
    </w:p>
    <w:p>
      <w:pPr>
        <w:spacing w:after="0"/>
      </w:pPr>
      <w:r>
        <w:rPr>
          <w:rFonts w:ascii="Arial" w:hAnsi="Arial"/>
          <w:sz w:val="22"/>
        </w:rPr>
        <w:t>Right?</w:t>
      </w:r>
    </w:p>
    <w:p>
      <w:pPr>
        <w:spacing w:after="0"/>
      </w:pPr>
    </w:p>
    <w:p>
      <w:pPr>
        <w:spacing w:after="0"/>
      </w:pPr>
      <w:r>
        <w:rPr>
          <w:rFonts w:ascii="Arial" w:hAnsi="Arial"/>
          <w:b/>
          <w:sz w:val="22"/>
        </w:rPr>
        <w:t xml:space="preserve">Calm Cristy  </w:t>
      </w:r>
      <w:r>
        <w:rPr>
          <w:rFonts w:ascii="Arial" w:hAnsi="Arial"/>
          <w:color w:val="5D7284"/>
          <w:sz w:val="22"/>
        </w:rPr>
        <w:t>05:33</w:t>
      </w:r>
    </w:p>
    <w:p>
      <w:pPr>
        <w:spacing w:after="0"/>
      </w:pPr>
      <w:r>
        <w:rPr>
          <w:rFonts w:ascii="Arial" w:hAnsi="Arial"/>
          <w:sz w:val="22"/>
        </w:rPr>
        <w:t>Yes. And...</w:t>
      </w:r>
    </w:p>
    <w:p>
      <w:pPr>
        <w:spacing w:after="0"/>
      </w:pPr>
    </w:p>
    <w:p>
      <w:pPr>
        <w:spacing w:after="0"/>
      </w:pPr>
      <w:r>
        <w:rPr>
          <w:rFonts w:ascii="Arial" w:hAnsi="Arial"/>
          <w:b/>
          <w:sz w:val="22"/>
        </w:rPr>
        <w:t xml:space="preserve">Genocidal Jack  </w:t>
      </w:r>
      <w:r>
        <w:rPr>
          <w:rFonts w:ascii="Arial" w:hAnsi="Arial"/>
          <w:color w:val="5D7284"/>
          <w:sz w:val="22"/>
        </w:rPr>
        <w:t>05:35</w:t>
      </w:r>
    </w:p>
    <w:p>
      <w:pPr>
        <w:spacing w:after="0"/>
      </w:pPr>
      <w:r>
        <w:rPr>
          <w:rFonts w:ascii="Arial" w:hAnsi="Arial"/>
          <w:sz w:val="22"/>
        </w:rPr>
        <w:t>Wait, werewolves turn into vampires after they die?</w:t>
      </w:r>
    </w:p>
    <w:p>
      <w:pPr>
        <w:spacing w:after="0"/>
      </w:pPr>
    </w:p>
    <w:p>
      <w:pPr>
        <w:spacing w:after="0"/>
      </w:pPr>
      <w:r>
        <w:rPr>
          <w:rFonts w:ascii="Arial" w:hAnsi="Arial"/>
          <w:b/>
          <w:sz w:val="22"/>
        </w:rPr>
        <w:t xml:space="preserve">Calm Cristy  </w:t>
      </w:r>
      <w:r>
        <w:rPr>
          <w:rFonts w:ascii="Arial" w:hAnsi="Arial"/>
          <w:color w:val="5D7284"/>
          <w:sz w:val="22"/>
        </w:rPr>
        <w:t>05:37</w:t>
      </w:r>
    </w:p>
    <w:p>
      <w:pPr>
        <w:spacing w:after="0"/>
      </w:pPr>
      <w:r>
        <w:rPr>
          <w:rFonts w:ascii="Arial" w:hAnsi="Arial"/>
          <w:sz w:val="22"/>
        </w:rPr>
        <w:t xml:space="preserve">Yes, when they die, for some reason. They're, how is it? okay... when they die? When werewolves die, their human body stays human during the daytime, but at night, they still become werewolves. But instead of just craving flesh, like they normally do </w:t>
      </w:r>
    </w:p>
    <w:p>
      <w:pPr>
        <w:spacing w:after="0"/>
      </w:pPr>
    </w:p>
    <w:p>
      <w:pPr>
        <w:spacing w:after="0"/>
      </w:pPr>
      <w:r>
        <w:rPr>
          <w:rFonts w:ascii="Arial" w:hAnsi="Arial"/>
          <w:b/>
          <w:sz w:val="22"/>
        </w:rPr>
        <w:t xml:space="preserve">Genocidal Jack  </w:t>
      </w:r>
      <w:r>
        <w:rPr>
          <w:rFonts w:ascii="Arial" w:hAnsi="Arial"/>
          <w:color w:val="5D7284"/>
          <w:sz w:val="22"/>
        </w:rPr>
        <w:t>05:51</w:t>
      </w:r>
    </w:p>
    <w:p>
      <w:pPr>
        <w:spacing w:after="0"/>
      </w:pPr>
      <w:r>
        <w:rPr>
          <w:rFonts w:ascii="Arial" w:hAnsi="Arial"/>
          <w:sz w:val="22"/>
        </w:rPr>
        <w:t xml:space="preserve">They crave blood. </w:t>
      </w:r>
    </w:p>
    <w:p>
      <w:pPr>
        <w:spacing w:after="0"/>
      </w:pPr>
    </w:p>
    <w:p>
      <w:pPr>
        <w:spacing w:after="0"/>
      </w:pPr>
      <w:r>
        <w:rPr>
          <w:rFonts w:ascii="Arial" w:hAnsi="Arial"/>
          <w:b/>
          <w:sz w:val="22"/>
        </w:rPr>
        <w:t xml:space="preserve">Calm Cristy  </w:t>
      </w:r>
      <w:r>
        <w:rPr>
          <w:rFonts w:ascii="Arial" w:hAnsi="Arial"/>
          <w:color w:val="5D7284"/>
          <w:sz w:val="22"/>
        </w:rPr>
        <w:t>05:57</w:t>
      </w:r>
    </w:p>
    <w:p>
      <w:pPr>
        <w:spacing w:after="0"/>
      </w:pPr>
      <w:r>
        <w:rPr>
          <w:rFonts w:ascii="Arial" w:hAnsi="Arial"/>
          <w:sz w:val="22"/>
        </w:rPr>
        <w:t>Yes.</w:t>
      </w:r>
    </w:p>
    <w:p>
      <w:pPr>
        <w:spacing w:after="0"/>
      </w:pPr>
    </w:p>
    <w:p>
      <w:pPr>
        <w:spacing w:after="0"/>
      </w:pPr>
      <w:r>
        <w:rPr>
          <w:rFonts w:ascii="Arial" w:hAnsi="Arial"/>
          <w:b/>
          <w:sz w:val="22"/>
        </w:rPr>
        <w:t xml:space="preserve">Genocidal Jack  </w:t>
      </w:r>
      <w:r>
        <w:rPr>
          <w:rFonts w:ascii="Arial" w:hAnsi="Arial"/>
          <w:color w:val="5D7284"/>
          <w:sz w:val="22"/>
        </w:rPr>
        <w:t>05:58</w:t>
      </w:r>
    </w:p>
    <w:p>
      <w:pPr>
        <w:spacing w:after="0"/>
      </w:pPr>
      <w:r>
        <w:rPr>
          <w:rFonts w:ascii="Arial" w:hAnsi="Arial"/>
          <w:sz w:val="22"/>
        </w:rPr>
        <w:t xml:space="preserve">So Well, yeah, remember that? But does that make them I guess it does. But that really, and I guess, like we were talking about in that episode, that breaks into the idea that they're sort of two different souls fighting for one body, or not souls, but living things and there's two things fighting for one body. And the vampire is one of those things. And the living other thing is dead. </w:t>
      </w:r>
    </w:p>
    <w:p>
      <w:pPr>
        <w:spacing w:after="0"/>
      </w:pPr>
    </w:p>
    <w:p>
      <w:pPr>
        <w:spacing w:after="0"/>
      </w:pPr>
      <w:r>
        <w:rPr>
          <w:rFonts w:ascii="Arial" w:hAnsi="Arial"/>
          <w:b/>
          <w:sz w:val="22"/>
        </w:rPr>
        <w:t xml:space="preserve">Genocidal Jack  </w:t>
      </w:r>
      <w:r>
        <w:rPr>
          <w:rFonts w:ascii="Arial" w:hAnsi="Arial"/>
          <w:color w:val="5D7284"/>
          <w:sz w:val="22"/>
        </w:rPr>
        <w:t>06:22</w:t>
      </w:r>
    </w:p>
    <w:p>
      <w:pPr>
        <w:spacing w:after="0"/>
      </w:pPr>
      <w:r>
        <w:rPr>
          <w:rFonts w:ascii="Arial" w:hAnsi="Arial"/>
          <w:sz w:val="22"/>
        </w:rPr>
        <w:t>Yeah, it's dead. So it's just a vampire going to a dead body at night and turning into a wolf to drink blood.</w:t>
      </w:r>
    </w:p>
    <w:p>
      <w:pPr>
        <w:spacing w:after="0"/>
      </w:pPr>
    </w:p>
    <w:p>
      <w:pPr>
        <w:spacing w:after="0"/>
      </w:pPr>
      <w:r>
        <w:rPr>
          <w:rFonts w:ascii="Arial" w:hAnsi="Arial"/>
          <w:b/>
          <w:sz w:val="22"/>
        </w:rPr>
        <w:t xml:space="preserve">Genocidal Jack  </w:t>
      </w:r>
      <w:r>
        <w:rPr>
          <w:rFonts w:ascii="Arial" w:hAnsi="Arial"/>
          <w:color w:val="5D7284"/>
          <w:sz w:val="22"/>
        </w:rPr>
        <w:t>06:30</w:t>
      </w:r>
    </w:p>
    <w:p>
      <w:pPr>
        <w:spacing w:after="0"/>
      </w:pPr>
      <w:r>
        <w:rPr>
          <w:rFonts w:ascii="Arial" w:hAnsi="Arial"/>
          <w:sz w:val="22"/>
        </w:rPr>
        <w:t>Yeah,</w:t>
      </w:r>
    </w:p>
    <w:p>
      <w:pPr>
        <w:spacing w:after="0"/>
      </w:pPr>
    </w:p>
    <w:p>
      <w:pPr>
        <w:spacing w:after="0"/>
      </w:pPr>
      <w:r>
        <w:rPr>
          <w:rFonts w:ascii="Arial" w:hAnsi="Arial"/>
          <w:b/>
          <w:sz w:val="22"/>
        </w:rPr>
        <w:t xml:space="preserve">Calm Cristy  </w:t>
      </w:r>
      <w:r>
        <w:rPr>
          <w:rFonts w:ascii="Arial" w:hAnsi="Arial"/>
          <w:color w:val="5D7284"/>
          <w:sz w:val="22"/>
        </w:rPr>
        <w:t>06:31</w:t>
      </w:r>
    </w:p>
    <w:p>
      <w:pPr>
        <w:spacing w:after="0"/>
      </w:pPr>
      <w:r>
        <w:rPr>
          <w:rFonts w:ascii="Arial" w:hAnsi="Arial"/>
          <w:sz w:val="22"/>
        </w:rPr>
        <w:t>that's what's going on. Maybe, I don't know. To solve that. The Living Dead werewolf problem, they would have to destroy the body. The werewolf sneaking into the battlefield, was back in Greece in the 19th century. But in parts of Germany, Poland and northern France, dead people will come back to life to drink blood as wolves. If they were living in mortal sin. evil people. When evil people died, they would become werewolves.</w:t>
      </w:r>
    </w:p>
    <w:p>
      <w:pPr>
        <w:spacing w:after="0"/>
      </w:pPr>
    </w:p>
    <w:p>
      <w:pPr>
        <w:spacing w:after="0"/>
      </w:pPr>
      <w:r>
        <w:rPr>
          <w:rFonts w:ascii="Arial" w:hAnsi="Arial"/>
          <w:b/>
          <w:sz w:val="22"/>
        </w:rPr>
        <w:t xml:space="preserve">Genocidal Jack  </w:t>
      </w:r>
      <w:r>
        <w:rPr>
          <w:rFonts w:ascii="Arial" w:hAnsi="Arial"/>
          <w:color w:val="5D7284"/>
          <w:sz w:val="22"/>
        </w:rPr>
        <w:t>07:05</w:t>
      </w:r>
    </w:p>
    <w:p>
      <w:pPr>
        <w:spacing w:after="0"/>
      </w:pPr>
      <w:r>
        <w:rPr>
          <w:rFonts w:ascii="Arial" w:hAnsi="Arial"/>
          <w:sz w:val="22"/>
        </w:rPr>
        <w:t xml:space="preserve">There was no like, need of something else to make you a werewolf. Just being a bad person made you a werewolf? </w:t>
      </w:r>
    </w:p>
    <w:p>
      <w:pPr>
        <w:spacing w:after="0"/>
      </w:pPr>
    </w:p>
    <w:p>
      <w:pPr>
        <w:spacing w:after="0"/>
      </w:pPr>
      <w:r>
        <w:rPr>
          <w:rFonts w:ascii="Arial" w:hAnsi="Arial"/>
          <w:b/>
          <w:sz w:val="22"/>
        </w:rPr>
        <w:t xml:space="preserve">Calm Cristy  </w:t>
      </w:r>
      <w:r>
        <w:rPr>
          <w:rFonts w:ascii="Arial" w:hAnsi="Arial"/>
          <w:color w:val="5D7284"/>
          <w:sz w:val="22"/>
        </w:rPr>
        <w:t>07:11</w:t>
      </w:r>
    </w:p>
    <w:p>
      <w:pPr>
        <w:spacing w:after="0"/>
      </w:pPr>
      <w:r>
        <w:rPr>
          <w:rFonts w:ascii="Arial" w:hAnsi="Arial"/>
          <w:sz w:val="22"/>
        </w:rPr>
        <w:t>Yes. After death, though.</w:t>
      </w:r>
    </w:p>
    <w:p>
      <w:pPr>
        <w:spacing w:after="0"/>
      </w:pPr>
    </w:p>
    <w:p>
      <w:pPr>
        <w:spacing w:after="0"/>
      </w:pPr>
      <w:r>
        <w:rPr>
          <w:rFonts w:ascii="Arial" w:hAnsi="Arial"/>
          <w:b/>
          <w:sz w:val="22"/>
        </w:rPr>
        <w:t xml:space="preserve">Genocidal Jack  </w:t>
      </w:r>
      <w:r>
        <w:rPr>
          <w:rFonts w:ascii="Arial" w:hAnsi="Arial"/>
          <w:color w:val="5D7284"/>
          <w:sz w:val="22"/>
        </w:rPr>
        <w:t>07:13</w:t>
      </w:r>
    </w:p>
    <w:p>
      <w:pPr>
        <w:spacing w:after="0"/>
      </w:pPr>
      <w:r>
        <w:rPr>
          <w:rFonts w:ascii="Arial" w:hAnsi="Arial"/>
          <w:sz w:val="22"/>
        </w:rPr>
        <w:t xml:space="preserve">So werewolves are zombies. </w:t>
      </w:r>
    </w:p>
    <w:p>
      <w:pPr>
        <w:spacing w:after="0"/>
      </w:pPr>
    </w:p>
    <w:p>
      <w:pPr>
        <w:spacing w:after="0"/>
      </w:pPr>
      <w:r>
        <w:rPr>
          <w:rFonts w:ascii="Arial" w:hAnsi="Arial"/>
          <w:b/>
          <w:sz w:val="22"/>
        </w:rPr>
        <w:t xml:space="preserve">Calm Cristy  </w:t>
      </w:r>
      <w:r>
        <w:rPr>
          <w:rFonts w:ascii="Arial" w:hAnsi="Arial"/>
          <w:color w:val="5D7284"/>
          <w:sz w:val="22"/>
        </w:rPr>
        <w:t>07:15</w:t>
      </w:r>
    </w:p>
    <w:p>
      <w:pPr>
        <w:spacing w:after="0"/>
      </w:pPr>
      <w:r>
        <w:rPr>
          <w:rFonts w:ascii="Arial" w:hAnsi="Arial"/>
          <w:sz w:val="22"/>
        </w:rPr>
        <w:t>Yes. That drink blood.</w:t>
      </w:r>
    </w:p>
    <w:p>
      <w:pPr>
        <w:spacing w:after="0"/>
      </w:pPr>
    </w:p>
    <w:p>
      <w:pPr>
        <w:spacing w:after="0"/>
      </w:pPr>
      <w:r>
        <w:rPr>
          <w:rFonts w:ascii="Arial" w:hAnsi="Arial"/>
          <w:b/>
          <w:sz w:val="22"/>
        </w:rPr>
        <w:t xml:space="preserve">Genocidal Jack  </w:t>
      </w:r>
      <w:r>
        <w:rPr>
          <w:rFonts w:ascii="Arial" w:hAnsi="Arial"/>
          <w:color w:val="5D7284"/>
          <w:sz w:val="22"/>
        </w:rPr>
        <w:t>07:16</w:t>
      </w:r>
    </w:p>
    <w:p>
      <w:pPr>
        <w:spacing w:after="0"/>
      </w:pPr>
      <w:r>
        <w:rPr>
          <w:rFonts w:ascii="Arial" w:hAnsi="Arial"/>
          <w:sz w:val="22"/>
        </w:rPr>
        <w:t>That drink blood. So, Vampires</w:t>
      </w:r>
    </w:p>
    <w:p>
      <w:pPr>
        <w:spacing w:after="0"/>
      </w:pPr>
    </w:p>
    <w:p>
      <w:pPr>
        <w:spacing w:after="0"/>
      </w:pPr>
      <w:r>
        <w:rPr>
          <w:rFonts w:ascii="Arial" w:hAnsi="Arial"/>
          <w:b/>
          <w:sz w:val="22"/>
        </w:rPr>
        <w:t xml:space="preserve">Calm Cristy  </w:t>
      </w:r>
      <w:r>
        <w:rPr>
          <w:rFonts w:ascii="Arial" w:hAnsi="Arial"/>
          <w:color w:val="5D7284"/>
          <w:sz w:val="22"/>
        </w:rPr>
        <w:t>07:19</w:t>
      </w:r>
    </w:p>
    <w:p>
      <w:pPr>
        <w:spacing w:after="0"/>
      </w:pPr>
      <w:r>
        <w:rPr>
          <w:rFonts w:ascii="Arial" w:hAnsi="Arial"/>
          <w:sz w:val="22"/>
        </w:rPr>
        <w:t>I don't know why. But yes. And then they will return into their human form at the daylight like the ones in Greece. I think</w:t>
      </w:r>
    </w:p>
    <w:p>
      <w:pPr>
        <w:spacing w:after="0"/>
      </w:pPr>
    </w:p>
    <w:p>
      <w:pPr>
        <w:spacing w:after="0"/>
      </w:pPr>
      <w:r>
        <w:rPr>
          <w:rFonts w:ascii="Arial" w:hAnsi="Arial"/>
          <w:b/>
          <w:sz w:val="22"/>
        </w:rPr>
        <w:t xml:space="preserve">Genocidal Jack  </w:t>
      </w:r>
      <w:r>
        <w:rPr>
          <w:rFonts w:ascii="Arial" w:hAnsi="Arial"/>
          <w:color w:val="5D7284"/>
          <w:sz w:val="22"/>
        </w:rPr>
        <w:t>07:28</w:t>
      </w:r>
    </w:p>
    <w:p>
      <w:pPr>
        <w:spacing w:after="0"/>
      </w:pPr>
      <w:r>
        <w:rPr>
          <w:rFonts w:ascii="Arial" w:hAnsi="Arial"/>
          <w:sz w:val="22"/>
        </w:rPr>
        <w:t>Fascinating.</w:t>
      </w:r>
    </w:p>
    <w:p>
      <w:pPr>
        <w:spacing w:after="0"/>
      </w:pPr>
    </w:p>
    <w:p>
      <w:pPr>
        <w:spacing w:after="0"/>
      </w:pPr>
      <w:r>
        <w:rPr>
          <w:rFonts w:ascii="Arial" w:hAnsi="Arial"/>
          <w:b/>
          <w:sz w:val="22"/>
        </w:rPr>
        <w:t xml:space="preserve">Calm Cristy  </w:t>
      </w:r>
      <w:r>
        <w:rPr>
          <w:rFonts w:ascii="Arial" w:hAnsi="Arial"/>
          <w:color w:val="5D7284"/>
          <w:sz w:val="22"/>
        </w:rPr>
        <w:t>07:29</w:t>
      </w:r>
    </w:p>
    <w:p>
      <w:pPr>
        <w:spacing w:after="0"/>
      </w:pPr>
      <w:r>
        <w:rPr>
          <w:rFonts w:ascii="Arial" w:hAnsi="Arial"/>
          <w:sz w:val="22"/>
        </w:rPr>
        <w:t>And they would need a priest to decapitate it and do a exorcism like, you know, one regular demon goes into a body situation, I guess. And then the head would be thrown into a river. I don't know why, but you gotta throw that head into the river.</w:t>
      </w:r>
    </w:p>
    <w:p>
      <w:pPr>
        <w:spacing w:after="0"/>
      </w:pPr>
    </w:p>
    <w:p>
      <w:pPr>
        <w:spacing w:after="0"/>
      </w:pPr>
      <w:r>
        <w:rPr>
          <w:rFonts w:ascii="Arial" w:hAnsi="Arial"/>
          <w:b/>
          <w:sz w:val="22"/>
        </w:rPr>
        <w:t xml:space="preserve">Genocidal Jack  </w:t>
      </w:r>
      <w:r>
        <w:rPr>
          <w:rFonts w:ascii="Arial" w:hAnsi="Arial"/>
          <w:color w:val="5D7284"/>
          <w:sz w:val="22"/>
        </w:rPr>
        <w:t>07:49</w:t>
      </w:r>
    </w:p>
    <w:p>
      <w:pPr>
        <w:spacing w:after="0"/>
      </w:pPr>
      <w:r>
        <w:rPr>
          <w:rFonts w:ascii="Arial" w:hAnsi="Arial"/>
          <w:sz w:val="22"/>
        </w:rPr>
        <w:t xml:space="preserve">Somehow that solves the problem. </w:t>
      </w:r>
    </w:p>
    <w:p>
      <w:pPr>
        <w:spacing w:after="0"/>
      </w:pPr>
    </w:p>
    <w:p>
      <w:pPr>
        <w:spacing w:after="0"/>
      </w:pPr>
      <w:r>
        <w:rPr>
          <w:rFonts w:ascii="Arial" w:hAnsi="Arial"/>
          <w:b/>
          <w:sz w:val="22"/>
        </w:rPr>
        <w:t xml:space="preserve">Calm Cristy  </w:t>
      </w:r>
      <w:r>
        <w:rPr>
          <w:rFonts w:ascii="Arial" w:hAnsi="Arial"/>
          <w:color w:val="5D7284"/>
          <w:sz w:val="22"/>
        </w:rPr>
        <w:t>07:52</w:t>
      </w:r>
    </w:p>
    <w:p>
      <w:pPr>
        <w:spacing w:after="0"/>
      </w:pPr>
      <w:r>
        <w:rPr>
          <w:rFonts w:ascii="Arial" w:hAnsi="Arial"/>
          <w:sz w:val="22"/>
        </w:rPr>
        <w:t>Yeah</w:t>
      </w:r>
    </w:p>
    <w:p>
      <w:pPr>
        <w:spacing w:after="0"/>
      </w:pPr>
    </w:p>
    <w:p>
      <w:pPr>
        <w:spacing w:after="0"/>
      </w:pPr>
      <w:r>
        <w:rPr>
          <w:rFonts w:ascii="Arial" w:hAnsi="Arial"/>
          <w:b/>
          <w:sz w:val="22"/>
        </w:rPr>
        <w:t xml:space="preserve">Genocidal Jack  </w:t>
      </w:r>
      <w:r>
        <w:rPr>
          <w:rFonts w:ascii="Arial" w:hAnsi="Arial"/>
          <w:color w:val="5D7284"/>
          <w:sz w:val="22"/>
        </w:rPr>
        <w:t>07:53</w:t>
      </w:r>
    </w:p>
    <w:p>
      <w:pPr>
        <w:spacing w:after="0"/>
      </w:pPr>
      <w:r>
        <w:rPr>
          <w:rFonts w:ascii="Arial" w:hAnsi="Arial"/>
          <w:sz w:val="22"/>
        </w:rPr>
        <w:t>The murder part had nothing to do with it.</w:t>
      </w:r>
    </w:p>
    <w:p>
      <w:pPr>
        <w:spacing w:after="0"/>
      </w:pPr>
    </w:p>
    <w:p>
      <w:pPr>
        <w:spacing w:after="0"/>
      </w:pPr>
      <w:r>
        <w:rPr>
          <w:rFonts w:ascii="Arial" w:hAnsi="Arial"/>
          <w:b/>
          <w:sz w:val="22"/>
        </w:rPr>
        <w:t xml:space="preserve">Calm Cristy  </w:t>
      </w:r>
      <w:r>
        <w:rPr>
          <w:rFonts w:ascii="Arial" w:hAnsi="Arial"/>
          <w:color w:val="5D7284"/>
          <w:sz w:val="22"/>
        </w:rPr>
        <w:t>07:55</w:t>
      </w:r>
    </w:p>
    <w:p>
      <w:pPr>
        <w:spacing w:after="0"/>
      </w:pPr>
      <w:r>
        <w:rPr>
          <w:rFonts w:ascii="Arial" w:hAnsi="Arial"/>
          <w:sz w:val="22"/>
        </w:rPr>
        <w:t>No, you just needed that head to throw into the river.</w:t>
      </w:r>
    </w:p>
    <w:p>
      <w:pPr>
        <w:spacing w:after="0"/>
      </w:pPr>
    </w:p>
    <w:p>
      <w:pPr>
        <w:spacing w:after="0"/>
      </w:pPr>
      <w:r>
        <w:rPr>
          <w:rFonts w:ascii="Arial" w:hAnsi="Arial"/>
          <w:b/>
          <w:sz w:val="22"/>
        </w:rPr>
        <w:t xml:space="preserve">Genocidal Jack  </w:t>
      </w:r>
      <w:r>
        <w:rPr>
          <w:rFonts w:ascii="Arial" w:hAnsi="Arial"/>
          <w:color w:val="5D7284"/>
          <w:sz w:val="22"/>
        </w:rPr>
        <w:t>07:59</w:t>
      </w:r>
    </w:p>
    <w:p>
      <w:pPr>
        <w:spacing w:after="0"/>
      </w:pPr>
      <w:r>
        <w:rPr>
          <w:rFonts w:ascii="Arial" w:hAnsi="Arial"/>
          <w:sz w:val="22"/>
        </w:rPr>
        <w:t>So if the head is not in the river, boom, so alive?</w:t>
      </w:r>
    </w:p>
    <w:p>
      <w:pPr>
        <w:spacing w:after="0"/>
      </w:pPr>
    </w:p>
    <w:p>
      <w:pPr>
        <w:spacing w:after="0"/>
      </w:pPr>
      <w:r>
        <w:rPr>
          <w:rFonts w:ascii="Arial" w:hAnsi="Arial"/>
          <w:b/>
          <w:sz w:val="22"/>
        </w:rPr>
        <w:t xml:space="preserve">Calm Cristy  </w:t>
      </w:r>
      <w:r>
        <w:rPr>
          <w:rFonts w:ascii="Arial" w:hAnsi="Arial"/>
          <w:color w:val="5D7284"/>
          <w:sz w:val="22"/>
        </w:rPr>
        <w:t>08:01</w:t>
      </w:r>
    </w:p>
    <w:p>
      <w:pPr>
        <w:spacing w:after="0"/>
      </w:pPr>
      <w:r>
        <w:rPr>
          <w:rFonts w:ascii="Arial" w:hAnsi="Arial"/>
          <w:sz w:val="22"/>
        </w:rPr>
        <w:t>Yeah, maybe you'll find its head, put it back on. And then continue on drinking blood.</w:t>
      </w:r>
    </w:p>
    <w:p>
      <w:pPr>
        <w:spacing w:after="0"/>
      </w:pPr>
    </w:p>
    <w:p>
      <w:pPr>
        <w:spacing w:after="0"/>
      </w:pPr>
      <w:r>
        <w:rPr>
          <w:rFonts w:ascii="Arial" w:hAnsi="Arial"/>
          <w:b/>
          <w:sz w:val="22"/>
        </w:rPr>
        <w:t xml:space="preserve">Genocidal Jack  </w:t>
      </w:r>
      <w:r>
        <w:rPr>
          <w:rFonts w:ascii="Arial" w:hAnsi="Arial"/>
          <w:color w:val="5D7284"/>
          <w:sz w:val="22"/>
        </w:rPr>
        <w:t>08:08</w:t>
      </w:r>
    </w:p>
    <w:p>
      <w:pPr>
        <w:spacing w:after="0"/>
      </w:pPr>
      <w:r>
        <w:rPr>
          <w:rFonts w:ascii="Arial" w:hAnsi="Arial"/>
          <w:sz w:val="22"/>
        </w:rPr>
        <w:t>So in theory, that body could still move around. It'll just be aimless.</w:t>
      </w:r>
    </w:p>
    <w:p>
      <w:pPr>
        <w:spacing w:after="0"/>
      </w:pPr>
    </w:p>
    <w:p>
      <w:pPr>
        <w:spacing w:after="0"/>
      </w:pPr>
      <w:r>
        <w:rPr>
          <w:rFonts w:ascii="Arial" w:hAnsi="Arial"/>
          <w:b/>
          <w:sz w:val="22"/>
        </w:rPr>
        <w:t xml:space="preserve">Calm Cristy  </w:t>
      </w:r>
      <w:r>
        <w:rPr>
          <w:rFonts w:ascii="Arial" w:hAnsi="Arial"/>
          <w:color w:val="5D7284"/>
          <w:sz w:val="22"/>
        </w:rPr>
        <w:t>08:12</w:t>
      </w:r>
    </w:p>
    <w:p>
      <w:pPr>
        <w:spacing w:after="0"/>
      </w:pPr>
      <w:r>
        <w:rPr>
          <w:rFonts w:ascii="Arial" w:hAnsi="Arial"/>
          <w:sz w:val="22"/>
        </w:rPr>
        <w:t>Yes. In theory, I guess, I don't know. Or maybe once the head is in the water, the body just can't move. It needs to know that the head is around to continue moving,</w:t>
      </w:r>
    </w:p>
    <w:p>
      <w:pPr>
        <w:spacing w:after="0"/>
      </w:pPr>
    </w:p>
    <w:p>
      <w:pPr>
        <w:spacing w:after="0"/>
      </w:pPr>
      <w:r>
        <w:rPr>
          <w:rFonts w:ascii="Arial" w:hAnsi="Arial"/>
          <w:b/>
          <w:sz w:val="22"/>
        </w:rPr>
        <w:t xml:space="preserve">Genocidal Jack  </w:t>
      </w:r>
      <w:r>
        <w:rPr>
          <w:rFonts w:ascii="Arial" w:hAnsi="Arial"/>
          <w:color w:val="5D7284"/>
          <w:sz w:val="22"/>
        </w:rPr>
        <w:t>08:23</w:t>
      </w:r>
    </w:p>
    <w:p>
      <w:pPr>
        <w:spacing w:after="0"/>
      </w:pPr>
      <w:r>
        <w:rPr>
          <w:rFonts w:ascii="Arial" w:hAnsi="Arial"/>
          <w:sz w:val="22"/>
        </w:rPr>
        <w:t>Mmm Interesting, interesting.</w:t>
      </w:r>
    </w:p>
    <w:p>
      <w:pPr>
        <w:spacing w:after="0"/>
      </w:pPr>
    </w:p>
    <w:p>
      <w:pPr>
        <w:spacing w:after="0"/>
      </w:pPr>
      <w:r>
        <w:rPr>
          <w:rFonts w:ascii="Arial" w:hAnsi="Arial"/>
          <w:b/>
          <w:sz w:val="22"/>
        </w:rPr>
        <w:t xml:space="preserve">Calm Cristy  </w:t>
      </w:r>
      <w:r>
        <w:rPr>
          <w:rFonts w:ascii="Arial" w:hAnsi="Arial"/>
          <w:color w:val="5D7284"/>
          <w:sz w:val="22"/>
        </w:rPr>
        <w:t>08:25</w:t>
      </w:r>
    </w:p>
    <w:p>
      <w:pPr>
        <w:spacing w:after="0"/>
      </w:pPr>
      <w:r>
        <w:rPr>
          <w:rFonts w:ascii="Arial" w:hAnsi="Arial"/>
          <w:sz w:val="22"/>
        </w:rPr>
        <w:t xml:space="preserve">And then new things about werewolves that we didn't mentioned before was you know, the normal. They're vulnerable to silver and highly resistant to injury. Except you could cut them. I mean, I guess that's not an injury. You're forcing. You're like breaking them apart to kill them. Oh, those poor people who are mistaken as werewolves, I guess.  it sucks for them. It sucks. </w:t>
      </w:r>
    </w:p>
    <w:p>
      <w:pPr>
        <w:spacing w:after="0"/>
      </w:pPr>
    </w:p>
    <w:p>
      <w:pPr>
        <w:spacing w:after="0"/>
      </w:pPr>
      <w:r>
        <w:rPr>
          <w:rFonts w:ascii="Arial" w:hAnsi="Arial"/>
          <w:b/>
          <w:sz w:val="22"/>
        </w:rPr>
        <w:t xml:space="preserve">Genocidal Jack  </w:t>
      </w:r>
      <w:r>
        <w:rPr>
          <w:rFonts w:ascii="Arial" w:hAnsi="Arial"/>
          <w:color w:val="5D7284"/>
          <w:sz w:val="22"/>
        </w:rPr>
        <w:t>08:54</w:t>
      </w:r>
    </w:p>
    <w:p>
      <w:pPr>
        <w:spacing w:after="0"/>
      </w:pPr>
      <w:r>
        <w:rPr>
          <w:rFonts w:ascii="Arial" w:hAnsi="Arial"/>
          <w:sz w:val="22"/>
        </w:rPr>
        <w:t>It goes back to you know, how do you tell somebody who's a witch? you drown them? If they're dead? They're not a witch. But if they don't drown, they are a witch. So my question is: did they ever discover a witch? Because they probably just drown hella motherfuckers</w:t>
      </w:r>
    </w:p>
    <w:p>
      <w:pPr>
        <w:spacing w:after="0"/>
      </w:pPr>
    </w:p>
    <w:p>
      <w:pPr>
        <w:spacing w:after="0"/>
      </w:pPr>
      <w:r>
        <w:rPr>
          <w:rFonts w:ascii="Arial" w:hAnsi="Arial"/>
          <w:b/>
          <w:sz w:val="22"/>
        </w:rPr>
        <w:t xml:space="preserve">Calm Cristy  </w:t>
      </w:r>
      <w:r>
        <w:rPr>
          <w:rFonts w:ascii="Arial" w:hAnsi="Arial"/>
          <w:color w:val="5D7284"/>
          <w:sz w:val="22"/>
        </w:rPr>
        <w:t>09:12</w:t>
      </w:r>
    </w:p>
    <w:p>
      <w:pPr>
        <w:spacing w:after="0"/>
      </w:pPr>
      <w:r>
        <w:rPr>
          <w:rFonts w:ascii="Arial" w:hAnsi="Arial"/>
          <w:sz w:val="22"/>
        </w:rPr>
        <w:t>Yeah, and the werewolf thing I guess the werewolf test of like if they have fur on their their skin? That's proof. I don't know. Well, that's a weird fruit.</w:t>
      </w:r>
    </w:p>
    <w:p>
      <w:pPr>
        <w:spacing w:after="0"/>
      </w:pPr>
    </w:p>
    <w:p>
      <w:pPr>
        <w:spacing w:after="0"/>
      </w:pPr>
      <w:r>
        <w:rPr>
          <w:rFonts w:ascii="Arial" w:hAnsi="Arial"/>
          <w:b/>
          <w:sz w:val="22"/>
        </w:rPr>
        <w:t xml:space="preserve">Genocidal Jack  </w:t>
      </w:r>
      <w:r>
        <w:rPr>
          <w:rFonts w:ascii="Arial" w:hAnsi="Arial"/>
          <w:color w:val="5D7284"/>
          <w:sz w:val="22"/>
        </w:rPr>
        <w:t>09:21</w:t>
      </w:r>
    </w:p>
    <w:p>
      <w:pPr>
        <w:spacing w:after="0"/>
      </w:pPr>
      <w:r>
        <w:rPr>
          <w:rFonts w:ascii="Arial" w:hAnsi="Arial"/>
          <w:sz w:val="22"/>
        </w:rPr>
        <w:t>Yeah, it's like, oh, I guess he wasn't a werewolf.</w:t>
      </w:r>
    </w:p>
    <w:p>
      <w:pPr>
        <w:spacing w:after="0"/>
      </w:pPr>
    </w:p>
    <w:p>
      <w:pPr>
        <w:spacing w:after="0"/>
      </w:pPr>
      <w:r>
        <w:rPr>
          <w:rFonts w:ascii="Arial" w:hAnsi="Arial"/>
          <w:b/>
          <w:sz w:val="22"/>
        </w:rPr>
        <w:t xml:space="preserve">Calm Cristy  </w:t>
      </w:r>
      <w:r>
        <w:rPr>
          <w:rFonts w:ascii="Arial" w:hAnsi="Arial"/>
          <w:color w:val="5D7284"/>
          <w:sz w:val="22"/>
        </w:rPr>
        <w:t>09:24</w:t>
      </w:r>
    </w:p>
    <w:p>
      <w:pPr>
        <w:spacing w:after="0"/>
      </w:pPr>
      <w:r>
        <w:rPr>
          <w:rFonts w:ascii="Arial" w:hAnsi="Arial"/>
          <w:sz w:val="22"/>
        </w:rPr>
        <w:t>How many hands are cut? And if you put silver on them, I think their skin is supposed to burn as well.</w:t>
      </w:r>
    </w:p>
    <w:p>
      <w:pPr>
        <w:spacing w:after="0"/>
      </w:pPr>
    </w:p>
    <w:p>
      <w:pPr>
        <w:spacing w:after="0"/>
      </w:pPr>
      <w:r>
        <w:rPr>
          <w:rFonts w:ascii="Arial" w:hAnsi="Arial"/>
          <w:b/>
          <w:sz w:val="22"/>
        </w:rPr>
        <w:t xml:space="preserve">Genocidal Jack  </w:t>
      </w:r>
      <w:r>
        <w:rPr>
          <w:rFonts w:ascii="Arial" w:hAnsi="Arial"/>
          <w:color w:val="5D7284"/>
          <w:sz w:val="22"/>
        </w:rPr>
        <w:t>09:31</w:t>
      </w:r>
    </w:p>
    <w:p>
      <w:pPr>
        <w:spacing w:after="0"/>
      </w:pPr>
      <w:r>
        <w:rPr>
          <w:rFonts w:ascii="Arial" w:hAnsi="Arial"/>
          <w:sz w:val="22"/>
        </w:rPr>
        <w:t>which they've probably also never seen.</w:t>
      </w:r>
    </w:p>
    <w:p>
      <w:pPr>
        <w:spacing w:after="0"/>
      </w:pPr>
    </w:p>
    <w:p>
      <w:pPr>
        <w:spacing w:after="0"/>
      </w:pPr>
      <w:r>
        <w:rPr>
          <w:rFonts w:ascii="Arial" w:hAnsi="Arial"/>
          <w:b/>
          <w:sz w:val="22"/>
        </w:rPr>
        <w:t xml:space="preserve">Calm Cristy  </w:t>
      </w:r>
      <w:r>
        <w:rPr>
          <w:rFonts w:ascii="Arial" w:hAnsi="Arial"/>
          <w:color w:val="5D7284"/>
          <w:sz w:val="22"/>
        </w:rPr>
        <w:t>09:34</w:t>
      </w:r>
    </w:p>
    <w:p>
      <w:pPr>
        <w:spacing w:after="0"/>
      </w:pPr>
      <w:r>
        <w:rPr>
          <w:rFonts w:ascii="Arial" w:hAnsi="Arial"/>
          <w:sz w:val="22"/>
        </w:rPr>
        <w:t>Know. What if a person is allergic to silver?</w:t>
      </w:r>
    </w:p>
    <w:p>
      <w:pPr>
        <w:spacing w:after="0"/>
      </w:pPr>
    </w:p>
    <w:p>
      <w:pPr>
        <w:spacing w:after="0"/>
      </w:pPr>
      <w:r>
        <w:rPr>
          <w:rFonts w:ascii="Arial" w:hAnsi="Arial"/>
          <w:b/>
          <w:sz w:val="22"/>
        </w:rPr>
        <w:t xml:space="preserve">Genocidal Jack  </w:t>
      </w:r>
      <w:r>
        <w:rPr>
          <w:rFonts w:ascii="Arial" w:hAnsi="Arial"/>
          <w:color w:val="5D7284"/>
          <w:sz w:val="22"/>
        </w:rPr>
        <w:t>09:37</w:t>
      </w:r>
    </w:p>
    <w:p>
      <w:pPr>
        <w:spacing w:after="0"/>
      </w:pPr>
      <w:r>
        <w:rPr>
          <w:rFonts w:ascii="Arial" w:hAnsi="Arial"/>
          <w:sz w:val="22"/>
        </w:rPr>
        <w:t>Is that a wonder if that's a thing? That's interesting.</w:t>
      </w:r>
    </w:p>
    <w:p>
      <w:pPr>
        <w:spacing w:after="0"/>
      </w:pPr>
    </w:p>
    <w:p>
      <w:pPr>
        <w:spacing w:after="0"/>
      </w:pPr>
      <w:r>
        <w:rPr>
          <w:rFonts w:ascii="Arial" w:hAnsi="Arial"/>
          <w:b/>
          <w:sz w:val="22"/>
        </w:rPr>
        <w:t xml:space="preserve">Calm Cristy  </w:t>
      </w:r>
      <w:r>
        <w:rPr>
          <w:rFonts w:ascii="Arial" w:hAnsi="Arial"/>
          <w:color w:val="5D7284"/>
          <w:sz w:val="22"/>
        </w:rPr>
        <w:t>09:40</w:t>
      </w:r>
    </w:p>
    <w:p>
      <w:pPr>
        <w:spacing w:after="0"/>
      </w:pPr>
      <w:r>
        <w:rPr>
          <w:rFonts w:ascii="Arial" w:hAnsi="Arial"/>
          <w:sz w:val="22"/>
        </w:rPr>
        <w:t>Yeah. How many people are allergic to silver?</w:t>
      </w:r>
    </w:p>
    <w:p>
      <w:pPr>
        <w:spacing w:after="0"/>
      </w:pPr>
    </w:p>
    <w:p>
      <w:pPr>
        <w:spacing w:after="0"/>
      </w:pPr>
      <w:r>
        <w:rPr>
          <w:rFonts w:ascii="Arial" w:hAnsi="Arial"/>
          <w:b/>
          <w:sz w:val="22"/>
        </w:rPr>
        <w:t xml:space="preserve">Genocidal Jack  </w:t>
      </w:r>
      <w:r>
        <w:rPr>
          <w:rFonts w:ascii="Arial" w:hAnsi="Arial"/>
          <w:color w:val="5D7284"/>
          <w:sz w:val="22"/>
        </w:rPr>
        <w:t>09:44</w:t>
      </w:r>
    </w:p>
    <w:p>
      <w:pPr>
        <w:spacing w:after="0"/>
      </w:pPr>
      <w:r>
        <w:rPr>
          <w:rFonts w:ascii="Arial" w:hAnsi="Arial"/>
          <w:sz w:val="22"/>
        </w:rPr>
        <w:t>Like their skin wouldn't burn. They just get like a rash</w:t>
      </w:r>
    </w:p>
    <w:p>
      <w:pPr>
        <w:spacing w:after="0"/>
      </w:pPr>
    </w:p>
    <w:p>
      <w:pPr>
        <w:spacing w:after="0"/>
      </w:pPr>
      <w:r>
        <w:rPr>
          <w:rFonts w:ascii="Arial" w:hAnsi="Arial"/>
          <w:b/>
          <w:sz w:val="22"/>
        </w:rPr>
        <w:t xml:space="preserve">Calm Cristy  </w:t>
      </w:r>
      <w:r>
        <w:rPr>
          <w:rFonts w:ascii="Arial" w:hAnsi="Arial"/>
          <w:color w:val="5D7284"/>
          <w:sz w:val="22"/>
        </w:rPr>
        <w:t>09:46</w:t>
      </w:r>
    </w:p>
    <w:p>
      <w:pPr>
        <w:spacing w:after="0"/>
      </w:pPr>
      <w:r>
        <w:rPr>
          <w:rFonts w:ascii="Arial" w:hAnsi="Arial"/>
          <w:sz w:val="22"/>
        </w:rPr>
        <w:t>they'd get a rash. Yeah, but they're gonna look at it as a burn</w:t>
      </w:r>
    </w:p>
    <w:p>
      <w:pPr>
        <w:spacing w:after="0"/>
      </w:pPr>
    </w:p>
    <w:p>
      <w:pPr>
        <w:spacing w:after="0"/>
      </w:pPr>
      <w:r>
        <w:rPr>
          <w:rFonts w:ascii="Arial" w:hAnsi="Arial"/>
          <w:b/>
          <w:sz w:val="22"/>
        </w:rPr>
        <w:t xml:space="preserve">Genocidal Jack  </w:t>
      </w:r>
      <w:r>
        <w:rPr>
          <w:rFonts w:ascii="Arial" w:hAnsi="Arial"/>
          <w:color w:val="5D7284"/>
          <w:sz w:val="22"/>
        </w:rPr>
        <w:t>09:50</w:t>
      </w:r>
    </w:p>
    <w:p>
      <w:pPr>
        <w:spacing w:after="0"/>
      </w:pPr>
      <w:r>
        <w:rPr>
          <w:rFonts w:ascii="Arial" w:hAnsi="Arial"/>
          <w:sz w:val="22"/>
        </w:rPr>
        <w:t>not even immediately.</w:t>
      </w:r>
    </w:p>
    <w:p>
      <w:pPr>
        <w:spacing w:after="0"/>
      </w:pPr>
    </w:p>
    <w:p>
      <w:pPr>
        <w:spacing w:after="0"/>
      </w:pPr>
      <w:r>
        <w:rPr>
          <w:rFonts w:ascii="Arial" w:hAnsi="Arial"/>
          <w:b/>
          <w:sz w:val="22"/>
        </w:rPr>
        <w:t xml:space="preserve">Calm Cristy  </w:t>
      </w:r>
      <w:r>
        <w:rPr>
          <w:rFonts w:ascii="Arial" w:hAnsi="Arial"/>
          <w:color w:val="5D7284"/>
          <w:sz w:val="22"/>
        </w:rPr>
        <w:t>09:53</w:t>
      </w:r>
    </w:p>
    <w:p>
      <w:pPr>
        <w:spacing w:after="0"/>
      </w:pPr>
      <w:r>
        <w:rPr>
          <w:rFonts w:ascii="Arial" w:hAnsi="Arial"/>
          <w:sz w:val="22"/>
        </w:rPr>
        <w:t xml:space="preserve">How long after? </w:t>
      </w:r>
    </w:p>
    <w:p>
      <w:pPr>
        <w:spacing w:after="0"/>
      </w:pPr>
    </w:p>
    <w:p>
      <w:pPr>
        <w:spacing w:after="0"/>
      </w:pPr>
      <w:r>
        <w:rPr>
          <w:rFonts w:ascii="Arial" w:hAnsi="Arial"/>
          <w:b/>
          <w:sz w:val="22"/>
        </w:rPr>
        <w:t xml:space="preserve">Genocidal Jack  </w:t>
      </w:r>
      <w:r>
        <w:rPr>
          <w:rFonts w:ascii="Arial" w:hAnsi="Arial"/>
          <w:color w:val="5D7284"/>
          <w:sz w:val="22"/>
        </w:rPr>
        <w:t>09:54</w:t>
      </w:r>
    </w:p>
    <w:p>
      <w:pPr>
        <w:spacing w:after="0"/>
      </w:pPr>
      <w:r>
        <w:rPr>
          <w:rFonts w:ascii="Arial" w:hAnsi="Arial"/>
          <w:sz w:val="22"/>
        </w:rPr>
        <w:t>it would take a while to have reaction.</w:t>
      </w:r>
    </w:p>
    <w:p>
      <w:pPr>
        <w:spacing w:after="0"/>
      </w:pPr>
    </w:p>
    <w:p>
      <w:pPr>
        <w:spacing w:after="0"/>
      </w:pPr>
      <w:r>
        <w:rPr>
          <w:rFonts w:ascii="Arial" w:hAnsi="Arial"/>
          <w:b/>
          <w:sz w:val="22"/>
        </w:rPr>
        <w:t xml:space="preserve">Calm Cristy  </w:t>
      </w:r>
      <w:r>
        <w:rPr>
          <w:rFonts w:ascii="Arial" w:hAnsi="Arial"/>
          <w:color w:val="5D7284"/>
          <w:sz w:val="22"/>
        </w:rPr>
        <w:t>09:56</w:t>
      </w:r>
    </w:p>
    <w:p>
      <w:pPr>
        <w:spacing w:after="0"/>
      </w:pPr>
      <w:r>
        <w:rPr>
          <w:rFonts w:ascii="Arial" w:hAnsi="Arial"/>
          <w:sz w:val="22"/>
        </w:rPr>
        <w:t>Oh, well, they'll wait for that and then say that's a burn. And in Places that wolves weren't a thing there were other things that were very similar. Like in Africa there was the werehyena, in India a weretiger, in South America they were werepumas and werejaguars and in Asian countries they had werefoxes. That's pretty cool.</w:t>
      </w:r>
    </w:p>
    <w:p>
      <w:pPr>
        <w:spacing w:after="0"/>
      </w:pPr>
    </w:p>
    <w:p>
      <w:pPr>
        <w:spacing w:after="0"/>
      </w:pPr>
      <w:r>
        <w:rPr>
          <w:rFonts w:ascii="Arial" w:hAnsi="Arial"/>
          <w:b/>
          <w:sz w:val="22"/>
        </w:rPr>
        <w:t xml:space="preserve">Genocidal Jack  </w:t>
      </w:r>
      <w:r>
        <w:rPr>
          <w:rFonts w:ascii="Arial" w:hAnsi="Arial"/>
          <w:color w:val="5D7284"/>
          <w:sz w:val="22"/>
        </w:rPr>
        <w:t>10:19</w:t>
      </w:r>
    </w:p>
    <w:p>
      <w:pPr>
        <w:spacing w:after="0"/>
      </w:pPr>
      <w:r>
        <w:rPr>
          <w:rFonts w:ascii="Arial" w:hAnsi="Arial"/>
          <w:sz w:val="22"/>
        </w:rPr>
        <w:t>That'd be cool. A werefox? It's like a little anime girl.</w:t>
      </w:r>
    </w:p>
    <w:p>
      <w:pPr>
        <w:spacing w:after="0"/>
      </w:pPr>
    </w:p>
    <w:p>
      <w:pPr>
        <w:spacing w:after="0"/>
      </w:pPr>
      <w:r>
        <w:rPr>
          <w:rFonts w:ascii="Arial" w:hAnsi="Arial"/>
          <w:b/>
          <w:sz w:val="22"/>
        </w:rPr>
        <w:t xml:space="preserve">Calm Cristy  </w:t>
      </w:r>
      <w:r>
        <w:rPr>
          <w:rFonts w:ascii="Arial" w:hAnsi="Arial"/>
          <w:color w:val="5D7284"/>
          <w:sz w:val="22"/>
        </w:rPr>
        <w:t>10:23</w:t>
      </w:r>
    </w:p>
    <w:p>
      <w:pPr>
        <w:spacing w:after="0"/>
      </w:pPr>
      <w:r>
        <w:rPr>
          <w:rFonts w:ascii="Arial" w:hAnsi="Arial"/>
          <w:sz w:val="22"/>
        </w:rPr>
        <w:t>How do you like, so, I have to move into one of those places. I wonder. turning into those were-creatures are the same as a werewolf. Like you gotta</w:t>
      </w:r>
    </w:p>
    <w:p>
      <w:pPr>
        <w:spacing w:after="0"/>
      </w:pPr>
    </w:p>
    <w:p>
      <w:pPr>
        <w:spacing w:after="0"/>
      </w:pPr>
      <w:r>
        <w:rPr>
          <w:rFonts w:ascii="Arial" w:hAnsi="Arial"/>
          <w:b/>
          <w:sz w:val="22"/>
        </w:rPr>
        <w:t xml:space="preserve">Genocidal Jack  </w:t>
      </w:r>
      <w:r>
        <w:rPr>
          <w:rFonts w:ascii="Arial" w:hAnsi="Arial"/>
          <w:color w:val="5D7284"/>
          <w:sz w:val="22"/>
        </w:rPr>
        <w:t>10:31</w:t>
      </w:r>
    </w:p>
    <w:p>
      <w:pPr>
        <w:spacing w:after="0"/>
      </w:pPr>
      <w:r>
        <w:rPr>
          <w:rFonts w:ascii="Arial" w:hAnsi="Arial"/>
          <w:sz w:val="22"/>
        </w:rPr>
        <w:t>drink their print water?</w:t>
      </w:r>
    </w:p>
    <w:p>
      <w:pPr>
        <w:spacing w:after="0"/>
      </w:pPr>
    </w:p>
    <w:p>
      <w:pPr>
        <w:spacing w:after="0"/>
      </w:pPr>
      <w:r>
        <w:rPr>
          <w:rFonts w:ascii="Arial" w:hAnsi="Arial"/>
          <w:b/>
          <w:sz w:val="22"/>
        </w:rPr>
        <w:t xml:space="preserve">Calm Cristy  </w:t>
      </w:r>
      <w:r>
        <w:rPr>
          <w:rFonts w:ascii="Arial" w:hAnsi="Arial"/>
          <w:color w:val="5D7284"/>
          <w:sz w:val="22"/>
        </w:rPr>
        <w:t>10:32</w:t>
      </w:r>
    </w:p>
    <w:p>
      <w:pPr>
        <w:spacing w:after="0"/>
      </w:pPr>
      <w:r>
        <w:rPr>
          <w:rFonts w:ascii="Arial" w:hAnsi="Arial"/>
          <w:sz w:val="22"/>
        </w:rPr>
        <w:t>Yes. or via sleep in a summer day with the sun hitting your face on a Wednesday or Friday.</w:t>
      </w:r>
    </w:p>
    <w:p>
      <w:pPr>
        <w:spacing w:after="0"/>
      </w:pPr>
    </w:p>
    <w:p>
      <w:pPr>
        <w:spacing w:after="0"/>
      </w:pPr>
      <w:r>
        <w:rPr>
          <w:rFonts w:ascii="Arial" w:hAnsi="Arial"/>
          <w:b/>
          <w:sz w:val="22"/>
        </w:rPr>
        <w:t xml:space="preserve">Genocidal Jack  </w:t>
      </w:r>
      <w:r>
        <w:rPr>
          <w:rFonts w:ascii="Arial" w:hAnsi="Arial"/>
          <w:color w:val="5D7284"/>
          <w:sz w:val="22"/>
        </w:rPr>
        <w:t>10:41</w:t>
      </w:r>
    </w:p>
    <w:p>
      <w:pPr>
        <w:spacing w:after="0"/>
      </w:pPr>
      <w:r>
        <w:rPr>
          <w:rFonts w:ascii="Arial" w:hAnsi="Arial"/>
          <w:sz w:val="22"/>
        </w:rPr>
        <w:t>Look, man, if you're going to become a fox, yeah, you got to be like in an autumn field. And it has to be like half a moon. And it needs to be out like in dusk when the sun is still out. So you get hit by both because that's around the time you'll see a fox. That's when you get hit by both for those and the combined power. Boom. Now you are a fox human person thing, a werefox</w:t>
      </w:r>
    </w:p>
    <w:p>
      <w:pPr>
        <w:spacing w:after="0"/>
      </w:pPr>
    </w:p>
    <w:p>
      <w:pPr>
        <w:spacing w:after="0"/>
      </w:pPr>
      <w:r>
        <w:rPr>
          <w:rFonts w:ascii="Arial" w:hAnsi="Arial"/>
          <w:b/>
          <w:sz w:val="22"/>
        </w:rPr>
        <w:t xml:space="preserve">Calm Cristy  </w:t>
      </w:r>
      <w:r>
        <w:rPr>
          <w:rFonts w:ascii="Arial" w:hAnsi="Arial"/>
          <w:color w:val="5D7284"/>
          <w:sz w:val="22"/>
        </w:rPr>
        <w:t>11:07</w:t>
      </w:r>
    </w:p>
    <w:p>
      <w:pPr>
        <w:spacing w:after="0"/>
      </w:pPr>
      <w:r>
        <w:rPr>
          <w:rFonts w:ascii="Arial" w:hAnsi="Arial"/>
          <w:sz w:val="22"/>
        </w:rPr>
        <w:t>but what it because I'm was born in a place where wolves are common I just end up being a werewolf.</w:t>
      </w:r>
    </w:p>
    <w:p>
      <w:pPr>
        <w:spacing w:after="0"/>
      </w:pPr>
    </w:p>
    <w:p>
      <w:pPr>
        <w:spacing w:after="0"/>
      </w:pPr>
      <w:r>
        <w:rPr>
          <w:rFonts w:ascii="Arial" w:hAnsi="Arial"/>
          <w:b/>
          <w:sz w:val="22"/>
        </w:rPr>
        <w:t xml:space="preserve">Genocidal Jack  </w:t>
      </w:r>
      <w:r>
        <w:rPr>
          <w:rFonts w:ascii="Arial" w:hAnsi="Arial"/>
          <w:color w:val="5D7284"/>
          <w:sz w:val="22"/>
        </w:rPr>
        <w:t>11:13</w:t>
      </w:r>
    </w:p>
    <w:p>
      <w:pPr>
        <w:spacing w:after="0"/>
      </w:pPr>
      <w:r>
        <w:rPr>
          <w:rFonts w:ascii="Arial" w:hAnsi="Arial"/>
          <w:sz w:val="22"/>
        </w:rPr>
        <w:t xml:space="preserve">You think that'd be interesting? So let's say hypothetically this stuff is real. Yeah. And the regional DNA is really what's making the transformation not the creatures of the area. Mm hmm. So if you went to an area where there were different creatures, would your DNA still be the DNA from your region? Because your DNA doesn't change? </w:t>
      </w:r>
    </w:p>
    <w:p>
      <w:pPr>
        <w:spacing w:after="0"/>
      </w:pPr>
    </w:p>
    <w:p>
      <w:pPr>
        <w:spacing w:after="0"/>
      </w:pPr>
      <w:r>
        <w:rPr>
          <w:rFonts w:ascii="Arial" w:hAnsi="Arial"/>
          <w:b/>
          <w:sz w:val="22"/>
        </w:rPr>
        <w:t xml:space="preserve">Calm Cristy  </w:t>
      </w:r>
      <w:r>
        <w:rPr>
          <w:rFonts w:ascii="Arial" w:hAnsi="Arial"/>
          <w:color w:val="5D7284"/>
          <w:sz w:val="22"/>
        </w:rPr>
        <w:t>11:33</w:t>
      </w:r>
    </w:p>
    <w:p>
      <w:pPr>
        <w:spacing w:after="0"/>
      </w:pPr>
      <w:r>
        <w:rPr>
          <w:rFonts w:ascii="Arial" w:hAnsi="Arial"/>
          <w:sz w:val="22"/>
        </w:rPr>
        <w:t>Yeah...</w:t>
      </w:r>
    </w:p>
    <w:p>
      <w:pPr>
        <w:spacing w:after="0"/>
      </w:pPr>
    </w:p>
    <w:p>
      <w:pPr>
        <w:spacing w:after="0"/>
      </w:pPr>
      <w:r>
        <w:rPr>
          <w:rFonts w:ascii="Arial" w:hAnsi="Arial"/>
          <w:b/>
          <w:sz w:val="22"/>
        </w:rPr>
        <w:t xml:space="preserve">Genocidal Jack  </w:t>
      </w:r>
      <w:r>
        <w:rPr>
          <w:rFonts w:ascii="Arial" w:hAnsi="Arial"/>
          <w:color w:val="5D7284"/>
          <w:sz w:val="22"/>
        </w:rPr>
        <w:t>11:33</w:t>
      </w:r>
    </w:p>
    <w:p>
      <w:pPr>
        <w:spacing w:after="0"/>
      </w:pPr>
      <w:r>
        <w:rPr>
          <w:rFonts w:ascii="Arial" w:hAnsi="Arial"/>
          <w:sz w:val="22"/>
        </w:rPr>
        <w:t xml:space="preserve"> what you have is in your DNA, just because you went somewhere else doesn't mean you'd suddenly become like a werehyena because you went from the US to Africa.</w:t>
      </w:r>
    </w:p>
    <w:p>
      <w:pPr>
        <w:spacing w:after="0"/>
      </w:pPr>
    </w:p>
    <w:p>
      <w:pPr>
        <w:spacing w:after="0"/>
      </w:pPr>
      <w:r>
        <w:rPr>
          <w:rFonts w:ascii="Arial" w:hAnsi="Arial"/>
          <w:b/>
          <w:sz w:val="22"/>
        </w:rPr>
        <w:t xml:space="preserve">Calm Cristy  </w:t>
      </w:r>
      <w:r>
        <w:rPr>
          <w:rFonts w:ascii="Arial" w:hAnsi="Arial"/>
          <w:color w:val="5D7284"/>
          <w:sz w:val="22"/>
        </w:rPr>
        <w:t>11:40</w:t>
      </w:r>
    </w:p>
    <w:p>
      <w:pPr>
        <w:spacing w:after="0"/>
      </w:pPr>
      <w:r>
        <w:rPr>
          <w:rFonts w:ascii="Arial" w:hAnsi="Arial"/>
          <w:sz w:val="22"/>
        </w:rPr>
        <w:t>I wish</w:t>
      </w:r>
    </w:p>
    <w:p>
      <w:pPr>
        <w:spacing w:after="0"/>
      </w:pPr>
    </w:p>
    <w:p>
      <w:pPr>
        <w:spacing w:after="0"/>
      </w:pPr>
      <w:r>
        <w:rPr>
          <w:rFonts w:ascii="Arial" w:hAnsi="Arial"/>
          <w:b/>
          <w:sz w:val="22"/>
        </w:rPr>
        <w:t xml:space="preserve">Genocidal Jack  </w:t>
      </w:r>
      <w:r>
        <w:rPr>
          <w:rFonts w:ascii="Arial" w:hAnsi="Arial"/>
          <w:color w:val="5D7284"/>
          <w:sz w:val="22"/>
        </w:rPr>
        <w:t>11:41</w:t>
      </w:r>
    </w:p>
    <w:p>
      <w:pPr>
        <w:spacing w:after="0"/>
      </w:pPr>
      <w:r>
        <w:rPr>
          <w:rFonts w:ascii="Arial" w:hAnsi="Arial"/>
          <w:sz w:val="22"/>
        </w:rPr>
        <w:t xml:space="preserve">you would just become a werewolf. </w:t>
      </w:r>
    </w:p>
    <w:p>
      <w:pPr>
        <w:spacing w:after="0"/>
      </w:pPr>
    </w:p>
    <w:p>
      <w:pPr>
        <w:spacing w:after="0"/>
      </w:pPr>
      <w:r>
        <w:rPr>
          <w:rFonts w:ascii="Arial" w:hAnsi="Arial"/>
          <w:b/>
          <w:sz w:val="22"/>
        </w:rPr>
        <w:t xml:space="preserve">Calm Cristy  </w:t>
      </w:r>
      <w:r>
        <w:rPr>
          <w:rFonts w:ascii="Arial" w:hAnsi="Arial"/>
          <w:color w:val="5D7284"/>
          <w:sz w:val="22"/>
        </w:rPr>
        <w:t>11:43</w:t>
      </w:r>
    </w:p>
    <w:p>
      <w:pPr>
        <w:spacing w:after="0"/>
      </w:pPr>
      <w:r>
        <w:rPr>
          <w:rFonts w:ascii="Arial" w:hAnsi="Arial"/>
          <w:sz w:val="22"/>
        </w:rPr>
        <w:t xml:space="preserve">Yeah, flame. Oh, where deer I feel like it's always a dangerous animal. You can't be a weredeer </w:t>
      </w:r>
    </w:p>
    <w:p>
      <w:pPr>
        <w:spacing w:after="0"/>
      </w:pPr>
    </w:p>
    <w:p>
      <w:pPr>
        <w:spacing w:after="0"/>
      </w:pPr>
      <w:r>
        <w:rPr>
          <w:rFonts w:ascii="Arial" w:hAnsi="Arial"/>
          <w:b/>
          <w:sz w:val="22"/>
        </w:rPr>
        <w:t xml:space="preserve">Genocidal Jack  </w:t>
      </w:r>
      <w:r>
        <w:rPr>
          <w:rFonts w:ascii="Arial" w:hAnsi="Arial"/>
          <w:color w:val="5D7284"/>
          <w:sz w:val="22"/>
        </w:rPr>
        <w:t>11:50</w:t>
      </w:r>
    </w:p>
    <w:p>
      <w:pPr>
        <w:spacing w:after="0"/>
      </w:pPr>
      <w:r>
        <w:rPr>
          <w:rFonts w:ascii="Arial" w:hAnsi="Arial"/>
          <w:sz w:val="22"/>
        </w:rPr>
        <w:t>in that case, it would, like that would be horrifying anyway. But in that case, it would, you could be aware buffalo</w:t>
      </w:r>
    </w:p>
    <w:p>
      <w:pPr>
        <w:spacing w:after="0"/>
      </w:pPr>
    </w:p>
    <w:p>
      <w:pPr>
        <w:spacing w:after="0"/>
      </w:pPr>
      <w:r>
        <w:rPr>
          <w:rFonts w:ascii="Arial" w:hAnsi="Arial"/>
          <w:b/>
          <w:sz w:val="22"/>
        </w:rPr>
        <w:t xml:space="preserve">Calm Cristy  </w:t>
      </w:r>
      <w:r>
        <w:rPr>
          <w:rFonts w:ascii="Arial" w:hAnsi="Arial"/>
          <w:color w:val="5D7284"/>
          <w:sz w:val="22"/>
        </w:rPr>
        <w:t>11:56</w:t>
      </w:r>
    </w:p>
    <w:p>
      <w:pPr>
        <w:spacing w:after="0"/>
      </w:pPr>
      <w:r>
        <w:rPr>
          <w:rFonts w:ascii="Arial" w:hAnsi="Arial"/>
          <w:sz w:val="22"/>
        </w:rPr>
        <w:t>a werebuffalo? but it feels like it has to be something that eats meat.</w:t>
      </w:r>
    </w:p>
    <w:p>
      <w:pPr>
        <w:spacing w:after="0"/>
      </w:pPr>
    </w:p>
    <w:p>
      <w:pPr>
        <w:spacing w:after="0"/>
      </w:pPr>
      <w:r>
        <w:rPr>
          <w:rFonts w:ascii="Arial" w:hAnsi="Arial"/>
          <w:b/>
          <w:sz w:val="22"/>
        </w:rPr>
        <w:t xml:space="preserve">Genocidal Jack  </w:t>
      </w:r>
      <w:r>
        <w:rPr>
          <w:rFonts w:ascii="Arial" w:hAnsi="Arial"/>
          <w:color w:val="5D7284"/>
          <w:sz w:val="22"/>
        </w:rPr>
        <w:t>11:59</w:t>
      </w:r>
    </w:p>
    <w:p>
      <w:pPr>
        <w:spacing w:after="0"/>
      </w:pPr>
      <w:r>
        <w:rPr>
          <w:rFonts w:ascii="Arial" w:hAnsi="Arial"/>
          <w:sz w:val="22"/>
        </w:rPr>
        <w:t>Why you could be a werebuffalo and just beat the shit out of somebody without eating them.</w:t>
      </w:r>
    </w:p>
    <w:p>
      <w:pPr>
        <w:spacing w:after="0"/>
      </w:pPr>
    </w:p>
    <w:p>
      <w:pPr>
        <w:spacing w:after="0"/>
      </w:pPr>
      <w:r>
        <w:rPr>
          <w:rFonts w:ascii="Arial" w:hAnsi="Arial"/>
          <w:b/>
          <w:sz w:val="22"/>
        </w:rPr>
        <w:t xml:space="preserve">Calm Cristy  </w:t>
      </w:r>
      <w:r>
        <w:rPr>
          <w:rFonts w:ascii="Arial" w:hAnsi="Arial"/>
          <w:color w:val="5D7284"/>
          <w:sz w:val="22"/>
        </w:rPr>
        <w:t>12:03</w:t>
      </w:r>
    </w:p>
    <w:p>
      <w:pPr>
        <w:spacing w:after="0"/>
      </w:pPr>
      <w:r>
        <w:rPr>
          <w:rFonts w:ascii="Arial" w:hAnsi="Arial"/>
          <w:sz w:val="22"/>
        </w:rPr>
        <w:t>All those examples of all those were-places had meat eating animals.</w:t>
      </w:r>
    </w:p>
    <w:p>
      <w:pPr>
        <w:spacing w:after="0"/>
      </w:pPr>
    </w:p>
    <w:p>
      <w:pPr>
        <w:spacing w:after="0"/>
      </w:pPr>
      <w:r>
        <w:rPr>
          <w:rFonts w:ascii="Arial" w:hAnsi="Arial"/>
          <w:b/>
          <w:sz w:val="22"/>
        </w:rPr>
        <w:t xml:space="preserve">Genocidal Jack  </w:t>
      </w:r>
      <w:r>
        <w:rPr>
          <w:rFonts w:ascii="Arial" w:hAnsi="Arial"/>
          <w:color w:val="5D7284"/>
          <w:sz w:val="22"/>
        </w:rPr>
        <w:t>12:09</w:t>
      </w:r>
    </w:p>
    <w:p>
      <w:pPr>
        <w:spacing w:after="0"/>
      </w:pPr>
      <w:r>
        <w:rPr>
          <w:rFonts w:ascii="Arial" w:hAnsi="Arial"/>
          <w:sz w:val="22"/>
        </w:rPr>
        <w:t>But why can't there be examples that are just something that will be like a were-elephant? You just grow oversized and snap necks everywhere you go</w:t>
      </w:r>
    </w:p>
    <w:p>
      <w:pPr>
        <w:spacing w:after="0"/>
      </w:pPr>
    </w:p>
    <w:p>
      <w:pPr>
        <w:spacing w:after="0"/>
      </w:pPr>
      <w:r>
        <w:rPr>
          <w:rFonts w:ascii="Arial" w:hAnsi="Arial"/>
          <w:b/>
          <w:sz w:val="22"/>
        </w:rPr>
        <w:t xml:space="preserve">Calm Cristy  </w:t>
      </w:r>
      <w:r>
        <w:rPr>
          <w:rFonts w:ascii="Arial" w:hAnsi="Arial"/>
          <w:color w:val="5D7284"/>
          <w:sz w:val="22"/>
        </w:rPr>
        <w:t>12:18</w:t>
      </w:r>
    </w:p>
    <w:p>
      <w:pPr>
        <w:spacing w:after="0"/>
      </w:pPr>
      <w:r>
        <w:rPr>
          <w:rFonts w:ascii="Arial" w:hAnsi="Arial"/>
          <w:sz w:val="22"/>
        </w:rPr>
        <w:t>Haven't heard of it. There should be werehippos</w:t>
      </w:r>
    </w:p>
    <w:p>
      <w:pPr>
        <w:spacing w:after="0"/>
      </w:pPr>
    </w:p>
    <w:p>
      <w:pPr>
        <w:spacing w:after="0"/>
      </w:pPr>
      <w:r>
        <w:rPr>
          <w:rFonts w:ascii="Arial" w:hAnsi="Arial"/>
          <w:b/>
          <w:sz w:val="22"/>
        </w:rPr>
        <w:t xml:space="preserve">Genocidal Jack  </w:t>
      </w:r>
      <w:r>
        <w:rPr>
          <w:rFonts w:ascii="Arial" w:hAnsi="Arial"/>
          <w:color w:val="5D7284"/>
          <w:sz w:val="22"/>
        </w:rPr>
        <w:t>12:20</w:t>
      </w:r>
    </w:p>
    <w:p>
      <w:pPr>
        <w:spacing w:after="0"/>
      </w:pPr>
      <w:r>
        <w:rPr>
          <w:rFonts w:ascii="Arial" w:hAnsi="Arial"/>
          <w:sz w:val="22"/>
        </w:rPr>
        <w:t>wereHippo, a wereHippo, like a hippo doesn't even need to eat me. It's just gonna murder. It murders because it can</w:t>
      </w:r>
    </w:p>
    <w:p>
      <w:pPr>
        <w:spacing w:after="0"/>
      </w:pPr>
    </w:p>
    <w:p>
      <w:pPr>
        <w:spacing w:after="0"/>
      </w:pPr>
      <w:r>
        <w:rPr>
          <w:rFonts w:ascii="Arial" w:hAnsi="Arial"/>
          <w:b/>
          <w:sz w:val="22"/>
        </w:rPr>
        <w:t xml:space="preserve">Calm Cristy  </w:t>
      </w:r>
      <w:r>
        <w:rPr>
          <w:rFonts w:ascii="Arial" w:hAnsi="Arial"/>
          <w:color w:val="5D7284"/>
          <w:sz w:val="22"/>
        </w:rPr>
        <w:t>12:27</w:t>
      </w:r>
    </w:p>
    <w:p>
      <w:pPr>
        <w:spacing w:after="0"/>
      </w:pPr>
      <w:r>
        <w:rPr>
          <w:rFonts w:ascii="Arial" w:hAnsi="Arial"/>
          <w:sz w:val="22"/>
        </w:rPr>
        <w:t>just three times the size of hippo. Oh my gosh. Yeah, man. That's to like if something like that.</w:t>
      </w:r>
    </w:p>
    <w:p>
      <w:pPr>
        <w:spacing w:after="0"/>
      </w:pPr>
    </w:p>
    <w:p>
      <w:pPr>
        <w:spacing w:after="0"/>
      </w:pPr>
      <w:r>
        <w:rPr>
          <w:rFonts w:ascii="Arial" w:hAnsi="Arial"/>
          <w:b/>
          <w:sz w:val="22"/>
        </w:rPr>
        <w:t xml:space="preserve">Genocidal Jack  </w:t>
      </w:r>
      <w:r>
        <w:rPr>
          <w:rFonts w:ascii="Arial" w:hAnsi="Arial"/>
          <w:color w:val="5D7284"/>
          <w:sz w:val="22"/>
        </w:rPr>
        <w:t>12:34</w:t>
      </w:r>
    </w:p>
    <w:p>
      <w:pPr>
        <w:spacing w:after="0"/>
      </w:pPr>
      <w:r>
        <w:rPr>
          <w:rFonts w:ascii="Arial" w:hAnsi="Arial"/>
          <w:sz w:val="22"/>
        </w:rPr>
        <w:t>A bipedal Hippo freak. Yeah.</w:t>
      </w:r>
    </w:p>
    <w:p>
      <w:pPr>
        <w:spacing w:after="0"/>
      </w:pPr>
    </w:p>
    <w:p>
      <w:pPr>
        <w:spacing w:after="0"/>
      </w:pPr>
      <w:r>
        <w:rPr>
          <w:rFonts w:ascii="Arial" w:hAnsi="Arial"/>
          <w:b/>
          <w:sz w:val="22"/>
        </w:rPr>
        <w:t xml:space="preserve">Calm Cristy  </w:t>
      </w:r>
      <w:r>
        <w:rPr>
          <w:rFonts w:ascii="Arial" w:hAnsi="Arial"/>
          <w:color w:val="5D7284"/>
          <w:sz w:val="22"/>
        </w:rPr>
        <w:t>12:38</w:t>
      </w:r>
    </w:p>
    <w:p>
      <w:pPr>
        <w:spacing w:after="0"/>
      </w:pPr>
      <w:r>
        <w:rPr>
          <w:rFonts w:ascii="Arial" w:hAnsi="Arial"/>
          <w:sz w:val="22"/>
        </w:rPr>
        <w:t>And bipedal. Yeah, no, you would have three legs with one leg up. Because hippos who haven't.</w:t>
      </w:r>
    </w:p>
    <w:p>
      <w:pPr>
        <w:spacing w:after="0"/>
      </w:pPr>
    </w:p>
    <w:p>
      <w:pPr>
        <w:spacing w:after="0"/>
      </w:pPr>
      <w:r>
        <w:rPr>
          <w:rFonts w:ascii="Arial" w:hAnsi="Arial"/>
          <w:b/>
          <w:sz w:val="22"/>
        </w:rPr>
        <w:t xml:space="preserve">Genocidal Jack  </w:t>
      </w:r>
      <w:r>
        <w:rPr>
          <w:rFonts w:ascii="Arial" w:hAnsi="Arial"/>
          <w:color w:val="5D7284"/>
          <w:sz w:val="22"/>
        </w:rPr>
        <w:t>12:46</w:t>
      </w:r>
    </w:p>
    <w:p>
      <w:pPr>
        <w:spacing w:after="0"/>
      </w:pPr>
      <w:r>
        <w:rPr>
          <w:rFonts w:ascii="Arial" w:hAnsi="Arial"/>
          <w:sz w:val="22"/>
        </w:rPr>
        <w:t>An extra skinny short leg, yeah, three normal Hippo sized legs and then one really skinny short leg, like abnormally short to fit the tiny, tiny, tiny tail of a hippo. And then that one leg pretends to be the hippos tail.</w:t>
      </w:r>
    </w:p>
    <w:p>
      <w:pPr>
        <w:spacing w:after="0"/>
      </w:pPr>
    </w:p>
    <w:p>
      <w:pPr>
        <w:spacing w:after="0"/>
      </w:pPr>
      <w:r>
        <w:rPr>
          <w:rFonts w:ascii="Arial" w:hAnsi="Arial"/>
          <w:b/>
          <w:sz w:val="22"/>
        </w:rPr>
        <w:t xml:space="preserve">Calm Cristy  </w:t>
      </w:r>
      <w:r>
        <w:rPr>
          <w:rFonts w:ascii="Arial" w:hAnsi="Arial"/>
          <w:color w:val="5D7284"/>
          <w:sz w:val="22"/>
        </w:rPr>
        <w:t>13:08</w:t>
      </w:r>
    </w:p>
    <w:p>
      <w:pPr>
        <w:spacing w:after="0"/>
      </w:pPr>
      <w:r>
        <w:rPr>
          <w:rFonts w:ascii="Arial" w:hAnsi="Arial"/>
          <w:sz w:val="22"/>
        </w:rPr>
        <w:t>Yeah. Because it's a smart hippo.</w:t>
      </w:r>
    </w:p>
    <w:p>
      <w:pPr>
        <w:spacing w:after="0"/>
      </w:pPr>
    </w:p>
    <w:p>
      <w:pPr>
        <w:spacing w:after="0"/>
      </w:pPr>
      <w:r>
        <w:rPr>
          <w:rFonts w:ascii="Arial" w:hAnsi="Arial"/>
          <w:b/>
          <w:sz w:val="22"/>
        </w:rPr>
        <w:t xml:space="preserve">Genocidal Jack  </w:t>
      </w:r>
      <w:r>
        <w:rPr>
          <w:rFonts w:ascii="Arial" w:hAnsi="Arial"/>
          <w:color w:val="5D7284"/>
          <w:sz w:val="22"/>
        </w:rPr>
        <w:t>13:11</w:t>
      </w:r>
    </w:p>
    <w:p>
      <w:pPr>
        <w:spacing w:after="0"/>
      </w:pPr>
      <w:r>
        <w:rPr>
          <w:rFonts w:ascii="Arial" w:hAnsi="Arial"/>
          <w:sz w:val="22"/>
        </w:rPr>
        <w:t>This is smart. That's so disturbing about like werewolves that they would even do that.</w:t>
      </w:r>
    </w:p>
    <w:p>
      <w:pPr>
        <w:spacing w:after="0"/>
      </w:pPr>
    </w:p>
    <w:p>
      <w:pPr>
        <w:spacing w:after="0"/>
      </w:pPr>
      <w:r>
        <w:rPr>
          <w:rFonts w:ascii="Arial" w:hAnsi="Arial"/>
          <w:b/>
          <w:sz w:val="22"/>
        </w:rPr>
        <w:t xml:space="preserve">Calm Cristy  </w:t>
      </w:r>
      <w:r>
        <w:rPr>
          <w:rFonts w:ascii="Arial" w:hAnsi="Arial"/>
          <w:color w:val="5D7284"/>
          <w:sz w:val="22"/>
        </w:rPr>
        <w:t>13:18</w:t>
      </w:r>
    </w:p>
    <w:p>
      <w:pPr>
        <w:spacing w:after="0"/>
      </w:pPr>
      <w:r>
        <w:rPr>
          <w:rFonts w:ascii="Arial" w:hAnsi="Arial"/>
          <w:sz w:val="22"/>
        </w:rPr>
        <w:t>Yes. That is so disturbing. But anyways, let's talk about werewolves and vampires, and the common traits of a werewolf and a vampire because I would love to talk about vampires. I want to compare and contrast. Well, we know that they're both creatures of the night.</w:t>
      </w:r>
    </w:p>
    <w:p>
      <w:pPr>
        <w:spacing w:after="0"/>
      </w:pPr>
    </w:p>
    <w:p>
      <w:pPr>
        <w:spacing w:after="0"/>
      </w:pPr>
      <w:r>
        <w:rPr>
          <w:rFonts w:ascii="Arial" w:hAnsi="Arial"/>
          <w:b/>
          <w:sz w:val="22"/>
        </w:rPr>
        <w:t xml:space="preserve">Genocidal Jack  </w:t>
      </w:r>
      <w:r>
        <w:rPr>
          <w:rFonts w:ascii="Arial" w:hAnsi="Arial"/>
          <w:color w:val="5D7284"/>
          <w:sz w:val="22"/>
        </w:rPr>
        <w:t>13:36</w:t>
      </w:r>
    </w:p>
    <w:p>
      <w:pPr>
        <w:spacing w:after="0"/>
      </w:pPr>
      <w:r>
        <w:rPr>
          <w:rFonts w:ascii="Arial" w:hAnsi="Arial"/>
          <w:sz w:val="22"/>
        </w:rPr>
        <w:t>Yes. Although I don't think it's exclusively creatures of the night for werewolves. There are versions of werewolves that are pure bred werewolves that move in the daylight. I think they just need the full moon to transform, or in some cases, it's to transform. Yeah, like in other cases, it just permanently keeps him transformed.</w:t>
      </w:r>
    </w:p>
    <w:p>
      <w:pPr>
        <w:spacing w:after="0"/>
      </w:pPr>
    </w:p>
    <w:p>
      <w:pPr>
        <w:spacing w:after="0"/>
      </w:pPr>
      <w:r>
        <w:rPr>
          <w:rFonts w:ascii="Arial" w:hAnsi="Arial"/>
          <w:b/>
          <w:sz w:val="22"/>
        </w:rPr>
        <w:t xml:space="preserve">Calm Cristy  </w:t>
      </w:r>
      <w:r>
        <w:rPr>
          <w:rFonts w:ascii="Arial" w:hAnsi="Arial"/>
          <w:color w:val="5D7284"/>
          <w:sz w:val="22"/>
        </w:rPr>
        <w:t>14:01</w:t>
      </w:r>
    </w:p>
    <w:p>
      <w:pPr>
        <w:spacing w:after="0"/>
      </w:pPr>
      <w:r>
        <w:rPr>
          <w:rFonts w:ascii="Arial" w:hAnsi="Arial"/>
          <w:sz w:val="22"/>
        </w:rPr>
        <w:t>Yeah,</w:t>
      </w:r>
    </w:p>
    <w:p>
      <w:pPr>
        <w:spacing w:after="0"/>
      </w:pPr>
    </w:p>
    <w:p>
      <w:pPr>
        <w:spacing w:after="0"/>
      </w:pPr>
      <w:r>
        <w:rPr>
          <w:rFonts w:ascii="Arial" w:hAnsi="Arial"/>
          <w:b/>
          <w:sz w:val="22"/>
        </w:rPr>
        <w:t xml:space="preserve">Genocidal Jack  </w:t>
      </w:r>
      <w:r>
        <w:rPr>
          <w:rFonts w:ascii="Arial" w:hAnsi="Arial"/>
          <w:color w:val="5D7284"/>
          <w:sz w:val="22"/>
        </w:rPr>
        <w:t>14:01</w:t>
      </w:r>
    </w:p>
    <w:p>
      <w:pPr>
        <w:spacing w:after="0"/>
      </w:pPr>
      <w:r>
        <w:rPr>
          <w:rFonts w:ascii="Arial" w:hAnsi="Arial"/>
          <w:sz w:val="22"/>
        </w:rPr>
        <w:t>so a lot of the versions of werewolves are that I'm only a werewolf as long as there's a full moon and as soon as the full moon is gone, I'm not a werewolf.</w:t>
      </w:r>
    </w:p>
    <w:p>
      <w:pPr>
        <w:spacing w:after="0"/>
      </w:pPr>
    </w:p>
    <w:p>
      <w:pPr>
        <w:spacing w:after="0"/>
      </w:pPr>
      <w:r>
        <w:rPr>
          <w:rFonts w:ascii="Arial" w:hAnsi="Arial"/>
          <w:b/>
          <w:sz w:val="22"/>
        </w:rPr>
        <w:t xml:space="preserve">Calm Cristy  </w:t>
      </w:r>
      <w:r>
        <w:rPr>
          <w:rFonts w:ascii="Arial" w:hAnsi="Arial"/>
          <w:color w:val="5D7284"/>
          <w:sz w:val="22"/>
        </w:rPr>
        <w:t>14:10</w:t>
      </w:r>
    </w:p>
    <w:p>
      <w:pPr>
        <w:spacing w:after="0"/>
      </w:pPr>
      <w:r>
        <w:rPr>
          <w:rFonts w:ascii="Arial" w:hAnsi="Arial"/>
          <w:sz w:val="22"/>
        </w:rPr>
        <w:t>Yeah.</w:t>
      </w:r>
    </w:p>
    <w:p>
      <w:pPr>
        <w:spacing w:after="0"/>
      </w:pPr>
    </w:p>
    <w:p>
      <w:pPr>
        <w:spacing w:after="0"/>
      </w:pPr>
      <w:r>
        <w:rPr>
          <w:rFonts w:ascii="Arial" w:hAnsi="Arial"/>
          <w:b/>
          <w:sz w:val="22"/>
        </w:rPr>
        <w:t xml:space="preserve">Genocidal Jack  </w:t>
      </w:r>
      <w:r>
        <w:rPr>
          <w:rFonts w:ascii="Arial" w:hAnsi="Arial"/>
          <w:color w:val="5D7284"/>
          <w:sz w:val="22"/>
        </w:rPr>
        <w:t>14:11</w:t>
      </w:r>
    </w:p>
    <w:p>
      <w:pPr>
        <w:spacing w:after="0"/>
      </w:pPr>
      <w:r>
        <w:rPr>
          <w:rFonts w:ascii="Arial" w:hAnsi="Arial"/>
          <w:sz w:val="22"/>
        </w:rPr>
        <w:t>And it needs to be night so that the light of the moon is the most dominant light in the sky. So the moon could be full and outside but you're not be a werewolf. Because it's not the most dominant light in the sky. You're getting of sunlight combined with moonlight, you need strong moonlight, without the sun without a sun and the way to turn. In other cases, you are already carrying a werewolf DNA and you could become a werewolf. But you have to kill the werewolf to turn you into a werewolf before your next full moon or you become permanently a werewolf. Those are two different variants. And in the case of that second option, you could become a werewolf day or night.</w:t>
      </w:r>
    </w:p>
    <w:p>
      <w:pPr>
        <w:spacing w:after="0"/>
      </w:pPr>
    </w:p>
    <w:p>
      <w:pPr>
        <w:spacing w:after="0"/>
      </w:pPr>
      <w:r>
        <w:rPr>
          <w:rFonts w:ascii="Arial" w:hAnsi="Arial"/>
          <w:b/>
          <w:sz w:val="22"/>
        </w:rPr>
        <w:t xml:space="preserve">Calm Cristy  </w:t>
      </w:r>
      <w:r>
        <w:rPr>
          <w:rFonts w:ascii="Arial" w:hAnsi="Arial"/>
          <w:color w:val="5D7284"/>
          <w:sz w:val="22"/>
        </w:rPr>
        <w:t>15:00</w:t>
      </w:r>
    </w:p>
    <w:p>
      <w:pPr>
        <w:spacing w:after="0"/>
      </w:pPr>
      <w:r>
        <w:rPr>
          <w:rFonts w:ascii="Arial" w:hAnsi="Arial"/>
          <w:sz w:val="22"/>
        </w:rPr>
        <w:t>If you're a baby, well, if you're unrelated to the main werewolf, you can do it whenever?</w:t>
      </w:r>
    </w:p>
    <w:p>
      <w:pPr>
        <w:spacing w:after="0"/>
      </w:pPr>
    </w:p>
    <w:p>
      <w:pPr>
        <w:spacing w:after="0"/>
      </w:pPr>
      <w:r>
        <w:rPr>
          <w:rFonts w:ascii="Arial" w:hAnsi="Arial"/>
          <w:b/>
          <w:sz w:val="22"/>
        </w:rPr>
        <w:t xml:space="preserve">Genocidal Jack  </w:t>
      </w:r>
      <w:r>
        <w:rPr>
          <w:rFonts w:ascii="Arial" w:hAnsi="Arial"/>
          <w:color w:val="5D7284"/>
          <w:sz w:val="22"/>
        </w:rPr>
        <w:t>15:05</w:t>
      </w:r>
    </w:p>
    <w:p>
      <w:pPr>
        <w:spacing w:after="0"/>
      </w:pPr>
      <w:r>
        <w:rPr>
          <w:rFonts w:ascii="Arial" w:hAnsi="Arial"/>
          <w:sz w:val="22"/>
        </w:rPr>
        <w:t>If you've been bitten, yeah, and turned into a werewolf, you don't need the full moon to turn into a werewolf.</w:t>
      </w:r>
    </w:p>
    <w:p>
      <w:pPr>
        <w:spacing w:after="0"/>
      </w:pPr>
    </w:p>
    <w:p>
      <w:pPr>
        <w:spacing w:after="0"/>
      </w:pPr>
      <w:r>
        <w:rPr>
          <w:rFonts w:ascii="Arial" w:hAnsi="Arial"/>
          <w:b/>
          <w:sz w:val="22"/>
        </w:rPr>
        <w:t xml:space="preserve">Calm Cristy  </w:t>
      </w:r>
      <w:r>
        <w:rPr>
          <w:rFonts w:ascii="Arial" w:hAnsi="Arial"/>
          <w:color w:val="5D7284"/>
          <w:sz w:val="22"/>
        </w:rPr>
        <w:t>15:13</w:t>
      </w:r>
    </w:p>
    <w:p>
      <w:pPr>
        <w:spacing w:after="0"/>
      </w:pPr>
      <w:r>
        <w:rPr>
          <w:rFonts w:ascii="Arial" w:hAnsi="Arial"/>
          <w:sz w:val="22"/>
        </w:rPr>
        <w:t>Alright</w:t>
      </w:r>
    </w:p>
    <w:p>
      <w:pPr>
        <w:spacing w:after="0"/>
      </w:pPr>
    </w:p>
    <w:p>
      <w:pPr>
        <w:spacing w:after="0"/>
      </w:pPr>
      <w:r>
        <w:rPr>
          <w:rFonts w:ascii="Arial" w:hAnsi="Arial"/>
          <w:b/>
          <w:sz w:val="22"/>
        </w:rPr>
        <w:t xml:space="preserve">Genocidal Jack  </w:t>
      </w:r>
      <w:r>
        <w:rPr>
          <w:rFonts w:ascii="Arial" w:hAnsi="Arial"/>
          <w:color w:val="5D7284"/>
          <w:sz w:val="22"/>
        </w:rPr>
        <w:t>15:13</w:t>
      </w:r>
    </w:p>
    <w:p>
      <w:pPr>
        <w:spacing w:after="0"/>
      </w:pPr>
      <w:r>
        <w:rPr>
          <w:rFonts w:ascii="Arial" w:hAnsi="Arial"/>
          <w:sz w:val="22"/>
        </w:rPr>
        <w:t>you just permanently get trapped as a werewolf after the full moon,</w:t>
      </w:r>
    </w:p>
    <w:p>
      <w:pPr>
        <w:spacing w:after="0"/>
      </w:pPr>
    </w:p>
    <w:p>
      <w:pPr>
        <w:spacing w:after="0"/>
      </w:pPr>
      <w:r>
        <w:rPr>
          <w:rFonts w:ascii="Arial" w:hAnsi="Arial"/>
          <w:b/>
          <w:sz w:val="22"/>
        </w:rPr>
        <w:t xml:space="preserve">Calm Cristy  </w:t>
      </w:r>
      <w:r>
        <w:rPr>
          <w:rFonts w:ascii="Arial" w:hAnsi="Arial"/>
          <w:color w:val="5D7284"/>
          <w:sz w:val="22"/>
        </w:rPr>
        <w:t>15:18</w:t>
      </w:r>
    </w:p>
    <w:p>
      <w:pPr>
        <w:spacing w:after="0"/>
      </w:pPr>
      <w:r>
        <w:rPr>
          <w:rFonts w:ascii="Arial" w:hAnsi="Arial"/>
          <w:sz w:val="22"/>
        </w:rPr>
        <w:t>and then after the full moon though, then it has to be a full moon?</w:t>
      </w:r>
    </w:p>
    <w:p>
      <w:pPr>
        <w:spacing w:after="0"/>
      </w:pPr>
    </w:p>
    <w:p>
      <w:pPr>
        <w:spacing w:after="0"/>
      </w:pPr>
      <w:r>
        <w:rPr>
          <w:rFonts w:ascii="Arial" w:hAnsi="Arial"/>
          <w:b/>
          <w:sz w:val="22"/>
        </w:rPr>
        <w:t xml:space="preserve">Genocidal Jack  </w:t>
      </w:r>
      <w:r>
        <w:rPr>
          <w:rFonts w:ascii="Arial" w:hAnsi="Arial"/>
          <w:color w:val="5D7284"/>
          <w:sz w:val="22"/>
        </w:rPr>
        <w:t>15:21</w:t>
      </w:r>
    </w:p>
    <w:p>
      <w:pPr>
        <w:spacing w:after="0"/>
      </w:pPr>
      <w:r>
        <w:rPr>
          <w:rFonts w:ascii="Arial" w:hAnsi="Arial"/>
          <w:sz w:val="22"/>
        </w:rPr>
        <w:t>Interesting. Maybe those are two things that work together. Because you can I don't know why it would stop you suddenly form being able to turn. because it could be like you turn whatever. But then after the full moon now you turn only on the full moon? I feel like that</w:t>
      </w:r>
      <w:r>
        <w:rPr>
          <w:rFonts w:hint="default" w:ascii="Arial" w:hAnsi="Arial"/>
          <w:sz w:val="22"/>
          <w:lang w:val="en-US"/>
        </w:rPr>
        <w:t>’</w:t>
      </w:r>
      <w:r>
        <w:rPr>
          <w:rFonts w:ascii="Arial" w:hAnsi="Arial"/>
          <w:sz w:val="22"/>
        </w:rPr>
        <w:t>s less productive than you turning whatever.</w:t>
      </w:r>
    </w:p>
    <w:p>
      <w:pPr>
        <w:spacing w:after="0"/>
      </w:pPr>
    </w:p>
    <w:p>
      <w:pPr>
        <w:spacing w:after="0"/>
      </w:pPr>
      <w:r>
        <w:rPr>
          <w:rFonts w:ascii="Arial" w:hAnsi="Arial"/>
          <w:b/>
          <w:sz w:val="22"/>
        </w:rPr>
        <w:t xml:space="preserve">Calm Cristy  </w:t>
      </w:r>
      <w:r>
        <w:rPr>
          <w:rFonts w:ascii="Arial" w:hAnsi="Arial"/>
          <w:color w:val="5D7284"/>
          <w:sz w:val="22"/>
        </w:rPr>
        <w:t>15:36</w:t>
      </w:r>
    </w:p>
    <w:p>
      <w:pPr>
        <w:spacing w:after="0"/>
      </w:pPr>
      <w:r>
        <w:rPr>
          <w:rFonts w:ascii="Arial" w:hAnsi="Arial"/>
          <w:sz w:val="22"/>
        </w:rPr>
        <w:t>Yeah. But also for the vampire. Not all stories have vampires that are weak during the day, or they have to sleep during daytime, that just became the favorite over time.</w:t>
      </w:r>
    </w:p>
    <w:p>
      <w:pPr>
        <w:spacing w:after="0"/>
      </w:pPr>
    </w:p>
    <w:p>
      <w:pPr>
        <w:spacing w:after="0"/>
      </w:pPr>
      <w:r>
        <w:rPr>
          <w:rFonts w:ascii="Arial" w:hAnsi="Arial"/>
          <w:b/>
          <w:sz w:val="22"/>
        </w:rPr>
        <w:t xml:space="preserve">Genocidal Jack  </w:t>
      </w:r>
      <w:r>
        <w:rPr>
          <w:rFonts w:ascii="Arial" w:hAnsi="Arial"/>
          <w:color w:val="5D7284"/>
          <w:sz w:val="22"/>
        </w:rPr>
        <w:t>15:48</w:t>
      </w:r>
    </w:p>
    <w:p>
      <w:pPr>
        <w:spacing w:after="0"/>
      </w:pPr>
      <w:r>
        <w:rPr>
          <w:rFonts w:ascii="Arial" w:hAnsi="Arial"/>
          <w:sz w:val="22"/>
        </w:rPr>
        <w:t>But usually they're hybrids.</w:t>
      </w:r>
    </w:p>
    <w:p>
      <w:pPr>
        <w:spacing w:after="0"/>
      </w:pPr>
    </w:p>
    <w:p>
      <w:pPr>
        <w:spacing w:after="0"/>
      </w:pPr>
      <w:r>
        <w:rPr>
          <w:rFonts w:ascii="Arial" w:hAnsi="Arial"/>
          <w:b/>
          <w:sz w:val="22"/>
        </w:rPr>
        <w:t xml:space="preserve">Calm Cristy  </w:t>
      </w:r>
      <w:r>
        <w:rPr>
          <w:rFonts w:ascii="Arial" w:hAnsi="Arial"/>
          <w:color w:val="5D7284"/>
          <w:sz w:val="22"/>
        </w:rPr>
        <w:t>15:51</w:t>
      </w:r>
    </w:p>
    <w:p>
      <w:pPr>
        <w:spacing w:after="0"/>
      </w:pPr>
      <w:r>
        <w:rPr>
          <w:rFonts w:ascii="Arial" w:hAnsi="Arial"/>
          <w:sz w:val="22"/>
        </w:rPr>
        <w:t xml:space="preserve">Hybrid? </w:t>
      </w:r>
    </w:p>
    <w:p>
      <w:pPr>
        <w:spacing w:after="0"/>
      </w:pPr>
    </w:p>
    <w:p>
      <w:pPr>
        <w:spacing w:after="0"/>
      </w:pPr>
      <w:r>
        <w:rPr>
          <w:rFonts w:ascii="Arial" w:hAnsi="Arial"/>
          <w:b/>
          <w:sz w:val="22"/>
        </w:rPr>
        <w:t xml:space="preserve">Genocidal Jack  </w:t>
      </w:r>
      <w:r>
        <w:rPr>
          <w:rFonts w:ascii="Arial" w:hAnsi="Arial"/>
          <w:color w:val="5D7284"/>
          <w:sz w:val="22"/>
        </w:rPr>
        <w:t>15:51</w:t>
      </w:r>
    </w:p>
    <w:p>
      <w:pPr>
        <w:spacing w:after="0"/>
      </w:pPr>
      <w:r>
        <w:rPr>
          <w:rFonts w:ascii="Arial" w:hAnsi="Arial"/>
          <w:sz w:val="22"/>
        </w:rPr>
        <w:t>Yeah, they're not pure vampires.</w:t>
      </w:r>
    </w:p>
    <w:p>
      <w:pPr>
        <w:spacing w:after="0"/>
      </w:pPr>
    </w:p>
    <w:p>
      <w:pPr>
        <w:spacing w:after="0"/>
      </w:pPr>
      <w:r>
        <w:rPr>
          <w:rFonts w:ascii="Arial" w:hAnsi="Arial"/>
          <w:b/>
          <w:sz w:val="22"/>
        </w:rPr>
        <w:t xml:space="preserve">Calm Cristy  </w:t>
      </w:r>
      <w:r>
        <w:rPr>
          <w:rFonts w:ascii="Arial" w:hAnsi="Arial"/>
          <w:color w:val="5D7284"/>
          <w:sz w:val="22"/>
        </w:rPr>
        <w:t>15:55</w:t>
      </w:r>
    </w:p>
    <w:p>
      <w:pPr>
        <w:spacing w:after="0"/>
      </w:pPr>
      <w:r>
        <w:rPr>
          <w:rFonts w:ascii="Arial" w:hAnsi="Arial"/>
          <w:sz w:val="22"/>
        </w:rPr>
        <w:t>How can you tell?</w:t>
      </w:r>
    </w:p>
    <w:p>
      <w:pPr>
        <w:spacing w:after="0"/>
      </w:pPr>
    </w:p>
    <w:p>
      <w:pPr>
        <w:spacing w:after="0"/>
      </w:pPr>
      <w:r>
        <w:rPr>
          <w:rFonts w:ascii="Arial" w:hAnsi="Arial"/>
          <w:b/>
          <w:sz w:val="22"/>
        </w:rPr>
        <w:t xml:space="preserve">Genocidal Jack  </w:t>
      </w:r>
      <w:r>
        <w:rPr>
          <w:rFonts w:ascii="Arial" w:hAnsi="Arial"/>
          <w:color w:val="5D7284"/>
          <w:sz w:val="22"/>
        </w:rPr>
        <w:t>15:56</w:t>
      </w:r>
    </w:p>
    <w:p>
      <w:pPr>
        <w:spacing w:after="0"/>
      </w:pPr>
      <w:r>
        <w:rPr>
          <w:rFonts w:ascii="Arial" w:hAnsi="Arial"/>
          <w:sz w:val="22"/>
        </w:rPr>
        <w:t>Because pure vampires can't go out and daylight</w:t>
      </w:r>
    </w:p>
    <w:p>
      <w:pPr>
        <w:spacing w:after="0"/>
      </w:pPr>
    </w:p>
    <w:p>
      <w:pPr>
        <w:spacing w:after="0"/>
      </w:pPr>
      <w:r>
        <w:rPr>
          <w:rFonts w:ascii="Arial" w:hAnsi="Arial"/>
          <w:b/>
          <w:sz w:val="22"/>
        </w:rPr>
        <w:t xml:space="preserve">Calm Cristy  </w:t>
      </w:r>
      <w:r>
        <w:rPr>
          <w:rFonts w:ascii="Arial" w:hAnsi="Arial"/>
          <w:color w:val="5D7284"/>
          <w:sz w:val="22"/>
        </w:rPr>
        <w:t>15:59</w:t>
      </w:r>
    </w:p>
    <w:p>
      <w:pPr>
        <w:spacing w:after="0"/>
      </w:pPr>
      <w:r>
        <w:rPr>
          <w:rFonts w:ascii="Arial" w:hAnsi="Arial"/>
          <w:sz w:val="22"/>
        </w:rPr>
        <w:t>Well, in some stories, I guess for some stories, some vampires can,</w:t>
      </w:r>
    </w:p>
    <w:p>
      <w:pPr>
        <w:spacing w:after="0"/>
      </w:pPr>
    </w:p>
    <w:p>
      <w:pPr>
        <w:spacing w:after="0"/>
      </w:pPr>
      <w:r>
        <w:rPr>
          <w:rFonts w:ascii="Arial" w:hAnsi="Arial"/>
          <w:b/>
          <w:sz w:val="22"/>
        </w:rPr>
        <w:t xml:space="preserve">Genocidal Jack  </w:t>
      </w:r>
      <w:r>
        <w:rPr>
          <w:rFonts w:ascii="Arial" w:hAnsi="Arial"/>
          <w:color w:val="5D7284"/>
          <w:sz w:val="22"/>
        </w:rPr>
        <w:t>16:04</w:t>
      </w:r>
    </w:p>
    <w:p>
      <w:pPr>
        <w:spacing w:after="0"/>
      </w:pPr>
      <w:r>
        <w:rPr>
          <w:rFonts w:ascii="Arial" w:hAnsi="Arial"/>
          <w:sz w:val="22"/>
        </w:rPr>
        <w:t>I believe usually those are the very, very old vampires. And they still get affected by the sunlight, like burns slowly so they can travel through the sunlight, but they can't say in the sunlight. There's actually... uhh I forgot what it was called. It's a breakdown of how vampires work like their age ranges or something like that. Were there before a certain point, going into the sunlight turns you into stone, or ignites your skin? Actually, yeah, one turns into stone, the younger ones. And then they crumble. Or ash, it turns them into ash, then somewhere in their teens, a vampire ism, they get turned into stone. Then somewhere in their mid middle age, they get a vampire ism. It could be any age, but like in the middle ages of being a vampire. So it would be like</w:t>
      </w:r>
    </w:p>
    <w:p>
      <w:pPr>
        <w:spacing w:after="0"/>
      </w:pPr>
    </w:p>
    <w:p>
      <w:pPr>
        <w:spacing w:after="0"/>
      </w:pPr>
      <w:r>
        <w:rPr>
          <w:rFonts w:ascii="Arial" w:hAnsi="Arial"/>
          <w:b/>
          <w:sz w:val="22"/>
        </w:rPr>
        <w:t xml:space="preserve">Calm Cristy  </w:t>
      </w:r>
      <w:r>
        <w:rPr>
          <w:rFonts w:ascii="Arial" w:hAnsi="Arial"/>
          <w:color w:val="5D7284"/>
          <w:sz w:val="22"/>
        </w:rPr>
        <w:t>17:05</w:t>
      </w:r>
    </w:p>
    <w:p>
      <w:pPr>
        <w:spacing w:after="0"/>
      </w:pPr>
      <w:r>
        <w:rPr>
          <w:rFonts w:ascii="Arial" w:hAnsi="Arial"/>
          <w:sz w:val="22"/>
        </w:rPr>
        <w:t>hundreds of years pass</w:t>
      </w:r>
    </w:p>
    <w:p>
      <w:pPr>
        <w:spacing w:after="0"/>
      </w:pPr>
    </w:p>
    <w:p>
      <w:pPr>
        <w:spacing w:after="0"/>
      </w:pPr>
      <w:r>
        <w:rPr>
          <w:rFonts w:ascii="Arial" w:hAnsi="Arial"/>
          <w:b/>
          <w:sz w:val="22"/>
        </w:rPr>
        <w:t xml:space="preserve">Genocidal Jack  </w:t>
      </w:r>
      <w:r>
        <w:rPr>
          <w:rFonts w:ascii="Arial" w:hAnsi="Arial"/>
          <w:color w:val="5D7284"/>
          <w:sz w:val="22"/>
        </w:rPr>
        <w:t>17:07</w:t>
      </w:r>
    </w:p>
    <w:p>
      <w:pPr>
        <w:spacing w:after="0"/>
      </w:pPr>
      <w:r>
        <w:rPr>
          <w:rFonts w:ascii="Arial" w:hAnsi="Arial"/>
          <w:sz w:val="22"/>
        </w:rPr>
        <w:t>Yeah hundreds of years or something like that. Maybe like 200 years, your skin sets on fire, but you don't die instantly. The way you do younger where you get turned into stone or ash. Then later you get your body sizzles, but you do not Ignite. And then finally your body gradually starts heating up. So you can move through sunlight,</w:t>
      </w:r>
    </w:p>
    <w:p>
      <w:pPr>
        <w:spacing w:after="0"/>
      </w:pPr>
    </w:p>
    <w:p>
      <w:pPr>
        <w:spacing w:after="0"/>
      </w:pPr>
      <w:r>
        <w:rPr>
          <w:rFonts w:ascii="Arial" w:hAnsi="Arial"/>
          <w:b/>
          <w:sz w:val="22"/>
        </w:rPr>
        <w:t xml:space="preserve">Calm Cristy  </w:t>
      </w:r>
      <w:r>
        <w:rPr>
          <w:rFonts w:ascii="Arial" w:hAnsi="Arial"/>
          <w:color w:val="5D7284"/>
          <w:sz w:val="22"/>
        </w:rPr>
        <w:t>17:32</w:t>
      </w:r>
    </w:p>
    <w:p>
      <w:pPr>
        <w:spacing w:after="0"/>
      </w:pPr>
      <w:r>
        <w:rPr>
          <w:rFonts w:ascii="Arial" w:hAnsi="Arial"/>
          <w:sz w:val="22"/>
        </w:rPr>
        <w:t xml:space="preserve">but sizzle like you tan or </w:t>
      </w:r>
    </w:p>
    <w:p>
      <w:pPr>
        <w:spacing w:after="0"/>
      </w:pPr>
    </w:p>
    <w:p>
      <w:pPr>
        <w:spacing w:after="0"/>
      </w:pPr>
      <w:r>
        <w:rPr>
          <w:rFonts w:ascii="Arial" w:hAnsi="Arial"/>
          <w:b/>
          <w:sz w:val="22"/>
        </w:rPr>
        <w:t xml:space="preserve">Genocidal Jack  </w:t>
      </w:r>
      <w:r>
        <w:rPr>
          <w:rFonts w:ascii="Arial" w:hAnsi="Arial"/>
          <w:color w:val="5D7284"/>
          <w:sz w:val="22"/>
        </w:rPr>
        <w:t>17:34</w:t>
      </w:r>
    </w:p>
    <w:p>
      <w:pPr>
        <w:spacing w:after="0"/>
      </w:pPr>
      <w:r>
        <w:rPr>
          <w:rFonts w:ascii="Arial" w:hAnsi="Arial"/>
          <w:sz w:val="22"/>
        </w:rPr>
        <w:t xml:space="preserve">no like your body will eventually burn like the way it would like in all of these instances Your body is still burning, but it's slower and slower each time. Yeah, at the first case, you just turn to ash and the second case he turned to stone and then to ash but you gradually turned to stone. </w:t>
      </w:r>
    </w:p>
    <w:p>
      <w:pPr>
        <w:spacing w:after="0"/>
      </w:pPr>
    </w:p>
    <w:p>
      <w:pPr>
        <w:spacing w:after="0"/>
      </w:pPr>
      <w:r>
        <w:rPr>
          <w:rFonts w:ascii="Arial" w:hAnsi="Arial"/>
          <w:b/>
          <w:sz w:val="22"/>
        </w:rPr>
        <w:t xml:space="preserve">Calm Cristy  </w:t>
      </w:r>
      <w:r>
        <w:rPr>
          <w:rFonts w:ascii="Arial" w:hAnsi="Arial"/>
          <w:color w:val="5D7284"/>
          <w:sz w:val="22"/>
        </w:rPr>
        <w:t>17:48</w:t>
      </w:r>
    </w:p>
    <w:p>
      <w:pPr>
        <w:spacing w:after="0"/>
      </w:pPr>
      <w:r>
        <w:rPr>
          <w:rFonts w:ascii="Arial" w:hAnsi="Arial"/>
          <w:sz w:val="22"/>
        </w:rPr>
        <w:t>Yeah, but these are like hundreds or, like years apart from each stage.</w:t>
      </w:r>
    </w:p>
    <w:p>
      <w:pPr>
        <w:spacing w:after="0"/>
      </w:pPr>
    </w:p>
    <w:p>
      <w:pPr>
        <w:spacing w:after="0"/>
      </w:pPr>
      <w:r>
        <w:rPr>
          <w:rFonts w:ascii="Arial" w:hAnsi="Arial"/>
          <w:b/>
          <w:sz w:val="22"/>
        </w:rPr>
        <w:t xml:space="preserve">Genocidal Jack  </w:t>
      </w:r>
      <w:r>
        <w:rPr>
          <w:rFonts w:ascii="Arial" w:hAnsi="Arial"/>
          <w:color w:val="5D7284"/>
          <w:sz w:val="22"/>
        </w:rPr>
        <w:t>17:53</w:t>
      </w:r>
    </w:p>
    <w:p>
      <w:pPr>
        <w:spacing w:after="0"/>
      </w:pPr>
      <w:r>
        <w:rPr>
          <w:rFonts w:ascii="Arial" w:hAnsi="Arial"/>
          <w:sz w:val="22"/>
        </w:rPr>
        <w:t>yes. We're talking like the first one within the first 100 years. Second one, maybe the first 200-300 years. The third one maybe like 500 years, you know, giant gaps.</w:t>
      </w:r>
    </w:p>
    <w:p>
      <w:pPr>
        <w:spacing w:after="0"/>
      </w:pPr>
    </w:p>
    <w:p>
      <w:pPr>
        <w:spacing w:after="0"/>
      </w:pPr>
      <w:r>
        <w:rPr>
          <w:rFonts w:ascii="Arial" w:hAnsi="Arial"/>
          <w:b/>
          <w:sz w:val="22"/>
        </w:rPr>
        <w:t xml:space="preserve">Calm Cristy  </w:t>
      </w:r>
      <w:r>
        <w:rPr>
          <w:rFonts w:ascii="Arial" w:hAnsi="Arial"/>
          <w:color w:val="5D7284"/>
          <w:sz w:val="22"/>
        </w:rPr>
        <w:t>18:03</w:t>
      </w:r>
    </w:p>
    <w:p>
      <w:pPr>
        <w:spacing w:after="0"/>
      </w:pPr>
      <w:r>
        <w:rPr>
          <w:rFonts w:ascii="Arial" w:hAnsi="Arial"/>
          <w:sz w:val="22"/>
        </w:rPr>
        <w:t>Okay. So then, in both situations, then they're mainly a Knights though.</w:t>
      </w:r>
    </w:p>
    <w:p>
      <w:pPr>
        <w:spacing w:after="0"/>
      </w:pPr>
    </w:p>
    <w:p>
      <w:pPr>
        <w:spacing w:after="0"/>
      </w:pPr>
      <w:r>
        <w:rPr>
          <w:rFonts w:ascii="Arial" w:hAnsi="Arial"/>
          <w:b/>
          <w:sz w:val="22"/>
        </w:rPr>
        <w:t xml:space="preserve">Genocidal Jack  </w:t>
      </w:r>
      <w:r>
        <w:rPr>
          <w:rFonts w:ascii="Arial" w:hAnsi="Arial"/>
          <w:color w:val="5D7284"/>
          <w:sz w:val="22"/>
        </w:rPr>
        <w:t>18:14</w:t>
      </w:r>
    </w:p>
    <w:p>
      <w:pPr>
        <w:spacing w:after="0"/>
      </w:pPr>
      <w:r>
        <w:rPr>
          <w:rFonts w:ascii="Arial" w:hAnsi="Arial"/>
          <w:sz w:val="22"/>
        </w:rPr>
        <w:t>Not werewolves, vampires.</w:t>
      </w:r>
    </w:p>
    <w:p>
      <w:pPr>
        <w:spacing w:after="0"/>
      </w:pPr>
    </w:p>
    <w:p>
      <w:pPr>
        <w:spacing w:after="0"/>
      </w:pPr>
      <w:r>
        <w:rPr>
          <w:rFonts w:ascii="Arial" w:hAnsi="Arial"/>
          <w:b/>
          <w:sz w:val="22"/>
        </w:rPr>
        <w:t xml:space="preserve">Calm Cristy  </w:t>
      </w:r>
      <w:r>
        <w:rPr>
          <w:rFonts w:ascii="Arial" w:hAnsi="Arial"/>
          <w:color w:val="5D7284"/>
          <w:sz w:val="22"/>
        </w:rPr>
        <w:t>18:16</w:t>
      </w:r>
    </w:p>
    <w:p>
      <w:pPr>
        <w:spacing w:after="0"/>
      </w:pPr>
      <w:r>
        <w:rPr>
          <w:rFonts w:ascii="Arial" w:hAnsi="Arial"/>
          <w:sz w:val="22"/>
        </w:rPr>
        <w:t xml:space="preserve">Okay. </w:t>
      </w:r>
    </w:p>
    <w:p>
      <w:pPr>
        <w:spacing w:after="0"/>
      </w:pPr>
    </w:p>
    <w:p>
      <w:pPr>
        <w:spacing w:after="0"/>
      </w:pPr>
      <w:r>
        <w:rPr>
          <w:rFonts w:ascii="Arial" w:hAnsi="Arial"/>
          <w:b/>
          <w:sz w:val="22"/>
        </w:rPr>
        <w:t xml:space="preserve">Genocidal Jack  </w:t>
      </w:r>
      <w:r>
        <w:rPr>
          <w:rFonts w:ascii="Arial" w:hAnsi="Arial"/>
          <w:color w:val="5D7284"/>
          <w:sz w:val="22"/>
        </w:rPr>
        <w:t>18:16</w:t>
      </w:r>
    </w:p>
    <w:p>
      <w:pPr>
        <w:spacing w:after="0"/>
      </w:pPr>
      <w:r>
        <w:rPr>
          <w:rFonts w:ascii="Arial" w:hAnsi="Arial"/>
          <w:sz w:val="22"/>
        </w:rPr>
        <w:t>Vampires are mainly at night. werewolves have some ways around the rules?</w:t>
      </w:r>
    </w:p>
    <w:p>
      <w:pPr>
        <w:spacing w:after="0"/>
      </w:pPr>
    </w:p>
    <w:p>
      <w:pPr>
        <w:spacing w:after="0"/>
      </w:pPr>
      <w:r>
        <w:rPr>
          <w:rFonts w:ascii="Arial" w:hAnsi="Arial"/>
          <w:b/>
          <w:sz w:val="22"/>
        </w:rPr>
        <w:t xml:space="preserve">Calm Cristy  </w:t>
      </w:r>
      <w:r>
        <w:rPr>
          <w:rFonts w:ascii="Arial" w:hAnsi="Arial"/>
          <w:color w:val="5D7284"/>
          <w:sz w:val="22"/>
        </w:rPr>
        <w:t>18:21</w:t>
      </w:r>
    </w:p>
    <w:p>
      <w:pPr>
        <w:spacing w:after="0"/>
      </w:pPr>
      <w:r>
        <w:rPr>
          <w:rFonts w:ascii="Arial" w:hAnsi="Arial"/>
          <w:sz w:val="22"/>
        </w:rPr>
        <w:t xml:space="preserve">Yeah. Especially maybe, I guess bitten ones. That's what you're saying? </w:t>
      </w:r>
    </w:p>
    <w:p>
      <w:pPr>
        <w:spacing w:after="0"/>
      </w:pPr>
    </w:p>
    <w:p>
      <w:pPr>
        <w:spacing w:after="0"/>
      </w:pPr>
      <w:r>
        <w:rPr>
          <w:rFonts w:ascii="Arial" w:hAnsi="Arial"/>
          <w:b/>
          <w:sz w:val="22"/>
        </w:rPr>
        <w:t xml:space="preserve">Genocidal Jack  </w:t>
      </w:r>
      <w:r>
        <w:rPr>
          <w:rFonts w:ascii="Arial" w:hAnsi="Arial"/>
          <w:color w:val="5D7284"/>
          <w:sz w:val="22"/>
        </w:rPr>
        <w:t>18:26</w:t>
      </w:r>
    </w:p>
    <w:p>
      <w:pPr>
        <w:spacing w:after="0"/>
      </w:pPr>
      <w:r>
        <w:rPr>
          <w:rFonts w:ascii="Arial" w:hAnsi="Arial"/>
          <w:sz w:val="22"/>
        </w:rPr>
        <w:t>Yeah, because there are born van werewolves. There's also born vampires that were very different. There's the whole trade off of when a creature is born with the DNA. And when a creature is turned. Now there's all there are some versions of each of these that don't allow for birth to happen. So you can only become, you can't be born as</w:t>
      </w:r>
    </w:p>
    <w:p>
      <w:pPr>
        <w:spacing w:after="0"/>
      </w:pPr>
    </w:p>
    <w:p>
      <w:pPr>
        <w:spacing w:after="0"/>
      </w:pPr>
      <w:r>
        <w:rPr>
          <w:rFonts w:ascii="Arial" w:hAnsi="Arial"/>
          <w:b/>
          <w:sz w:val="22"/>
        </w:rPr>
        <w:t xml:space="preserve">Calm Cristy  </w:t>
      </w:r>
      <w:r>
        <w:rPr>
          <w:rFonts w:ascii="Arial" w:hAnsi="Arial"/>
          <w:color w:val="5D7284"/>
          <w:sz w:val="22"/>
        </w:rPr>
        <w:t>18:50</w:t>
      </w:r>
    </w:p>
    <w:p>
      <w:pPr>
        <w:spacing w:after="0"/>
      </w:pPr>
      <w:r>
        <w:rPr>
          <w:rFonts w:ascii="Arial" w:hAnsi="Arial"/>
          <w:sz w:val="22"/>
        </w:rPr>
        <w:t xml:space="preserve">Yes. And the way they become though are the same that they have to be bitten. it has to be through blood or saliva. </w:t>
      </w:r>
    </w:p>
    <w:p>
      <w:pPr>
        <w:spacing w:after="0"/>
      </w:pPr>
    </w:p>
    <w:p>
      <w:pPr>
        <w:spacing w:after="0"/>
      </w:pPr>
      <w:r>
        <w:rPr>
          <w:rFonts w:ascii="Arial" w:hAnsi="Arial"/>
          <w:b/>
          <w:sz w:val="22"/>
        </w:rPr>
        <w:t xml:space="preserve">Genocidal Jack  </w:t>
      </w:r>
      <w:r>
        <w:rPr>
          <w:rFonts w:ascii="Arial" w:hAnsi="Arial"/>
          <w:color w:val="5D7284"/>
          <w:sz w:val="22"/>
        </w:rPr>
        <w:t>18:58</w:t>
      </w:r>
    </w:p>
    <w:p>
      <w:pPr>
        <w:spacing w:after="0"/>
      </w:pPr>
      <w:r>
        <w:rPr>
          <w:rFonts w:ascii="Arial" w:hAnsi="Arial"/>
          <w:sz w:val="22"/>
        </w:rPr>
        <w:t xml:space="preserve">Interesting. </w:t>
      </w:r>
    </w:p>
    <w:p>
      <w:pPr>
        <w:spacing w:after="0"/>
      </w:pPr>
    </w:p>
    <w:p>
      <w:pPr>
        <w:spacing w:after="0"/>
      </w:pPr>
      <w:r>
        <w:rPr>
          <w:rFonts w:ascii="Arial" w:hAnsi="Arial"/>
          <w:b/>
          <w:sz w:val="22"/>
        </w:rPr>
        <w:t xml:space="preserve">Calm Cristy  </w:t>
      </w:r>
      <w:r>
        <w:rPr>
          <w:rFonts w:ascii="Arial" w:hAnsi="Arial"/>
          <w:color w:val="5D7284"/>
          <w:sz w:val="22"/>
        </w:rPr>
        <w:t>19:00</w:t>
      </w:r>
    </w:p>
    <w:p>
      <w:pPr>
        <w:spacing w:after="0"/>
      </w:pPr>
      <w:r>
        <w:rPr>
          <w:rFonts w:ascii="Arial" w:hAnsi="Arial"/>
          <w:sz w:val="22"/>
        </w:rPr>
        <w:t>And I think that's pretty much it. I can think of that they have in common, though.</w:t>
      </w:r>
    </w:p>
    <w:p>
      <w:pPr>
        <w:spacing w:after="0"/>
      </w:pPr>
    </w:p>
    <w:p>
      <w:pPr>
        <w:spacing w:after="0"/>
      </w:pPr>
      <w:r>
        <w:rPr>
          <w:rFonts w:ascii="Arial" w:hAnsi="Arial"/>
          <w:b/>
          <w:sz w:val="22"/>
        </w:rPr>
        <w:t xml:space="preserve">Genocidal Jack  </w:t>
      </w:r>
      <w:r>
        <w:rPr>
          <w:rFonts w:ascii="Arial" w:hAnsi="Arial"/>
          <w:color w:val="5D7284"/>
          <w:sz w:val="22"/>
        </w:rPr>
        <w:t>19:06</w:t>
      </w:r>
    </w:p>
    <w:p>
      <w:pPr>
        <w:spacing w:after="0"/>
      </w:pPr>
      <w:r>
        <w:rPr>
          <w:rFonts w:ascii="Arial" w:hAnsi="Arial"/>
          <w:sz w:val="22"/>
        </w:rPr>
        <w:t>But there are some crossing lines between werewolves and vampires that seem to be pretty similar.</w:t>
      </w:r>
    </w:p>
    <w:p>
      <w:pPr>
        <w:spacing w:after="0"/>
      </w:pPr>
    </w:p>
    <w:p>
      <w:pPr>
        <w:spacing w:after="0"/>
      </w:pPr>
      <w:r>
        <w:rPr>
          <w:rFonts w:ascii="Arial" w:hAnsi="Arial"/>
          <w:b/>
          <w:sz w:val="22"/>
        </w:rPr>
        <w:t xml:space="preserve">Calm Cristy  </w:t>
      </w:r>
      <w:r>
        <w:rPr>
          <w:rFonts w:ascii="Arial" w:hAnsi="Arial"/>
          <w:color w:val="5D7284"/>
          <w:sz w:val="22"/>
        </w:rPr>
        <w:t>19:10</w:t>
      </w:r>
    </w:p>
    <w:p>
      <w:pPr>
        <w:spacing w:after="0"/>
      </w:pPr>
      <w:r>
        <w:rPr>
          <w:rFonts w:ascii="Arial" w:hAnsi="Arial"/>
          <w:sz w:val="22"/>
        </w:rPr>
        <w:t>Yeah. Let's talk about vampires and where they come from because we know werewolves are what we really don't know much we know that they could either be made by Gods getting revenge, remember that? Or wearing a furry belt? Haha</w:t>
      </w:r>
    </w:p>
    <w:p>
      <w:pPr>
        <w:spacing w:after="0"/>
      </w:pPr>
    </w:p>
    <w:p>
      <w:pPr>
        <w:spacing w:after="0"/>
      </w:pPr>
      <w:r>
        <w:rPr>
          <w:rFonts w:ascii="Arial" w:hAnsi="Arial"/>
          <w:b/>
          <w:sz w:val="22"/>
        </w:rPr>
        <w:t xml:space="preserve">Genocidal Jack  </w:t>
      </w:r>
      <w:r>
        <w:rPr>
          <w:rFonts w:ascii="Arial" w:hAnsi="Arial"/>
          <w:color w:val="5D7284"/>
          <w:sz w:val="22"/>
        </w:rPr>
        <w:t>19:28</w:t>
      </w:r>
    </w:p>
    <w:p>
      <w:pPr>
        <w:spacing w:after="0"/>
      </w:pPr>
      <w:r>
        <w:rPr>
          <w:rFonts w:ascii="Arial" w:hAnsi="Arial"/>
          <w:sz w:val="22"/>
        </w:rPr>
        <w:t>Like being a furry,</w:t>
      </w:r>
    </w:p>
    <w:p>
      <w:pPr>
        <w:spacing w:after="0"/>
      </w:pPr>
    </w:p>
    <w:p>
      <w:pPr>
        <w:spacing w:after="0"/>
      </w:pPr>
      <w:r>
        <w:rPr>
          <w:rFonts w:ascii="Arial" w:hAnsi="Arial"/>
          <w:b/>
          <w:sz w:val="22"/>
        </w:rPr>
        <w:t xml:space="preserve">Calm Cristy  </w:t>
      </w:r>
      <w:r>
        <w:rPr>
          <w:rFonts w:ascii="Arial" w:hAnsi="Arial"/>
          <w:color w:val="5D7284"/>
          <w:sz w:val="22"/>
        </w:rPr>
        <w:t>19:30</w:t>
      </w:r>
    </w:p>
    <w:p>
      <w:pPr>
        <w:spacing w:after="0"/>
      </w:pPr>
      <w:r>
        <w:rPr>
          <w:rFonts w:ascii="Arial" w:hAnsi="Arial"/>
          <w:sz w:val="22"/>
        </w:rPr>
        <w:t xml:space="preserve">Being a furry haha. being bitten could turn you into a wolf of course, </w:t>
      </w:r>
    </w:p>
    <w:p>
      <w:pPr>
        <w:spacing w:after="0"/>
      </w:pPr>
    </w:p>
    <w:p>
      <w:pPr>
        <w:spacing w:after="0"/>
      </w:pPr>
      <w:r>
        <w:rPr>
          <w:rFonts w:ascii="Arial" w:hAnsi="Arial"/>
          <w:b/>
          <w:sz w:val="22"/>
        </w:rPr>
        <w:t xml:space="preserve">Genocidal Jack  </w:t>
      </w:r>
      <w:r>
        <w:rPr>
          <w:rFonts w:ascii="Arial" w:hAnsi="Arial"/>
          <w:color w:val="5D7284"/>
          <w:sz w:val="22"/>
        </w:rPr>
        <w:t>19:35</w:t>
      </w:r>
    </w:p>
    <w:p>
      <w:pPr>
        <w:spacing w:after="0"/>
      </w:pPr>
      <w:r>
        <w:rPr>
          <w:rFonts w:ascii="Arial" w:hAnsi="Arial"/>
          <w:sz w:val="22"/>
        </w:rPr>
        <w:t xml:space="preserve">or drinking print water. </w:t>
      </w:r>
    </w:p>
    <w:p>
      <w:pPr>
        <w:spacing w:after="0"/>
      </w:pPr>
    </w:p>
    <w:p>
      <w:pPr>
        <w:spacing w:after="0"/>
      </w:pPr>
      <w:r>
        <w:rPr>
          <w:rFonts w:ascii="Arial" w:hAnsi="Arial"/>
          <w:b/>
          <w:sz w:val="22"/>
        </w:rPr>
        <w:t xml:space="preserve">Calm Cristy  </w:t>
      </w:r>
      <w:r>
        <w:rPr>
          <w:rFonts w:ascii="Arial" w:hAnsi="Arial"/>
          <w:color w:val="5D7284"/>
          <w:sz w:val="22"/>
        </w:rPr>
        <w:t>19:36</w:t>
      </w:r>
    </w:p>
    <w:p>
      <w:pPr>
        <w:spacing w:after="0"/>
      </w:pPr>
      <w:r>
        <w:rPr>
          <w:rFonts w:ascii="Arial" w:hAnsi="Arial"/>
          <w:sz w:val="22"/>
        </w:rPr>
        <w:t>Yeah.</w:t>
      </w:r>
    </w:p>
    <w:p>
      <w:pPr>
        <w:spacing w:after="0"/>
      </w:pPr>
    </w:p>
    <w:p>
      <w:pPr>
        <w:spacing w:after="0"/>
      </w:pPr>
      <w:r>
        <w:rPr>
          <w:rFonts w:ascii="Arial" w:hAnsi="Arial"/>
          <w:b/>
          <w:sz w:val="22"/>
        </w:rPr>
        <w:t xml:space="preserve">Genocidal Jack  </w:t>
      </w:r>
      <w:r>
        <w:rPr>
          <w:rFonts w:ascii="Arial" w:hAnsi="Arial"/>
          <w:color w:val="5D7284"/>
          <w:sz w:val="22"/>
        </w:rPr>
        <w:t>19:38</w:t>
      </w:r>
    </w:p>
    <w:p>
      <w:pPr>
        <w:spacing w:after="0"/>
      </w:pPr>
      <w:r>
        <w:rPr>
          <w:rFonts w:ascii="Arial" w:hAnsi="Arial"/>
          <w:sz w:val="22"/>
        </w:rPr>
        <w:t xml:space="preserve">or being outside in the moonlight. </w:t>
      </w:r>
    </w:p>
    <w:p>
      <w:pPr>
        <w:spacing w:after="0"/>
      </w:pPr>
    </w:p>
    <w:p>
      <w:pPr>
        <w:spacing w:after="0"/>
      </w:pPr>
      <w:r>
        <w:rPr>
          <w:rFonts w:ascii="Arial" w:hAnsi="Arial"/>
          <w:b/>
          <w:sz w:val="22"/>
        </w:rPr>
        <w:t xml:space="preserve">Calm Cristy  </w:t>
      </w:r>
      <w:r>
        <w:rPr>
          <w:rFonts w:ascii="Arial" w:hAnsi="Arial"/>
          <w:color w:val="5D7284"/>
          <w:sz w:val="22"/>
        </w:rPr>
        <w:t>19:40</w:t>
      </w:r>
    </w:p>
    <w:p>
      <w:pPr>
        <w:spacing w:after="0"/>
      </w:pPr>
      <w:r>
        <w:rPr>
          <w:rFonts w:ascii="Arial" w:hAnsi="Arial"/>
          <w:sz w:val="22"/>
        </w:rPr>
        <w:t>Vampires can be just evil people, people who committed suicide or witches that are coming back to life after they're dead because of I guess evilness is bringing them back from the dead. Yes, and they could also be created by evil spirit or by being bitten by a vampire</w:t>
      </w:r>
    </w:p>
    <w:p>
      <w:pPr>
        <w:spacing w:after="0"/>
      </w:pPr>
    </w:p>
    <w:p>
      <w:pPr>
        <w:spacing w:after="0"/>
      </w:pPr>
      <w:r>
        <w:rPr>
          <w:rFonts w:ascii="Arial" w:hAnsi="Arial"/>
          <w:b/>
          <w:sz w:val="22"/>
        </w:rPr>
        <w:t xml:space="preserve">Genocidal Jack  </w:t>
      </w:r>
      <w:r>
        <w:rPr>
          <w:rFonts w:ascii="Arial" w:hAnsi="Arial"/>
          <w:color w:val="5D7284"/>
          <w:sz w:val="22"/>
        </w:rPr>
        <w:t>20:01</w:t>
      </w:r>
    </w:p>
    <w:p>
      <w:pPr>
        <w:spacing w:after="0"/>
      </w:pPr>
      <w:r>
        <w:rPr>
          <w:rFonts w:ascii="Arial" w:hAnsi="Arial"/>
          <w:sz w:val="22"/>
        </w:rPr>
        <w:t>by evil spirit. Uh, yeah. being bitten by a vampire is the normal one. What do they mean by evil spirit?</w:t>
      </w:r>
    </w:p>
    <w:p>
      <w:pPr>
        <w:spacing w:after="0"/>
      </w:pPr>
    </w:p>
    <w:p>
      <w:pPr>
        <w:spacing w:after="0"/>
      </w:pPr>
      <w:r>
        <w:rPr>
          <w:rFonts w:ascii="Arial" w:hAnsi="Arial"/>
          <w:b/>
          <w:sz w:val="22"/>
        </w:rPr>
        <w:t xml:space="preserve">Calm Cristy  </w:t>
      </w:r>
      <w:r>
        <w:rPr>
          <w:rFonts w:ascii="Arial" w:hAnsi="Arial"/>
          <w:color w:val="5D7284"/>
          <w:sz w:val="22"/>
        </w:rPr>
        <w:t>20:07</w:t>
      </w:r>
    </w:p>
    <w:p>
      <w:pPr>
        <w:spacing w:after="0"/>
      </w:pPr>
      <w:r>
        <w:rPr>
          <w:rFonts w:ascii="Arial" w:hAnsi="Arial"/>
          <w:sz w:val="22"/>
        </w:rPr>
        <w:t>Just like a spirit going into a dead body.</w:t>
      </w:r>
    </w:p>
    <w:p>
      <w:pPr>
        <w:spacing w:after="0"/>
      </w:pPr>
    </w:p>
    <w:p>
      <w:pPr>
        <w:spacing w:after="0"/>
      </w:pPr>
      <w:r>
        <w:rPr>
          <w:rFonts w:ascii="Arial" w:hAnsi="Arial"/>
          <w:b/>
          <w:sz w:val="22"/>
        </w:rPr>
        <w:t xml:space="preserve">Genocidal Jack  </w:t>
      </w:r>
      <w:r>
        <w:rPr>
          <w:rFonts w:ascii="Arial" w:hAnsi="Arial"/>
          <w:color w:val="5D7284"/>
          <w:sz w:val="22"/>
        </w:rPr>
        <w:t>20:10</w:t>
      </w:r>
    </w:p>
    <w:p>
      <w:pPr>
        <w:spacing w:after="0"/>
      </w:pPr>
      <w:r>
        <w:rPr>
          <w:rFonts w:ascii="Arial" w:hAnsi="Arial"/>
          <w:sz w:val="22"/>
        </w:rPr>
        <w:t>So a person who's possessed is a vampire.</w:t>
      </w:r>
    </w:p>
    <w:p>
      <w:pPr>
        <w:spacing w:after="0"/>
      </w:pPr>
    </w:p>
    <w:p>
      <w:pPr>
        <w:spacing w:after="0"/>
      </w:pPr>
      <w:r>
        <w:rPr>
          <w:rFonts w:ascii="Arial" w:hAnsi="Arial"/>
          <w:b/>
          <w:sz w:val="22"/>
        </w:rPr>
        <w:t xml:space="preserve">Calm Cristy  </w:t>
      </w:r>
      <w:r>
        <w:rPr>
          <w:rFonts w:ascii="Arial" w:hAnsi="Arial"/>
          <w:color w:val="5D7284"/>
          <w:sz w:val="22"/>
        </w:rPr>
        <w:t>20:13</w:t>
      </w:r>
    </w:p>
    <w:p>
      <w:pPr>
        <w:spacing w:after="0"/>
      </w:pPr>
      <w:r>
        <w:rPr>
          <w:rFonts w:ascii="Arial" w:hAnsi="Arial"/>
          <w:sz w:val="22"/>
        </w:rPr>
        <w:t>Yeah. could turn into a vampire.</w:t>
      </w:r>
    </w:p>
    <w:p>
      <w:pPr>
        <w:spacing w:after="0"/>
      </w:pPr>
    </w:p>
    <w:p>
      <w:pPr>
        <w:spacing w:after="0"/>
      </w:pPr>
      <w:r>
        <w:rPr>
          <w:rFonts w:ascii="Arial" w:hAnsi="Arial"/>
          <w:b/>
          <w:sz w:val="22"/>
        </w:rPr>
        <w:t xml:space="preserve">Genocidal Jack  </w:t>
      </w:r>
      <w:r>
        <w:rPr>
          <w:rFonts w:ascii="Arial" w:hAnsi="Arial"/>
          <w:color w:val="5D7284"/>
          <w:sz w:val="22"/>
        </w:rPr>
        <w:t>20:15</w:t>
      </w:r>
    </w:p>
    <w:p>
      <w:pPr>
        <w:spacing w:after="0"/>
      </w:pPr>
      <w:r>
        <w:rPr>
          <w:rFonts w:ascii="Arial" w:hAnsi="Arial"/>
          <w:sz w:val="22"/>
        </w:rPr>
        <w:t>So all the exorcist movies are about vampires.</w:t>
      </w:r>
    </w:p>
    <w:p>
      <w:pPr>
        <w:spacing w:after="0"/>
      </w:pPr>
    </w:p>
    <w:p>
      <w:pPr>
        <w:spacing w:after="0"/>
      </w:pPr>
      <w:r>
        <w:rPr>
          <w:rFonts w:ascii="Arial" w:hAnsi="Arial"/>
          <w:b/>
          <w:sz w:val="22"/>
        </w:rPr>
        <w:t xml:space="preserve">Calm Cristy  </w:t>
      </w:r>
      <w:r>
        <w:rPr>
          <w:rFonts w:ascii="Arial" w:hAnsi="Arial"/>
          <w:color w:val="5D7284"/>
          <w:sz w:val="22"/>
        </w:rPr>
        <w:t>20:17</w:t>
      </w:r>
    </w:p>
    <w:p>
      <w:pPr>
        <w:spacing w:after="0"/>
      </w:pPr>
      <w:r>
        <w:rPr>
          <w:rFonts w:ascii="Arial" w:hAnsi="Arial"/>
          <w:sz w:val="22"/>
        </w:rPr>
        <w:t>Yes. Only if they suck blood. That's the important part. Right?</w:t>
      </w:r>
    </w:p>
    <w:p>
      <w:pPr>
        <w:spacing w:after="0"/>
      </w:pPr>
    </w:p>
    <w:p>
      <w:pPr>
        <w:spacing w:after="0"/>
      </w:pPr>
      <w:r>
        <w:rPr>
          <w:rFonts w:ascii="Arial" w:hAnsi="Arial"/>
          <w:b/>
          <w:sz w:val="22"/>
        </w:rPr>
        <w:t xml:space="preserve">Genocidal Jack  </w:t>
      </w:r>
      <w:r>
        <w:rPr>
          <w:rFonts w:ascii="Arial" w:hAnsi="Arial"/>
          <w:color w:val="5D7284"/>
          <w:sz w:val="22"/>
        </w:rPr>
        <w:t>20:21</w:t>
      </w:r>
    </w:p>
    <w:p>
      <w:pPr>
        <w:spacing w:after="0"/>
      </w:pPr>
      <w:r>
        <w:rPr>
          <w:rFonts w:ascii="Arial" w:hAnsi="Arial"/>
          <w:sz w:val="22"/>
        </w:rPr>
        <w:t>So vampires: a empiric spirit.</w:t>
      </w:r>
    </w:p>
    <w:p>
      <w:pPr>
        <w:spacing w:after="0"/>
      </w:pPr>
    </w:p>
    <w:p>
      <w:pPr>
        <w:spacing w:after="0"/>
      </w:pPr>
      <w:r>
        <w:rPr>
          <w:rFonts w:ascii="Arial" w:hAnsi="Arial"/>
          <w:b/>
          <w:sz w:val="22"/>
        </w:rPr>
        <w:t xml:space="preserve">Calm Cristy  </w:t>
      </w:r>
      <w:r>
        <w:rPr>
          <w:rFonts w:ascii="Arial" w:hAnsi="Arial"/>
          <w:color w:val="5D7284"/>
          <w:sz w:val="22"/>
        </w:rPr>
        <w:t>20:24</w:t>
      </w:r>
    </w:p>
    <w:p>
      <w:pPr>
        <w:spacing w:after="0"/>
      </w:pPr>
      <w:r>
        <w:rPr>
          <w:rFonts w:ascii="Arial" w:hAnsi="Arial"/>
          <w:sz w:val="22"/>
        </w:rPr>
        <w:t>Yeah. vampiric spirit will turn you into a vampire. Also in Slavic and Chinese traditions, dead bodies that are jumped over by animal, usually a dog or cat. Their chances of being a vampire is pretty great.</w:t>
      </w:r>
    </w:p>
    <w:p>
      <w:pPr>
        <w:spacing w:after="0"/>
      </w:pPr>
    </w:p>
    <w:p>
      <w:pPr>
        <w:spacing w:after="0"/>
      </w:pPr>
      <w:r>
        <w:rPr>
          <w:rFonts w:ascii="Arial" w:hAnsi="Arial"/>
          <w:b/>
          <w:sz w:val="22"/>
        </w:rPr>
        <w:t xml:space="preserve">Genocidal Jack  </w:t>
      </w:r>
      <w:r>
        <w:rPr>
          <w:rFonts w:ascii="Arial" w:hAnsi="Arial"/>
          <w:color w:val="5D7284"/>
          <w:sz w:val="22"/>
        </w:rPr>
        <w:t>20:41</w:t>
      </w:r>
    </w:p>
    <w:p>
      <w:pPr>
        <w:spacing w:after="0"/>
      </w:pPr>
      <w:r>
        <w:rPr>
          <w:rFonts w:ascii="Arial" w:hAnsi="Arial"/>
          <w:sz w:val="22"/>
        </w:rPr>
        <w:t>That's weird. And I don't know why.</w:t>
      </w:r>
    </w:p>
    <w:p>
      <w:pPr>
        <w:spacing w:after="0"/>
      </w:pPr>
    </w:p>
    <w:p>
      <w:pPr>
        <w:spacing w:after="0"/>
      </w:pPr>
      <w:r>
        <w:rPr>
          <w:rFonts w:ascii="Arial" w:hAnsi="Arial"/>
          <w:b/>
          <w:sz w:val="22"/>
        </w:rPr>
        <w:t xml:space="preserve">Calm Cristy  </w:t>
      </w:r>
      <w:r>
        <w:rPr>
          <w:rFonts w:ascii="Arial" w:hAnsi="Arial"/>
          <w:color w:val="5D7284"/>
          <w:sz w:val="22"/>
        </w:rPr>
        <w:t>20:43</w:t>
      </w:r>
    </w:p>
    <w:p>
      <w:pPr>
        <w:spacing w:after="0"/>
      </w:pPr>
      <w:r>
        <w:rPr>
          <w:rFonts w:ascii="Arial" w:hAnsi="Arial"/>
          <w:sz w:val="22"/>
        </w:rPr>
        <w:t>That's pretty weird haha.</w:t>
      </w:r>
    </w:p>
    <w:p>
      <w:pPr>
        <w:spacing w:after="0"/>
      </w:pPr>
    </w:p>
    <w:p>
      <w:pPr>
        <w:spacing w:after="0"/>
      </w:pPr>
      <w:r>
        <w:rPr>
          <w:rFonts w:ascii="Arial" w:hAnsi="Arial"/>
          <w:b/>
          <w:sz w:val="22"/>
        </w:rPr>
        <w:t xml:space="preserve">Genocidal Jack  </w:t>
      </w:r>
      <w:r>
        <w:rPr>
          <w:rFonts w:ascii="Arial" w:hAnsi="Arial"/>
          <w:color w:val="5D7284"/>
          <w:sz w:val="22"/>
        </w:rPr>
        <w:t>20:44</w:t>
      </w:r>
    </w:p>
    <w:p>
      <w:pPr>
        <w:spacing w:after="0"/>
      </w:pPr>
      <w:r>
        <w:rPr>
          <w:rFonts w:ascii="Arial" w:hAnsi="Arial"/>
          <w:sz w:val="22"/>
        </w:rPr>
        <w:t>That's pretty weird.</w:t>
      </w:r>
    </w:p>
    <w:p>
      <w:pPr>
        <w:spacing w:after="0"/>
      </w:pPr>
    </w:p>
    <w:p>
      <w:pPr>
        <w:spacing w:after="0"/>
      </w:pPr>
      <w:r>
        <w:rPr>
          <w:rFonts w:ascii="Arial" w:hAnsi="Arial"/>
          <w:b/>
          <w:sz w:val="22"/>
        </w:rPr>
        <w:t xml:space="preserve">Calm Cristy  </w:t>
      </w:r>
      <w:r>
        <w:rPr>
          <w:rFonts w:ascii="Arial" w:hAnsi="Arial"/>
          <w:color w:val="5D7284"/>
          <w:sz w:val="22"/>
        </w:rPr>
        <w:t>20:45</w:t>
      </w:r>
    </w:p>
    <w:p>
      <w:pPr>
        <w:spacing w:after="0"/>
      </w:pPr>
      <w:r>
        <w:rPr>
          <w:rFonts w:ascii="Arial" w:hAnsi="Arial"/>
          <w:sz w:val="22"/>
        </w:rPr>
        <w:t>Yes. And then Russia, vampires who are witches are people who had rebelled against the church.</w:t>
      </w:r>
    </w:p>
    <w:p>
      <w:pPr>
        <w:spacing w:after="0"/>
      </w:pPr>
    </w:p>
    <w:p>
      <w:pPr>
        <w:spacing w:after="0"/>
      </w:pPr>
      <w:r>
        <w:rPr>
          <w:rFonts w:ascii="Arial" w:hAnsi="Arial"/>
          <w:b/>
          <w:sz w:val="22"/>
        </w:rPr>
        <w:t xml:space="preserve">Genocidal Jack  </w:t>
      </w:r>
      <w:r>
        <w:rPr>
          <w:rFonts w:ascii="Arial" w:hAnsi="Arial"/>
          <w:color w:val="5D7284"/>
          <w:sz w:val="22"/>
        </w:rPr>
        <w:t>20:54</w:t>
      </w:r>
    </w:p>
    <w:p>
      <w:pPr>
        <w:spacing w:after="0"/>
      </w:pPr>
      <w:r>
        <w:rPr>
          <w:rFonts w:ascii="Arial" w:hAnsi="Arial"/>
          <w:sz w:val="22"/>
        </w:rPr>
        <w:t>My question is, then, are they vampires who suck blood? Are they describing these people as vampires? Is it like a title, rather than a creature.</w:t>
      </w:r>
    </w:p>
    <w:p>
      <w:pPr>
        <w:spacing w:after="0"/>
      </w:pPr>
    </w:p>
    <w:p>
      <w:pPr>
        <w:spacing w:after="0"/>
      </w:pPr>
      <w:r>
        <w:rPr>
          <w:rFonts w:ascii="Arial" w:hAnsi="Arial"/>
          <w:b/>
          <w:sz w:val="22"/>
        </w:rPr>
        <w:t xml:space="preserve">Calm Cristy  </w:t>
      </w:r>
      <w:r>
        <w:rPr>
          <w:rFonts w:ascii="Arial" w:hAnsi="Arial"/>
          <w:color w:val="5D7284"/>
          <w:sz w:val="22"/>
        </w:rPr>
        <w:t>21:05</w:t>
      </w:r>
    </w:p>
    <w:p>
      <w:pPr>
        <w:spacing w:after="0"/>
      </w:pPr>
      <w:r>
        <w:rPr>
          <w:rFonts w:ascii="Arial" w:hAnsi="Arial"/>
          <w:sz w:val="22"/>
        </w:rPr>
        <w:t>Think it's a creature. I think they really believe they're gonna become this creature that drinks blood after they're dead.</w:t>
      </w:r>
    </w:p>
    <w:p>
      <w:pPr>
        <w:spacing w:after="0"/>
      </w:pPr>
    </w:p>
    <w:p>
      <w:pPr>
        <w:spacing w:after="0"/>
      </w:pPr>
      <w:r>
        <w:rPr>
          <w:rFonts w:ascii="Arial" w:hAnsi="Arial"/>
          <w:b/>
          <w:sz w:val="22"/>
        </w:rPr>
        <w:t xml:space="preserve">Genocidal Jack  </w:t>
      </w:r>
      <w:r>
        <w:rPr>
          <w:rFonts w:ascii="Arial" w:hAnsi="Arial"/>
          <w:color w:val="5D7284"/>
          <w:sz w:val="22"/>
        </w:rPr>
        <w:t>21:12</w:t>
      </w:r>
    </w:p>
    <w:p>
      <w:pPr>
        <w:spacing w:after="0"/>
      </w:pPr>
      <w:r>
        <w:rPr>
          <w:rFonts w:ascii="Arial" w:hAnsi="Arial"/>
          <w:sz w:val="22"/>
        </w:rPr>
        <w:t>Okay, that's weird.</w:t>
      </w:r>
    </w:p>
    <w:p>
      <w:pPr>
        <w:spacing w:after="0"/>
      </w:pPr>
    </w:p>
    <w:p>
      <w:pPr>
        <w:spacing w:after="0"/>
      </w:pPr>
      <w:r>
        <w:rPr>
          <w:rFonts w:ascii="Arial" w:hAnsi="Arial"/>
          <w:b/>
          <w:sz w:val="22"/>
        </w:rPr>
        <w:t xml:space="preserve">Calm Cristy  </w:t>
      </w:r>
      <w:r>
        <w:rPr>
          <w:rFonts w:ascii="Arial" w:hAnsi="Arial"/>
          <w:color w:val="5D7284"/>
          <w:sz w:val="22"/>
        </w:rPr>
        <w:t>21:14</w:t>
      </w:r>
    </w:p>
    <w:p>
      <w:pPr>
        <w:spacing w:after="0"/>
      </w:pPr>
      <w:r>
        <w:rPr>
          <w:rFonts w:ascii="Arial" w:hAnsi="Arial"/>
          <w:sz w:val="22"/>
        </w:rPr>
        <w:t>That's weird?</w:t>
      </w:r>
    </w:p>
    <w:p>
      <w:pPr>
        <w:spacing w:after="0"/>
      </w:pPr>
    </w:p>
    <w:p>
      <w:pPr>
        <w:spacing w:after="0"/>
      </w:pPr>
      <w:r>
        <w:rPr>
          <w:rFonts w:ascii="Arial" w:hAnsi="Arial"/>
          <w:b/>
          <w:sz w:val="22"/>
        </w:rPr>
        <w:t xml:space="preserve">Genocidal Jack  </w:t>
      </w:r>
      <w:r>
        <w:rPr>
          <w:rFonts w:ascii="Arial" w:hAnsi="Arial"/>
          <w:color w:val="5D7284"/>
          <w:sz w:val="22"/>
        </w:rPr>
        <w:t>21:15</w:t>
      </w:r>
    </w:p>
    <w:p>
      <w:pPr>
        <w:spacing w:after="0"/>
      </w:pPr>
      <w:r>
        <w:rPr>
          <w:rFonts w:ascii="Arial" w:hAnsi="Arial"/>
          <w:sz w:val="22"/>
        </w:rPr>
        <w:t>I'm sure the church made that up.</w:t>
      </w:r>
    </w:p>
    <w:p>
      <w:pPr>
        <w:spacing w:after="0"/>
      </w:pPr>
    </w:p>
    <w:p>
      <w:pPr>
        <w:spacing w:after="0"/>
      </w:pPr>
      <w:r>
        <w:rPr>
          <w:rFonts w:ascii="Arial" w:hAnsi="Arial"/>
          <w:b/>
          <w:sz w:val="22"/>
        </w:rPr>
        <w:t xml:space="preserve">Calm Cristy  </w:t>
      </w:r>
      <w:r>
        <w:rPr>
          <w:rFonts w:ascii="Arial" w:hAnsi="Arial"/>
          <w:color w:val="5D7284"/>
          <w:sz w:val="22"/>
        </w:rPr>
        <w:t>21:17</w:t>
      </w:r>
    </w:p>
    <w:p>
      <w:pPr>
        <w:spacing w:after="0"/>
      </w:pPr>
      <w:r>
        <w:rPr>
          <w:rFonts w:ascii="Arial" w:hAnsi="Arial"/>
          <w:sz w:val="22"/>
        </w:rPr>
        <w:t>You think the church made that up?</w:t>
      </w:r>
    </w:p>
    <w:p>
      <w:pPr>
        <w:spacing w:after="0"/>
      </w:pPr>
    </w:p>
    <w:p>
      <w:pPr>
        <w:spacing w:after="0"/>
      </w:pPr>
      <w:r>
        <w:rPr>
          <w:rFonts w:ascii="Arial" w:hAnsi="Arial"/>
          <w:b/>
          <w:sz w:val="22"/>
        </w:rPr>
        <w:t xml:space="preserve">Genocidal Jack  </w:t>
      </w:r>
      <w:r>
        <w:rPr>
          <w:rFonts w:ascii="Arial" w:hAnsi="Arial"/>
          <w:color w:val="5D7284"/>
          <w:sz w:val="22"/>
        </w:rPr>
        <w:t>21:18</w:t>
      </w:r>
    </w:p>
    <w:p>
      <w:pPr>
        <w:spacing w:after="0"/>
      </w:pPr>
      <w:r>
        <w:rPr>
          <w:rFonts w:ascii="Arial" w:hAnsi="Arial"/>
          <w:sz w:val="22"/>
        </w:rPr>
        <w:t xml:space="preserve">yeah. to control people into following the line. </w:t>
      </w:r>
    </w:p>
    <w:p>
      <w:pPr>
        <w:spacing w:after="0"/>
      </w:pPr>
    </w:p>
    <w:p>
      <w:pPr>
        <w:spacing w:after="0"/>
      </w:pPr>
      <w:r>
        <w:rPr>
          <w:rFonts w:ascii="Arial" w:hAnsi="Arial"/>
          <w:b/>
          <w:sz w:val="22"/>
        </w:rPr>
        <w:t xml:space="preserve">Calm Cristy  </w:t>
      </w:r>
      <w:r>
        <w:rPr>
          <w:rFonts w:ascii="Arial" w:hAnsi="Arial"/>
          <w:color w:val="5D7284"/>
          <w:sz w:val="22"/>
        </w:rPr>
        <w:t>21:21</w:t>
      </w:r>
    </w:p>
    <w:p>
      <w:pPr>
        <w:spacing w:after="0"/>
      </w:pPr>
      <w:r>
        <w:rPr>
          <w:rFonts w:ascii="Arial" w:hAnsi="Arial"/>
          <w:sz w:val="22"/>
        </w:rPr>
        <w:t>Hmm. But a lot of these stories came before the church to like the jumping dog on the dead bodies,</w:t>
      </w:r>
    </w:p>
    <w:p>
      <w:pPr>
        <w:spacing w:after="0"/>
      </w:pPr>
    </w:p>
    <w:p>
      <w:pPr>
        <w:spacing w:after="0"/>
      </w:pPr>
      <w:r>
        <w:rPr>
          <w:rFonts w:ascii="Arial" w:hAnsi="Arial"/>
          <w:b/>
          <w:sz w:val="22"/>
        </w:rPr>
        <w:t xml:space="preserve">Genocidal Jack  </w:t>
      </w:r>
      <w:r>
        <w:rPr>
          <w:rFonts w:ascii="Arial" w:hAnsi="Arial"/>
          <w:color w:val="5D7284"/>
          <w:sz w:val="22"/>
        </w:rPr>
        <w:t>21:28</w:t>
      </w:r>
    </w:p>
    <w:p>
      <w:pPr>
        <w:spacing w:after="0"/>
      </w:pPr>
      <w:r>
        <w:rPr>
          <w:rFonts w:ascii="Arial" w:hAnsi="Arial"/>
          <w:sz w:val="22"/>
        </w:rPr>
        <w:t>Predates Christianity?</w:t>
      </w:r>
    </w:p>
    <w:p>
      <w:pPr>
        <w:spacing w:after="0"/>
      </w:pPr>
    </w:p>
    <w:p>
      <w:pPr>
        <w:spacing w:after="0"/>
      </w:pPr>
      <w:r>
        <w:rPr>
          <w:rFonts w:ascii="Arial" w:hAnsi="Arial"/>
          <w:b/>
          <w:sz w:val="22"/>
        </w:rPr>
        <w:t xml:space="preserve">Calm Cristy  </w:t>
      </w:r>
      <w:r>
        <w:rPr>
          <w:rFonts w:ascii="Arial" w:hAnsi="Arial"/>
          <w:color w:val="5D7284"/>
          <w:sz w:val="22"/>
        </w:rPr>
        <w:t>21:32</w:t>
      </w:r>
    </w:p>
    <w:p>
      <w:pPr>
        <w:spacing w:after="0"/>
      </w:pPr>
      <w:r>
        <w:rPr>
          <w:rFonts w:ascii="Arial" w:hAnsi="Arial"/>
          <w:sz w:val="22"/>
        </w:rPr>
        <w:t>What the dogs jumping over a dead body? possibly.</w:t>
      </w:r>
    </w:p>
    <w:p>
      <w:pPr>
        <w:spacing w:after="0"/>
      </w:pPr>
    </w:p>
    <w:p>
      <w:pPr>
        <w:spacing w:after="0"/>
      </w:pPr>
      <w:r>
        <w:rPr>
          <w:rFonts w:ascii="Arial" w:hAnsi="Arial"/>
          <w:b/>
          <w:sz w:val="22"/>
        </w:rPr>
        <w:t xml:space="preserve">Genocidal Jack  </w:t>
      </w:r>
      <w:r>
        <w:rPr>
          <w:rFonts w:ascii="Arial" w:hAnsi="Arial"/>
          <w:color w:val="5D7284"/>
          <w:sz w:val="22"/>
        </w:rPr>
        <w:t>21:37</w:t>
      </w:r>
    </w:p>
    <w:p>
      <w:pPr>
        <w:spacing w:after="0"/>
      </w:pPr>
      <w:r>
        <w:rPr>
          <w:rFonts w:ascii="Arial" w:hAnsi="Arial"/>
          <w:sz w:val="22"/>
        </w:rPr>
        <w:t>You thin it predates Christianity? You're telling me that that myth of a animal jumping over a person and that person transforming predates Christianity running the world, which seems to be one of the longest running jokes in all time?</w:t>
      </w:r>
    </w:p>
    <w:p>
      <w:pPr>
        <w:spacing w:after="0"/>
      </w:pPr>
    </w:p>
    <w:p>
      <w:pPr>
        <w:spacing w:after="0"/>
      </w:pPr>
      <w:r>
        <w:rPr>
          <w:rFonts w:ascii="Arial" w:hAnsi="Arial"/>
          <w:b/>
          <w:sz w:val="22"/>
        </w:rPr>
        <w:t xml:space="preserve">Calm Cristy  </w:t>
      </w:r>
      <w:r>
        <w:rPr>
          <w:rFonts w:ascii="Arial" w:hAnsi="Arial"/>
          <w:color w:val="5D7284"/>
          <w:sz w:val="22"/>
        </w:rPr>
        <w:t>21:55</w:t>
      </w:r>
    </w:p>
    <w:p>
      <w:pPr>
        <w:spacing w:after="0"/>
      </w:pPr>
      <w:r>
        <w:rPr>
          <w:rFonts w:ascii="Arial" w:hAnsi="Arial"/>
          <w:sz w:val="22"/>
        </w:rPr>
        <w:t>Do we have had dogs before Christianity?</w:t>
      </w:r>
    </w:p>
    <w:p>
      <w:pPr>
        <w:spacing w:after="0"/>
      </w:pPr>
    </w:p>
    <w:p>
      <w:pPr>
        <w:spacing w:after="0"/>
      </w:pPr>
      <w:r>
        <w:rPr>
          <w:rFonts w:ascii="Arial" w:hAnsi="Arial"/>
          <w:b/>
          <w:sz w:val="22"/>
        </w:rPr>
        <w:t xml:space="preserve">Genocidal Jack  </w:t>
      </w:r>
      <w:r>
        <w:rPr>
          <w:rFonts w:ascii="Arial" w:hAnsi="Arial"/>
          <w:color w:val="5D7284"/>
          <w:sz w:val="22"/>
        </w:rPr>
        <w:t>21:58</w:t>
      </w:r>
    </w:p>
    <w:p>
      <w:pPr>
        <w:spacing w:after="0"/>
      </w:pPr>
      <w:r>
        <w:rPr>
          <w:rFonts w:ascii="Arial" w:hAnsi="Arial"/>
          <w:sz w:val="22"/>
        </w:rPr>
        <w:t>That doesn't mean that myth came to be.</w:t>
      </w:r>
    </w:p>
    <w:p>
      <w:pPr>
        <w:spacing w:after="0"/>
      </w:pPr>
    </w:p>
    <w:p>
      <w:pPr>
        <w:spacing w:after="0"/>
      </w:pPr>
      <w:r>
        <w:rPr>
          <w:rFonts w:ascii="Arial" w:hAnsi="Arial"/>
          <w:b/>
          <w:sz w:val="22"/>
        </w:rPr>
        <w:t xml:space="preserve">Calm Cristy  </w:t>
      </w:r>
      <w:r>
        <w:rPr>
          <w:rFonts w:ascii="Arial" w:hAnsi="Arial"/>
          <w:color w:val="5D7284"/>
          <w:sz w:val="22"/>
        </w:rPr>
        <w:t>22:01</w:t>
      </w:r>
    </w:p>
    <w:p>
      <w:pPr>
        <w:spacing w:after="0"/>
      </w:pPr>
      <w:r>
        <w:rPr>
          <w:rFonts w:ascii="Arial" w:hAnsi="Arial"/>
          <w:sz w:val="22"/>
        </w:rPr>
        <w:t>That's true. I don't know.</w:t>
      </w:r>
    </w:p>
    <w:p>
      <w:pPr>
        <w:spacing w:after="0"/>
      </w:pPr>
    </w:p>
    <w:p>
      <w:pPr>
        <w:spacing w:after="0"/>
      </w:pPr>
      <w:r>
        <w:rPr>
          <w:rFonts w:ascii="Arial" w:hAnsi="Arial"/>
          <w:b/>
          <w:sz w:val="22"/>
        </w:rPr>
        <w:t xml:space="preserve">Genocidal Jack  </w:t>
      </w:r>
      <w:r>
        <w:rPr>
          <w:rFonts w:ascii="Arial" w:hAnsi="Arial"/>
          <w:color w:val="5D7284"/>
          <w:sz w:val="22"/>
        </w:rPr>
        <w:t>22:03</w:t>
      </w:r>
    </w:p>
    <w:p>
      <w:pPr>
        <w:spacing w:after="0"/>
      </w:pPr>
      <w:r>
        <w:rPr>
          <w:rFonts w:ascii="Arial" w:hAnsi="Arial"/>
          <w:sz w:val="22"/>
        </w:rPr>
        <w:t xml:space="preserve">Or even when the concept of werewolf came to be. </w:t>
      </w:r>
    </w:p>
    <w:p>
      <w:pPr>
        <w:spacing w:after="0"/>
      </w:pPr>
    </w:p>
    <w:p>
      <w:pPr>
        <w:spacing w:after="0"/>
      </w:pPr>
      <w:r>
        <w:rPr>
          <w:rFonts w:ascii="Arial" w:hAnsi="Arial"/>
          <w:b/>
          <w:sz w:val="22"/>
        </w:rPr>
        <w:t xml:space="preserve">Calm Cristy  </w:t>
      </w:r>
      <w:r>
        <w:rPr>
          <w:rFonts w:ascii="Arial" w:hAnsi="Arial"/>
          <w:color w:val="5D7284"/>
          <w:sz w:val="22"/>
        </w:rPr>
        <w:t>22:06</w:t>
      </w:r>
    </w:p>
    <w:p>
      <w:pPr>
        <w:spacing w:after="0"/>
      </w:pPr>
      <w:r>
        <w:rPr>
          <w:rFonts w:ascii="Arial" w:hAnsi="Arial"/>
          <w:sz w:val="22"/>
        </w:rPr>
        <w:t>Yeah. Well, the Greek ones, that would have been pre Christianity wouldn't it. If Zeus was turning you into a werewolf.</w:t>
      </w:r>
    </w:p>
    <w:p>
      <w:pPr>
        <w:spacing w:after="0"/>
      </w:pPr>
    </w:p>
    <w:p>
      <w:pPr>
        <w:spacing w:after="0"/>
      </w:pPr>
      <w:r>
        <w:rPr>
          <w:rFonts w:ascii="Arial" w:hAnsi="Arial"/>
          <w:b/>
          <w:sz w:val="22"/>
        </w:rPr>
        <w:t xml:space="preserve">Genocidal Jack  </w:t>
      </w:r>
      <w:r>
        <w:rPr>
          <w:rFonts w:ascii="Arial" w:hAnsi="Arial"/>
          <w:color w:val="5D7284"/>
          <w:sz w:val="22"/>
        </w:rPr>
        <w:t>22:15</w:t>
      </w:r>
    </w:p>
    <w:p>
      <w:pPr>
        <w:spacing w:after="0"/>
      </w:pPr>
      <w:r>
        <w:rPr>
          <w:rFonts w:ascii="Arial" w:hAnsi="Arial"/>
          <w:sz w:val="22"/>
        </w:rPr>
        <w:t xml:space="preserve">I guess. Was Zeus turning people into werewolves? </w:t>
      </w:r>
    </w:p>
    <w:p>
      <w:pPr>
        <w:spacing w:after="0"/>
      </w:pPr>
    </w:p>
    <w:p>
      <w:pPr>
        <w:spacing w:after="0"/>
      </w:pPr>
      <w:r>
        <w:rPr>
          <w:rFonts w:ascii="Arial" w:hAnsi="Arial"/>
          <w:b/>
          <w:sz w:val="22"/>
        </w:rPr>
        <w:t xml:space="preserve">Calm Cristy  </w:t>
      </w:r>
      <w:r>
        <w:rPr>
          <w:rFonts w:ascii="Arial" w:hAnsi="Arial"/>
          <w:color w:val="5D7284"/>
          <w:sz w:val="22"/>
        </w:rPr>
        <w:t>22:18</w:t>
      </w:r>
    </w:p>
    <w:p>
      <w:pPr>
        <w:spacing w:after="0"/>
      </w:pPr>
      <w:r>
        <w:rPr>
          <w:rFonts w:ascii="Arial" w:hAnsi="Arial"/>
          <w:sz w:val="22"/>
        </w:rPr>
        <w:t xml:space="preserve">Just one dude for being bad. </w:t>
      </w:r>
    </w:p>
    <w:p>
      <w:pPr>
        <w:spacing w:after="0"/>
      </w:pPr>
    </w:p>
    <w:p>
      <w:pPr>
        <w:spacing w:after="0"/>
      </w:pPr>
      <w:r>
        <w:rPr>
          <w:rFonts w:ascii="Arial" w:hAnsi="Arial"/>
          <w:b/>
          <w:sz w:val="22"/>
        </w:rPr>
        <w:t xml:space="preserve">Genocidal Jack  </w:t>
      </w:r>
      <w:r>
        <w:rPr>
          <w:rFonts w:ascii="Arial" w:hAnsi="Arial"/>
          <w:color w:val="5D7284"/>
          <w:sz w:val="22"/>
        </w:rPr>
        <w:t>22:20</w:t>
      </w:r>
    </w:p>
    <w:p>
      <w:pPr>
        <w:spacing w:after="0"/>
      </w:pPr>
      <w:r>
        <w:rPr>
          <w:rFonts w:ascii="Arial" w:hAnsi="Arial"/>
          <w:sz w:val="22"/>
        </w:rPr>
        <w:t xml:space="preserve">Fair enough. </w:t>
      </w:r>
    </w:p>
    <w:p>
      <w:pPr>
        <w:spacing w:after="0"/>
      </w:pPr>
    </w:p>
    <w:p>
      <w:pPr>
        <w:spacing w:after="0"/>
      </w:pPr>
      <w:r>
        <w:rPr>
          <w:rFonts w:ascii="Arial" w:hAnsi="Arial"/>
          <w:b/>
          <w:sz w:val="22"/>
        </w:rPr>
        <w:t xml:space="preserve">Calm Cristy  </w:t>
      </w:r>
      <w:r>
        <w:rPr>
          <w:rFonts w:ascii="Arial" w:hAnsi="Arial"/>
          <w:color w:val="5D7284"/>
          <w:sz w:val="22"/>
        </w:rPr>
        <w:t>22:21</w:t>
      </w:r>
    </w:p>
    <w:p>
      <w:pPr>
        <w:spacing w:after="0"/>
      </w:pPr>
      <w:r>
        <w:rPr>
          <w:rFonts w:ascii="Arial" w:hAnsi="Arial"/>
          <w:sz w:val="22"/>
        </w:rPr>
        <w:t>So was Zeus around when God was around?</w:t>
      </w:r>
    </w:p>
    <w:p>
      <w:pPr>
        <w:spacing w:after="0"/>
      </w:pPr>
    </w:p>
    <w:p>
      <w:pPr>
        <w:spacing w:after="0"/>
      </w:pPr>
      <w:r>
        <w:rPr>
          <w:rFonts w:ascii="Arial" w:hAnsi="Arial"/>
          <w:b/>
          <w:sz w:val="22"/>
        </w:rPr>
        <w:t xml:space="preserve">Genocidal Jack  </w:t>
      </w:r>
      <w:r>
        <w:rPr>
          <w:rFonts w:ascii="Arial" w:hAnsi="Arial"/>
          <w:color w:val="5D7284"/>
          <w:sz w:val="22"/>
        </w:rPr>
        <w:t>22:25</w:t>
      </w:r>
    </w:p>
    <w:p>
      <w:pPr>
        <w:spacing w:after="0"/>
      </w:pPr>
      <w:r>
        <w:rPr>
          <w:rFonts w:ascii="Arial" w:hAnsi="Arial"/>
          <w:sz w:val="22"/>
        </w:rPr>
        <w:t>I'm sure they're brothers.</w:t>
      </w:r>
    </w:p>
    <w:p>
      <w:pPr>
        <w:spacing w:after="0"/>
      </w:pPr>
    </w:p>
    <w:p>
      <w:pPr>
        <w:spacing w:after="0"/>
      </w:pPr>
      <w:r>
        <w:rPr>
          <w:rFonts w:ascii="Arial" w:hAnsi="Arial"/>
          <w:b/>
          <w:sz w:val="22"/>
        </w:rPr>
        <w:t xml:space="preserve">Calm Cristy  </w:t>
      </w:r>
      <w:r>
        <w:rPr>
          <w:rFonts w:ascii="Arial" w:hAnsi="Arial"/>
          <w:color w:val="5D7284"/>
          <w:sz w:val="22"/>
        </w:rPr>
        <w:t>22:26</w:t>
      </w:r>
    </w:p>
    <w:p>
      <w:pPr>
        <w:spacing w:after="0"/>
      </w:pPr>
      <w:r>
        <w:rPr>
          <w:rFonts w:ascii="Arial" w:hAnsi="Arial"/>
          <w:sz w:val="22"/>
        </w:rPr>
        <w:t>Yeah. And some more weird vampire stuff that you probably did not know is that in Europe to slow down a vampire, you would cut their tendons on their knees. Oww. If you suspected that dead body could be a vampire. You would cut their knee.</w:t>
      </w:r>
    </w:p>
    <w:p>
      <w:pPr>
        <w:spacing w:after="0"/>
      </w:pPr>
    </w:p>
    <w:p>
      <w:pPr>
        <w:spacing w:after="0"/>
      </w:pPr>
      <w:r>
        <w:rPr>
          <w:rFonts w:ascii="Arial" w:hAnsi="Arial"/>
          <w:b/>
          <w:sz w:val="22"/>
        </w:rPr>
        <w:t xml:space="preserve">Genocidal Jack  </w:t>
      </w:r>
      <w:r>
        <w:rPr>
          <w:rFonts w:ascii="Arial" w:hAnsi="Arial"/>
          <w:color w:val="5D7284"/>
          <w:sz w:val="22"/>
        </w:rPr>
        <w:t>22:44</w:t>
      </w:r>
    </w:p>
    <w:p>
      <w:pPr>
        <w:spacing w:after="0"/>
      </w:pPr>
      <w:r>
        <w:rPr>
          <w:rFonts w:ascii="Arial" w:hAnsi="Arial"/>
          <w:sz w:val="22"/>
        </w:rPr>
        <w:t xml:space="preserve">That seems legit. But why? Why with the oww for the dead? </w:t>
      </w:r>
    </w:p>
    <w:p>
      <w:pPr>
        <w:spacing w:after="0"/>
      </w:pPr>
    </w:p>
    <w:p>
      <w:pPr>
        <w:spacing w:after="0"/>
      </w:pPr>
      <w:r>
        <w:rPr>
          <w:rFonts w:ascii="Arial" w:hAnsi="Arial"/>
          <w:b/>
          <w:sz w:val="22"/>
        </w:rPr>
        <w:t xml:space="preserve">Calm Cristy  </w:t>
      </w:r>
      <w:r>
        <w:rPr>
          <w:rFonts w:ascii="Arial" w:hAnsi="Arial"/>
          <w:color w:val="5D7284"/>
          <w:sz w:val="22"/>
        </w:rPr>
        <w:t>22:48</w:t>
      </w:r>
    </w:p>
    <w:p>
      <w:pPr>
        <w:spacing w:after="0"/>
      </w:pPr>
      <w:r>
        <w:rPr>
          <w:rFonts w:ascii="Arial" w:hAnsi="Arial"/>
          <w:sz w:val="22"/>
        </w:rPr>
        <w:t>Ah, yeah, that's true. That's true. They're dead. So who cares? It's such a weird. Now, I guess I'm still thinking about the werewolves and like, how you're torturing these living people, but these are dead people. So it's okay.</w:t>
      </w:r>
    </w:p>
    <w:p>
      <w:pPr>
        <w:spacing w:after="0"/>
      </w:pPr>
    </w:p>
    <w:p>
      <w:pPr>
        <w:spacing w:after="0"/>
      </w:pPr>
      <w:r>
        <w:rPr>
          <w:rFonts w:ascii="Arial" w:hAnsi="Arial"/>
          <w:b/>
          <w:sz w:val="22"/>
        </w:rPr>
        <w:t xml:space="preserve">Genocidal Jack  </w:t>
      </w:r>
      <w:r>
        <w:rPr>
          <w:rFonts w:ascii="Arial" w:hAnsi="Arial"/>
          <w:color w:val="5D7284"/>
          <w:sz w:val="22"/>
        </w:rPr>
        <w:t>23:02</w:t>
      </w:r>
    </w:p>
    <w:p>
      <w:pPr>
        <w:spacing w:after="0"/>
      </w:pPr>
      <w:r>
        <w:rPr>
          <w:rFonts w:ascii="Arial" w:hAnsi="Arial"/>
          <w:sz w:val="22"/>
        </w:rPr>
        <w:t xml:space="preserve">Yeah, you just mutilated bodies. </w:t>
      </w:r>
    </w:p>
    <w:p>
      <w:pPr>
        <w:spacing w:after="0"/>
      </w:pPr>
    </w:p>
    <w:p>
      <w:pPr>
        <w:spacing w:after="0"/>
      </w:pPr>
      <w:r>
        <w:rPr>
          <w:rFonts w:ascii="Arial" w:hAnsi="Arial"/>
          <w:b/>
          <w:sz w:val="22"/>
        </w:rPr>
        <w:t xml:space="preserve">Calm Cristy  </w:t>
      </w:r>
      <w:r>
        <w:rPr>
          <w:rFonts w:ascii="Arial" w:hAnsi="Arial"/>
          <w:color w:val="5D7284"/>
          <w:sz w:val="22"/>
        </w:rPr>
        <w:t>23:04</w:t>
      </w:r>
    </w:p>
    <w:p>
      <w:pPr>
        <w:spacing w:after="0"/>
      </w:pPr>
      <w:r>
        <w:rPr>
          <w:rFonts w:ascii="Arial" w:hAnsi="Arial"/>
          <w:sz w:val="22"/>
        </w:rPr>
        <w:t>Yeah, that's fine. And then you also would place seeds, millet or sand around the grave because vampires love counting things, I guess I don't know.</w:t>
      </w:r>
    </w:p>
    <w:p>
      <w:pPr>
        <w:spacing w:after="0"/>
      </w:pPr>
    </w:p>
    <w:p>
      <w:pPr>
        <w:spacing w:after="0"/>
      </w:pPr>
      <w:r>
        <w:rPr>
          <w:rFonts w:ascii="Arial" w:hAnsi="Arial"/>
          <w:b/>
          <w:sz w:val="22"/>
        </w:rPr>
        <w:t xml:space="preserve">Genocidal Jack  </w:t>
      </w:r>
      <w:r>
        <w:rPr>
          <w:rFonts w:ascii="Arial" w:hAnsi="Arial"/>
          <w:color w:val="5D7284"/>
          <w:sz w:val="22"/>
        </w:rPr>
        <w:t>23:19</w:t>
      </w:r>
    </w:p>
    <w:p>
      <w:pPr>
        <w:spacing w:after="0"/>
      </w:pPr>
      <w:r>
        <w:rPr>
          <w:rFonts w:ascii="Arial" w:hAnsi="Arial"/>
          <w:sz w:val="22"/>
        </w:rPr>
        <w:t>NOOOOOOOOOOOOO! It's because their fucking name is the count. Is that why?</w:t>
      </w:r>
    </w:p>
    <w:p>
      <w:pPr>
        <w:spacing w:after="0"/>
      </w:pPr>
    </w:p>
    <w:p>
      <w:pPr>
        <w:spacing w:after="0"/>
      </w:pPr>
      <w:r>
        <w:rPr>
          <w:rFonts w:ascii="Arial" w:hAnsi="Arial"/>
          <w:b/>
          <w:sz w:val="22"/>
        </w:rPr>
        <w:t xml:space="preserve">Calm Cristy  </w:t>
      </w:r>
      <w:r>
        <w:rPr>
          <w:rFonts w:ascii="Arial" w:hAnsi="Arial"/>
          <w:color w:val="5D7284"/>
          <w:sz w:val="22"/>
        </w:rPr>
        <w:t>23:24</w:t>
      </w:r>
    </w:p>
    <w:p>
      <w:pPr>
        <w:spacing w:after="0"/>
      </w:pPr>
      <w:r>
        <w:rPr>
          <w:rFonts w:ascii="Arial" w:hAnsi="Arial"/>
          <w:sz w:val="22"/>
        </w:rPr>
        <w:t>the count? vampires have to count things. I don't know why they just do.</w:t>
      </w:r>
    </w:p>
    <w:p>
      <w:pPr>
        <w:spacing w:after="0"/>
      </w:pPr>
    </w:p>
    <w:p>
      <w:pPr>
        <w:spacing w:after="0"/>
      </w:pPr>
      <w:r>
        <w:rPr>
          <w:rFonts w:ascii="Arial" w:hAnsi="Arial"/>
          <w:b/>
          <w:sz w:val="22"/>
        </w:rPr>
        <w:t xml:space="preserve">Genocidal Jack  </w:t>
      </w:r>
      <w:r>
        <w:rPr>
          <w:rFonts w:ascii="Arial" w:hAnsi="Arial"/>
          <w:color w:val="5D7284"/>
          <w:sz w:val="22"/>
        </w:rPr>
        <w:t>23:31</w:t>
      </w:r>
    </w:p>
    <w:p>
      <w:pPr>
        <w:spacing w:after="0"/>
      </w:pPr>
      <w:r>
        <w:rPr>
          <w:rFonts w:ascii="Arial" w:hAnsi="Arial"/>
          <w:sz w:val="22"/>
        </w:rPr>
        <w:t>That's so crazy.</w:t>
      </w:r>
    </w:p>
    <w:p>
      <w:pPr>
        <w:spacing w:after="0"/>
      </w:pPr>
    </w:p>
    <w:p>
      <w:pPr>
        <w:spacing w:after="0"/>
      </w:pPr>
      <w:r>
        <w:rPr>
          <w:rFonts w:ascii="Arial" w:hAnsi="Arial"/>
          <w:b/>
          <w:sz w:val="22"/>
        </w:rPr>
        <w:t xml:space="preserve">Calm Cristy  </w:t>
      </w:r>
      <w:r>
        <w:rPr>
          <w:rFonts w:ascii="Arial" w:hAnsi="Arial"/>
          <w:color w:val="5D7284"/>
          <w:sz w:val="22"/>
        </w:rPr>
        <w:t>23:33</w:t>
      </w:r>
    </w:p>
    <w:p>
      <w:pPr>
        <w:spacing w:after="0"/>
      </w:pPr>
      <w:r>
        <w:rPr>
          <w:rFonts w:ascii="Arial" w:hAnsi="Arial"/>
          <w:sz w:val="22"/>
        </w:rPr>
        <w:t>That they have this obsession of counting things?</w:t>
      </w:r>
    </w:p>
    <w:p>
      <w:pPr>
        <w:spacing w:after="0"/>
      </w:pPr>
    </w:p>
    <w:p>
      <w:pPr>
        <w:spacing w:after="0"/>
      </w:pPr>
      <w:r>
        <w:rPr>
          <w:rFonts w:ascii="Arial" w:hAnsi="Arial"/>
          <w:b/>
          <w:sz w:val="22"/>
        </w:rPr>
        <w:t xml:space="preserve">Genocidal Jack  </w:t>
      </w:r>
      <w:r>
        <w:rPr>
          <w:rFonts w:ascii="Arial" w:hAnsi="Arial"/>
          <w:color w:val="5D7284"/>
          <w:sz w:val="22"/>
        </w:rPr>
        <w:t>23:36</w:t>
      </w:r>
    </w:p>
    <w:p>
      <w:pPr>
        <w:spacing w:after="0"/>
      </w:pPr>
      <w:r>
        <w:rPr>
          <w:rFonts w:ascii="Arial" w:hAnsi="Arial"/>
          <w:sz w:val="22"/>
        </w:rPr>
        <w:t>they count all the sugar grains around them? Come on, man.</w:t>
      </w:r>
    </w:p>
    <w:p>
      <w:pPr>
        <w:spacing w:after="0"/>
      </w:pPr>
    </w:p>
    <w:p>
      <w:pPr>
        <w:spacing w:after="0"/>
      </w:pPr>
      <w:r>
        <w:rPr>
          <w:rFonts w:ascii="Arial" w:hAnsi="Arial"/>
          <w:b/>
          <w:sz w:val="22"/>
        </w:rPr>
        <w:t xml:space="preserve">Calm Cristy  </w:t>
      </w:r>
      <w:r>
        <w:rPr>
          <w:rFonts w:ascii="Arial" w:hAnsi="Arial"/>
          <w:color w:val="5D7284"/>
          <w:sz w:val="22"/>
        </w:rPr>
        <w:t>23:38</w:t>
      </w:r>
    </w:p>
    <w:p>
      <w:pPr>
        <w:spacing w:after="0"/>
      </w:pPr>
      <w:r>
        <w:rPr>
          <w:rFonts w:ascii="Arial" w:hAnsi="Arial"/>
          <w:sz w:val="22"/>
        </w:rPr>
        <w:t>Yes. If you have a lot of a little bit of things like sand. You'll trap a vampire.</w:t>
      </w:r>
    </w:p>
    <w:p>
      <w:pPr>
        <w:spacing w:after="0"/>
      </w:pPr>
    </w:p>
    <w:p>
      <w:pPr>
        <w:spacing w:after="0"/>
      </w:pPr>
      <w:r>
        <w:rPr>
          <w:rFonts w:ascii="Arial" w:hAnsi="Arial"/>
          <w:b/>
          <w:sz w:val="22"/>
        </w:rPr>
        <w:t xml:space="preserve">Genocidal Jack  </w:t>
      </w:r>
      <w:r>
        <w:rPr>
          <w:rFonts w:ascii="Arial" w:hAnsi="Arial"/>
          <w:color w:val="5D7284"/>
          <w:sz w:val="22"/>
        </w:rPr>
        <w:t>23:44</w:t>
      </w:r>
    </w:p>
    <w:p>
      <w:pPr>
        <w:spacing w:after="0"/>
      </w:pPr>
      <w:r>
        <w:rPr>
          <w:rFonts w:ascii="Arial" w:hAnsi="Arial"/>
          <w:sz w:val="22"/>
        </w:rPr>
        <w:t>That doesn't make sense. And why is a vampire functional at all? when they're in the forest? Why aren't they just counting all the rocks?</w:t>
      </w:r>
    </w:p>
    <w:p>
      <w:pPr>
        <w:spacing w:after="0"/>
      </w:pPr>
    </w:p>
    <w:p>
      <w:pPr>
        <w:spacing w:after="0"/>
      </w:pPr>
      <w:r>
        <w:rPr>
          <w:rFonts w:ascii="Arial" w:hAnsi="Arial"/>
          <w:b/>
          <w:sz w:val="22"/>
        </w:rPr>
        <w:t xml:space="preserve">Calm Cristy  </w:t>
      </w:r>
      <w:r>
        <w:rPr>
          <w:rFonts w:ascii="Arial" w:hAnsi="Arial"/>
          <w:color w:val="5D7284"/>
          <w:sz w:val="22"/>
        </w:rPr>
        <w:t>23:52</w:t>
      </w:r>
    </w:p>
    <w:p>
      <w:pPr>
        <w:spacing w:after="0"/>
      </w:pPr>
      <w:r>
        <w:rPr>
          <w:rFonts w:ascii="Arial" w:hAnsi="Arial"/>
          <w:sz w:val="22"/>
        </w:rPr>
        <w:t>Ah,</w:t>
      </w:r>
    </w:p>
    <w:p>
      <w:pPr>
        <w:spacing w:after="0"/>
      </w:pPr>
    </w:p>
    <w:p>
      <w:pPr>
        <w:spacing w:after="0"/>
      </w:pPr>
      <w:r>
        <w:rPr>
          <w:rFonts w:ascii="Arial" w:hAnsi="Arial"/>
          <w:b/>
          <w:sz w:val="22"/>
        </w:rPr>
        <w:t xml:space="preserve">Genocidal Jack  </w:t>
      </w:r>
      <w:r>
        <w:rPr>
          <w:rFonts w:ascii="Arial" w:hAnsi="Arial"/>
          <w:color w:val="5D7284"/>
          <w:sz w:val="22"/>
        </w:rPr>
        <w:t>23:53</w:t>
      </w:r>
    </w:p>
    <w:p>
      <w:pPr>
        <w:spacing w:after="0"/>
      </w:pPr>
      <w:r>
        <w:rPr>
          <w:rFonts w:ascii="Arial" w:hAnsi="Arial"/>
          <w:sz w:val="22"/>
        </w:rPr>
        <w:t>bigass holes in that fucking plan</w:t>
      </w:r>
    </w:p>
    <w:p>
      <w:pPr>
        <w:spacing w:after="0"/>
      </w:pPr>
    </w:p>
    <w:p>
      <w:pPr>
        <w:spacing w:after="0"/>
      </w:pPr>
      <w:r>
        <w:rPr>
          <w:rFonts w:ascii="Arial" w:hAnsi="Arial"/>
          <w:b/>
          <w:sz w:val="22"/>
        </w:rPr>
        <w:t xml:space="preserve">Calm Cristy  </w:t>
      </w:r>
      <w:r>
        <w:rPr>
          <w:rFonts w:ascii="Arial" w:hAnsi="Arial"/>
          <w:color w:val="5D7284"/>
          <w:sz w:val="22"/>
        </w:rPr>
        <w:t>23:55</w:t>
      </w:r>
    </w:p>
    <w:p>
      <w:pPr>
        <w:spacing w:after="0"/>
      </w:pPr>
      <w:r>
        <w:rPr>
          <w:rFonts w:ascii="Arial" w:hAnsi="Arial"/>
          <w:sz w:val="22"/>
        </w:rPr>
        <w:t>Because they're not in the forest. They're in graves.</w:t>
      </w:r>
    </w:p>
    <w:p>
      <w:pPr>
        <w:spacing w:after="0"/>
      </w:pPr>
    </w:p>
    <w:p>
      <w:pPr>
        <w:spacing w:after="0"/>
      </w:pPr>
      <w:r>
        <w:rPr>
          <w:rFonts w:ascii="Arial" w:hAnsi="Arial"/>
          <w:b/>
          <w:sz w:val="22"/>
        </w:rPr>
        <w:t xml:space="preserve">Genocidal Jack  </w:t>
      </w:r>
      <w:r>
        <w:rPr>
          <w:rFonts w:ascii="Arial" w:hAnsi="Arial"/>
          <w:color w:val="5D7284"/>
          <w:sz w:val="22"/>
        </w:rPr>
        <w:t>23:58</w:t>
      </w:r>
    </w:p>
    <w:p>
      <w:pPr>
        <w:spacing w:after="0"/>
      </w:pPr>
      <w:r>
        <w:rPr>
          <w:rFonts w:ascii="Arial" w:hAnsi="Arial"/>
          <w:sz w:val="22"/>
        </w:rPr>
        <w:t>Why are they counting all the dead bodies and all the insects in the graveyard?</w:t>
      </w:r>
    </w:p>
    <w:p>
      <w:pPr>
        <w:spacing w:after="0"/>
      </w:pPr>
    </w:p>
    <w:p>
      <w:pPr>
        <w:spacing w:after="0"/>
      </w:pPr>
      <w:r>
        <w:rPr>
          <w:rFonts w:ascii="Arial" w:hAnsi="Arial"/>
          <w:b/>
          <w:sz w:val="22"/>
        </w:rPr>
        <w:t xml:space="preserve">Calm Cristy  </w:t>
      </w:r>
      <w:r>
        <w:rPr>
          <w:rFonts w:ascii="Arial" w:hAnsi="Arial"/>
          <w:color w:val="5D7284"/>
          <w:sz w:val="22"/>
        </w:rPr>
        <w:t>24:02</w:t>
      </w:r>
    </w:p>
    <w:p>
      <w:pPr>
        <w:spacing w:after="0"/>
      </w:pPr>
      <w:r>
        <w:rPr>
          <w:rFonts w:ascii="Arial" w:hAnsi="Arial"/>
          <w:sz w:val="22"/>
        </w:rPr>
        <w:t>we don't know they didn't do that before they had to drink blood. They counted really fast. And then they went to get food.</w:t>
      </w:r>
    </w:p>
    <w:p>
      <w:pPr>
        <w:spacing w:after="0"/>
      </w:pPr>
    </w:p>
    <w:p>
      <w:pPr>
        <w:spacing w:after="0"/>
      </w:pPr>
      <w:r>
        <w:rPr>
          <w:rFonts w:ascii="Arial" w:hAnsi="Arial"/>
          <w:b/>
          <w:sz w:val="22"/>
        </w:rPr>
        <w:t xml:space="preserve">Genocidal Jack  </w:t>
      </w:r>
      <w:r>
        <w:rPr>
          <w:rFonts w:ascii="Arial" w:hAnsi="Arial"/>
          <w:color w:val="5D7284"/>
          <w:sz w:val="22"/>
        </w:rPr>
        <w:t>24:09</w:t>
      </w:r>
    </w:p>
    <w:p>
      <w:pPr>
        <w:spacing w:after="0"/>
      </w:pPr>
      <w:r>
        <w:rPr>
          <w:rFonts w:ascii="Arial" w:hAnsi="Arial"/>
          <w:sz w:val="22"/>
        </w:rPr>
        <w:t>Na, man there's holes here.</w:t>
      </w:r>
    </w:p>
    <w:p>
      <w:pPr>
        <w:spacing w:after="0"/>
      </w:pPr>
    </w:p>
    <w:p>
      <w:pPr>
        <w:spacing w:after="0"/>
      </w:pPr>
      <w:r>
        <w:rPr>
          <w:rFonts w:ascii="Arial" w:hAnsi="Arial"/>
          <w:b/>
          <w:sz w:val="22"/>
        </w:rPr>
        <w:t xml:space="preserve">Calm Cristy  </w:t>
      </w:r>
      <w:r>
        <w:rPr>
          <w:rFonts w:ascii="Arial" w:hAnsi="Arial"/>
          <w:color w:val="5D7284"/>
          <w:sz w:val="22"/>
        </w:rPr>
        <w:t>24:11</w:t>
      </w:r>
    </w:p>
    <w:p>
      <w:pPr>
        <w:spacing w:after="0"/>
      </w:pPr>
      <w:r>
        <w:rPr>
          <w:rFonts w:ascii="Arial" w:hAnsi="Arial"/>
          <w:sz w:val="22"/>
        </w:rPr>
        <w:t>Yeah, that's in Europe. But China also has the same thing where a sack, you throw a sack of rice in front of a vampire. They have to count every grain of rice.</w:t>
      </w:r>
    </w:p>
    <w:p>
      <w:pPr>
        <w:spacing w:after="0"/>
      </w:pPr>
    </w:p>
    <w:p>
      <w:pPr>
        <w:spacing w:after="0"/>
      </w:pPr>
      <w:r>
        <w:rPr>
          <w:rFonts w:ascii="Arial" w:hAnsi="Arial"/>
          <w:b/>
          <w:sz w:val="22"/>
        </w:rPr>
        <w:t xml:space="preserve">Genocidal Jack  </w:t>
      </w:r>
      <w:r>
        <w:rPr>
          <w:rFonts w:ascii="Arial" w:hAnsi="Arial"/>
          <w:color w:val="5D7284"/>
          <w:sz w:val="22"/>
        </w:rPr>
        <w:t>24:21</w:t>
      </w:r>
    </w:p>
    <w:p>
      <w:pPr>
        <w:spacing w:after="0"/>
      </w:pPr>
      <w:r>
        <w:rPr>
          <w:rFonts w:ascii="Arial" w:hAnsi="Arial"/>
          <w:sz w:val="22"/>
        </w:rPr>
        <w:t>No, I disagree. That doesn't make any sense.</w:t>
      </w:r>
    </w:p>
    <w:p>
      <w:pPr>
        <w:spacing w:after="0"/>
      </w:pPr>
    </w:p>
    <w:p>
      <w:pPr>
        <w:spacing w:after="0"/>
      </w:pPr>
      <w:r>
        <w:rPr>
          <w:rFonts w:ascii="Arial" w:hAnsi="Arial"/>
          <w:b/>
          <w:sz w:val="22"/>
        </w:rPr>
        <w:t xml:space="preserve">Calm Cristy  </w:t>
      </w:r>
      <w:r>
        <w:rPr>
          <w:rFonts w:ascii="Arial" w:hAnsi="Arial"/>
          <w:color w:val="5D7284"/>
          <w:sz w:val="22"/>
        </w:rPr>
        <w:t>24:25</w:t>
      </w:r>
    </w:p>
    <w:p>
      <w:pPr>
        <w:spacing w:after="0"/>
      </w:pPr>
      <w:r>
        <w:rPr>
          <w:rFonts w:ascii="Arial" w:hAnsi="Arial"/>
          <w:sz w:val="22"/>
        </w:rPr>
        <w:t>How do you know?</w:t>
      </w:r>
    </w:p>
    <w:p>
      <w:pPr>
        <w:spacing w:after="0"/>
      </w:pPr>
    </w:p>
    <w:p>
      <w:pPr>
        <w:spacing w:after="0"/>
      </w:pPr>
      <w:r>
        <w:rPr>
          <w:rFonts w:ascii="Arial" w:hAnsi="Arial"/>
          <w:b/>
          <w:sz w:val="22"/>
        </w:rPr>
        <w:t xml:space="preserve">Genocidal Jack  </w:t>
      </w:r>
      <w:r>
        <w:rPr>
          <w:rFonts w:ascii="Arial" w:hAnsi="Arial"/>
          <w:color w:val="5D7284"/>
          <w:sz w:val="22"/>
        </w:rPr>
        <w:t>24:26</w:t>
      </w:r>
    </w:p>
    <w:p>
      <w:pPr>
        <w:spacing w:after="0"/>
      </w:pPr>
      <w:r>
        <w:rPr>
          <w:rFonts w:ascii="Arial" w:hAnsi="Arial"/>
          <w:sz w:val="22"/>
        </w:rPr>
        <w:t xml:space="preserve">The weakness of a vampire is not a bag of rice? </w:t>
      </w:r>
    </w:p>
    <w:p>
      <w:pPr>
        <w:spacing w:after="0"/>
      </w:pPr>
    </w:p>
    <w:p>
      <w:pPr>
        <w:spacing w:after="0"/>
      </w:pPr>
      <w:r>
        <w:rPr>
          <w:rFonts w:ascii="Arial" w:hAnsi="Arial"/>
          <w:b/>
          <w:sz w:val="22"/>
        </w:rPr>
        <w:t xml:space="preserve">Calm Cristy  </w:t>
      </w:r>
      <w:r>
        <w:rPr>
          <w:rFonts w:ascii="Arial" w:hAnsi="Arial"/>
          <w:color w:val="5D7284"/>
          <w:sz w:val="22"/>
        </w:rPr>
        <w:t>24:29</w:t>
      </w:r>
    </w:p>
    <w:p>
      <w:pPr>
        <w:spacing w:after="0"/>
      </w:pPr>
      <w:r>
        <w:rPr>
          <w:rFonts w:ascii="Arial" w:hAnsi="Arial"/>
          <w:sz w:val="22"/>
        </w:rPr>
        <w:t>Yes. You slow them down that way. How did you not know?  Have you heard of that before?</w:t>
      </w:r>
    </w:p>
    <w:p>
      <w:pPr>
        <w:spacing w:after="0"/>
      </w:pPr>
    </w:p>
    <w:p>
      <w:pPr>
        <w:spacing w:after="0"/>
      </w:pPr>
      <w:r>
        <w:rPr>
          <w:rFonts w:ascii="Arial" w:hAnsi="Arial"/>
          <w:b/>
          <w:sz w:val="22"/>
        </w:rPr>
        <w:t xml:space="preserve">Genocidal Jack  </w:t>
      </w:r>
      <w:r>
        <w:rPr>
          <w:rFonts w:ascii="Arial" w:hAnsi="Arial"/>
          <w:color w:val="5D7284"/>
          <w:sz w:val="22"/>
        </w:rPr>
        <w:t>24:35</w:t>
      </w:r>
    </w:p>
    <w:p>
      <w:pPr>
        <w:spacing w:after="0"/>
      </w:pPr>
      <w:r>
        <w:rPr>
          <w:rFonts w:ascii="Arial" w:hAnsi="Arial"/>
          <w:sz w:val="22"/>
        </w:rPr>
        <w:t>I've heard about it. I just don't believe it.</w:t>
      </w:r>
    </w:p>
    <w:p>
      <w:pPr>
        <w:spacing w:after="0"/>
      </w:pPr>
    </w:p>
    <w:p>
      <w:pPr>
        <w:spacing w:after="0"/>
      </w:pPr>
      <w:r>
        <w:rPr>
          <w:rFonts w:ascii="Arial" w:hAnsi="Arial"/>
          <w:b/>
          <w:sz w:val="22"/>
        </w:rPr>
        <w:t xml:space="preserve">Calm Cristy  </w:t>
      </w:r>
      <w:r>
        <w:rPr>
          <w:rFonts w:ascii="Arial" w:hAnsi="Arial"/>
          <w:color w:val="5D7284"/>
          <w:sz w:val="22"/>
        </w:rPr>
        <w:t>24:37</w:t>
      </w:r>
    </w:p>
    <w:p>
      <w:pPr>
        <w:spacing w:after="0"/>
      </w:pPr>
      <w:r>
        <w:rPr>
          <w:rFonts w:ascii="Arial" w:hAnsi="Arial"/>
          <w:sz w:val="22"/>
        </w:rPr>
        <w:t xml:space="preserve">Yeah. How are we to judge? We haven't seen it. We haven't tried it out. </w:t>
      </w:r>
    </w:p>
    <w:p>
      <w:pPr>
        <w:spacing w:after="0"/>
      </w:pPr>
    </w:p>
    <w:p>
      <w:pPr>
        <w:spacing w:after="0"/>
      </w:pPr>
      <w:r>
        <w:rPr>
          <w:rFonts w:ascii="Arial" w:hAnsi="Arial"/>
          <w:b/>
          <w:sz w:val="22"/>
        </w:rPr>
        <w:t xml:space="preserve">Genocidal Jack  </w:t>
      </w:r>
      <w:r>
        <w:rPr>
          <w:rFonts w:ascii="Arial" w:hAnsi="Arial"/>
          <w:color w:val="5D7284"/>
          <w:sz w:val="22"/>
        </w:rPr>
        <w:t>24:42</w:t>
      </w:r>
    </w:p>
    <w:p>
      <w:pPr>
        <w:spacing w:after="0"/>
      </w:pPr>
      <w:r>
        <w:rPr>
          <w:rFonts w:ascii="Arial" w:hAnsi="Arial"/>
          <w:sz w:val="22"/>
        </w:rPr>
        <w:t>Because then it's easy to beat them.</w:t>
      </w:r>
    </w:p>
    <w:p>
      <w:pPr>
        <w:spacing w:after="0"/>
      </w:pPr>
    </w:p>
    <w:p>
      <w:pPr>
        <w:spacing w:after="0"/>
      </w:pPr>
      <w:r>
        <w:rPr>
          <w:rFonts w:ascii="Arial" w:hAnsi="Arial"/>
          <w:b/>
          <w:sz w:val="22"/>
        </w:rPr>
        <w:t xml:space="preserve">Calm Cristy  </w:t>
      </w:r>
      <w:r>
        <w:rPr>
          <w:rFonts w:ascii="Arial" w:hAnsi="Arial"/>
          <w:color w:val="5D7284"/>
          <w:sz w:val="22"/>
        </w:rPr>
        <w:t>24:44</w:t>
      </w:r>
    </w:p>
    <w:p>
      <w:pPr>
        <w:spacing w:after="0"/>
      </w:pPr>
      <w:r>
        <w:rPr>
          <w:rFonts w:ascii="Arial" w:hAnsi="Arial"/>
          <w:sz w:val="22"/>
        </w:rPr>
        <w:t>Well, then you have to actually attack them afterwards. I guess that would be the hard part.</w:t>
      </w:r>
    </w:p>
    <w:p>
      <w:pPr>
        <w:spacing w:after="0"/>
      </w:pPr>
    </w:p>
    <w:p>
      <w:pPr>
        <w:spacing w:after="0"/>
      </w:pPr>
      <w:r>
        <w:rPr>
          <w:rFonts w:ascii="Arial" w:hAnsi="Arial"/>
          <w:b/>
          <w:sz w:val="22"/>
        </w:rPr>
        <w:t xml:space="preserve">Genocidal Jack  </w:t>
      </w:r>
      <w:r>
        <w:rPr>
          <w:rFonts w:ascii="Arial" w:hAnsi="Arial"/>
          <w:color w:val="5D7284"/>
          <w:sz w:val="22"/>
        </w:rPr>
        <w:t>24:49</w:t>
      </w:r>
    </w:p>
    <w:p>
      <w:pPr>
        <w:spacing w:after="0"/>
      </w:pPr>
      <w:r>
        <w:rPr>
          <w:rFonts w:ascii="Arial" w:hAnsi="Arial"/>
          <w:sz w:val="22"/>
        </w:rPr>
        <w:t>Just keep throwing bags of fucking rice and</w:t>
      </w:r>
    </w:p>
    <w:p>
      <w:pPr>
        <w:spacing w:after="0"/>
      </w:pPr>
    </w:p>
    <w:p>
      <w:pPr>
        <w:spacing w:after="0"/>
      </w:pPr>
      <w:r>
        <w:rPr>
          <w:rFonts w:ascii="Arial" w:hAnsi="Arial"/>
          <w:b/>
          <w:sz w:val="22"/>
        </w:rPr>
        <w:t xml:space="preserve">Calm Cristy  </w:t>
      </w:r>
      <w:r>
        <w:rPr>
          <w:rFonts w:ascii="Arial" w:hAnsi="Arial"/>
          <w:color w:val="5D7284"/>
          <w:sz w:val="22"/>
        </w:rPr>
        <w:t>24:52</w:t>
      </w:r>
    </w:p>
    <w:p>
      <w:pPr>
        <w:spacing w:after="0"/>
      </w:pPr>
      <w:r>
        <w:rPr>
          <w:rFonts w:ascii="Arial" w:hAnsi="Arial"/>
          <w:sz w:val="22"/>
        </w:rPr>
        <w:t>what happens when you run out of it?</w:t>
      </w:r>
    </w:p>
    <w:p>
      <w:pPr>
        <w:spacing w:after="0"/>
      </w:pPr>
    </w:p>
    <w:p>
      <w:pPr>
        <w:spacing w:after="0"/>
      </w:pPr>
      <w:r>
        <w:rPr>
          <w:rFonts w:ascii="Arial" w:hAnsi="Arial"/>
          <w:b/>
          <w:sz w:val="22"/>
        </w:rPr>
        <w:t xml:space="preserve">Genocidal Jack  </w:t>
      </w:r>
      <w:r>
        <w:rPr>
          <w:rFonts w:ascii="Arial" w:hAnsi="Arial"/>
          <w:color w:val="5D7284"/>
          <w:sz w:val="22"/>
        </w:rPr>
        <w:t>24:54</w:t>
      </w:r>
    </w:p>
    <w:p>
      <w:pPr>
        <w:spacing w:after="0"/>
      </w:pPr>
      <w:r>
        <w:rPr>
          <w:rFonts w:ascii="Arial" w:hAnsi="Arial"/>
          <w:sz w:val="22"/>
        </w:rPr>
        <w:t>You won't. You won't.</w:t>
      </w:r>
    </w:p>
    <w:p>
      <w:pPr>
        <w:spacing w:after="0"/>
      </w:pPr>
    </w:p>
    <w:p>
      <w:pPr>
        <w:spacing w:after="0"/>
      </w:pPr>
      <w:r>
        <w:rPr>
          <w:rFonts w:ascii="Arial" w:hAnsi="Arial"/>
          <w:b/>
          <w:sz w:val="22"/>
        </w:rPr>
        <w:t xml:space="preserve">Calm Cristy  </w:t>
      </w:r>
      <w:r>
        <w:rPr>
          <w:rFonts w:ascii="Arial" w:hAnsi="Arial"/>
          <w:color w:val="5D7284"/>
          <w:sz w:val="22"/>
        </w:rPr>
        <w:t>24:56</w:t>
      </w:r>
    </w:p>
    <w:p>
      <w:pPr>
        <w:spacing w:after="0"/>
      </w:pPr>
      <w:r>
        <w:rPr>
          <w:rFonts w:ascii="Arial" w:hAnsi="Arial"/>
          <w:sz w:val="22"/>
        </w:rPr>
        <w:t>We don't know how fast they can count.</w:t>
      </w:r>
    </w:p>
    <w:p>
      <w:pPr>
        <w:spacing w:after="0"/>
      </w:pPr>
    </w:p>
    <w:p>
      <w:pPr>
        <w:spacing w:after="0"/>
      </w:pPr>
      <w:r>
        <w:rPr>
          <w:rFonts w:ascii="Arial" w:hAnsi="Arial"/>
          <w:b/>
          <w:sz w:val="22"/>
        </w:rPr>
        <w:t xml:space="preserve">Genocidal Jack  </w:t>
      </w:r>
      <w:r>
        <w:rPr>
          <w:rFonts w:ascii="Arial" w:hAnsi="Arial"/>
          <w:color w:val="5D7284"/>
          <w:sz w:val="22"/>
        </w:rPr>
        <w:t>24:58</w:t>
      </w:r>
    </w:p>
    <w:p>
      <w:pPr>
        <w:spacing w:after="0"/>
      </w:pPr>
      <w:r>
        <w:rPr>
          <w:rFonts w:ascii="Arial" w:hAnsi="Arial"/>
          <w:sz w:val="22"/>
        </w:rPr>
        <w:t>Not fast enough. Just keep throwing bags. They aren't lightning.</w:t>
      </w:r>
    </w:p>
    <w:p>
      <w:pPr>
        <w:spacing w:after="0"/>
      </w:pPr>
    </w:p>
    <w:p>
      <w:pPr>
        <w:spacing w:after="0"/>
      </w:pPr>
      <w:r>
        <w:rPr>
          <w:rFonts w:ascii="Arial" w:hAnsi="Arial"/>
          <w:b/>
          <w:sz w:val="22"/>
        </w:rPr>
        <w:t xml:space="preserve">Calm Cristy  </w:t>
      </w:r>
      <w:r>
        <w:rPr>
          <w:rFonts w:ascii="Arial" w:hAnsi="Arial"/>
          <w:color w:val="5D7284"/>
          <w:sz w:val="22"/>
        </w:rPr>
        <w:t>25:05</w:t>
      </w:r>
    </w:p>
    <w:p>
      <w:pPr>
        <w:spacing w:after="0"/>
      </w:pPr>
      <w:r>
        <w:rPr>
          <w:rFonts w:ascii="Arial" w:hAnsi="Arial"/>
          <w:sz w:val="22"/>
        </w:rPr>
        <w:t>Yeah,</w:t>
      </w:r>
    </w:p>
    <w:p>
      <w:pPr>
        <w:spacing w:after="0"/>
      </w:pPr>
    </w:p>
    <w:p>
      <w:pPr>
        <w:spacing w:after="0"/>
      </w:pPr>
      <w:r>
        <w:rPr>
          <w:rFonts w:ascii="Arial" w:hAnsi="Arial"/>
          <w:b/>
          <w:sz w:val="22"/>
        </w:rPr>
        <w:t xml:space="preserve">Genocidal Jack  </w:t>
      </w:r>
      <w:r>
        <w:rPr>
          <w:rFonts w:ascii="Arial" w:hAnsi="Arial"/>
          <w:color w:val="5D7284"/>
          <w:sz w:val="22"/>
        </w:rPr>
        <w:t>25:06</w:t>
      </w:r>
    </w:p>
    <w:p>
      <w:pPr>
        <w:spacing w:after="0"/>
      </w:pPr>
      <w:r>
        <w:rPr>
          <w:rFonts w:ascii="Arial" w:hAnsi="Arial"/>
          <w:sz w:val="22"/>
        </w:rPr>
        <w:t>they're fast but not lightning</w:t>
      </w:r>
    </w:p>
    <w:p>
      <w:pPr>
        <w:spacing w:after="0"/>
      </w:pPr>
    </w:p>
    <w:p>
      <w:pPr>
        <w:spacing w:after="0"/>
      </w:pPr>
      <w:r>
        <w:rPr>
          <w:rFonts w:ascii="Arial" w:hAnsi="Arial"/>
          <w:b/>
          <w:sz w:val="22"/>
        </w:rPr>
        <w:t xml:space="preserve">Calm Cristy  </w:t>
      </w:r>
      <w:r>
        <w:rPr>
          <w:rFonts w:ascii="Arial" w:hAnsi="Arial"/>
          <w:color w:val="5D7284"/>
          <w:sz w:val="22"/>
        </w:rPr>
        <w:t>25:07</w:t>
      </w:r>
    </w:p>
    <w:p>
      <w:pPr>
        <w:spacing w:after="0"/>
      </w:pPr>
      <w:r>
        <w:rPr>
          <w:rFonts w:ascii="Arial" w:hAnsi="Arial"/>
          <w:sz w:val="22"/>
        </w:rPr>
        <w:t xml:space="preserve">You try to lead them to a beach. </w:t>
      </w:r>
    </w:p>
    <w:p>
      <w:pPr>
        <w:spacing w:after="0"/>
      </w:pPr>
    </w:p>
    <w:p>
      <w:pPr>
        <w:spacing w:after="0"/>
      </w:pPr>
      <w:r>
        <w:rPr>
          <w:rFonts w:ascii="Arial" w:hAnsi="Arial"/>
          <w:b/>
          <w:sz w:val="22"/>
        </w:rPr>
        <w:t xml:space="preserve">Genocidal Jack  </w:t>
      </w:r>
      <w:r>
        <w:rPr>
          <w:rFonts w:ascii="Arial" w:hAnsi="Arial"/>
          <w:color w:val="5D7284"/>
          <w:sz w:val="22"/>
        </w:rPr>
        <w:t>25:10</w:t>
      </w:r>
    </w:p>
    <w:p>
      <w:pPr>
        <w:spacing w:after="0"/>
      </w:pPr>
      <w:r>
        <w:rPr>
          <w:rFonts w:ascii="Arial" w:hAnsi="Arial"/>
          <w:sz w:val="22"/>
        </w:rPr>
        <w:t xml:space="preserve">Yeah, I wonder if that, yes,  that's it. they're done. you win. Chetmate. </w:t>
      </w:r>
    </w:p>
    <w:p>
      <w:pPr>
        <w:spacing w:after="0"/>
      </w:pPr>
    </w:p>
    <w:p>
      <w:pPr>
        <w:spacing w:after="0"/>
      </w:pPr>
      <w:r>
        <w:rPr>
          <w:rFonts w:ascii="Arial" w:hAnsi="Arial"/>
          <w:b/>
          <w:sz w:val="22"/>
        </w:rPr>
        <w:t xml:space="preserve">Calm Cristy  </w:t>
      </w:r>
      <w:r>
        <w:rPr>
          <w:rFonts w:ascii="Arial" w:hAnsi="Arial"/>
          <w:color w:val="5D7284"/>
          <w:sz w:val="22"/>
        </w:rPr>
        <w:t>25:14</w:t>
      </w:r>
    </w:p>
    <w:p>
      <w:pPr>
        <w:spacing w:after="0"/>
      </w:pPr>
      <w:r>
        <w:rPr>
          <w:rFonts w:ascii="Arial" w:hAnsi="Arial"/>
          <w:sz w:val="22"/>
        </w:rPr>
        <w:t>They're just frozen there counting the sand.</w:t>
      </w:r>
    </w:p>
    <w:p>
      <w:pPr>
        <w:spacing w:after="0"/>
      </w:pPr>
    </w:p>
    <w:p>
      <w:pPr>
        <w:spacing w:after="0"/>
      </w:pPr>
      <w:r>
        <w:rPr>
          <w:rFonts w:ascii="Arial" w:hAnsi="Arial"/>
          <w:b/>
          <w:sz w:val="22"/>
        </w:rPr>
        <w:t xml:space="preserve">Genocidal Jack  </w:t>
      </w:r>
      <w:r>
        <w:rPr>
          <w:rFonts w:ascii="Arial" w:hAnsi="Arial"/>
          <w:color w:val="5D7284"/>
          <w:sz w:val="22"/>
        </w:rPr>
        <w:t>25:17</w:t>
      </w:r>
    </w:p>
    <w:p>
      <w:pPr>
        <w:spacing w:after="0"/>
      </w:pPr>
      <w:r>
        <w:rPr>
          <w:rFonts w:ascii="Arial" w:hAnsi="Arial"/>
          <w:sz w:val="22"/>
        </w:rPr>
        <w:t>How could they even differentiate beyond some point? I don't even know what they've counted.</w:t>
      </w:r>
    </w:p>
    <w:p>
      <w:pPr>
        <w:spacing w:after="0"/>
      </w:pPr>
    </w:p>
    <w:p>
      <w:pPr>
        <w:spacing w:after="0"/>
      </w:pPr>
      <w:r>
        <w:rPr>
          <w:rFonts w:ascii="Arial" w:hAnsi="Arial"/>
          <w:b/>
          <w:sz w:val="22"/>
        </w:rPr>
        <w:t xml:space="preserve">Calm Cristy  </w:t>
      </w:r>
      <w:r>
        <w:rPr>
          <w:rFonts w:ascii="Arial" w:hAnsi="Arial"/>
          <w:color w:val="5D7284"/>
          <w:sz w:val="22"/>
        </w:rPr>
        <w:t>25:22</w:t>
      </w:r>
    </w:p>
    <w:p>
      <w:pPr>
        <w:spacing w:after="0"/>
      </w:pPr>
      <w:r>
        <w:rPr>
          <w:rFonts w:ascii="Arial" w:hAnsi="Arial"/>
          <w:sz w:val="22"/>
        </w:rPr>
        <w:t>I don't know. They just have to restart. It's a mess. It's a vampire nightmare. That's why you don't see vampires on the beach.</w:t>
      </w:r>
    </w:p>
    <w:p>
      <w:pPr>
        <w:spacing w:after="0"/>
      </w:pPr>
    </w:p>
    <w:p>
      <w:pPr>
        <w:spacing w:after="0"/>
      </w:pPr>
      <w:r>
        <w:rPr>
          <w:rFonts w:ascii="Arial" w:hAnsi="Arial"/>
          <w:b/>
          <w:sz w:val="22"/>
        </w:rPr>
        <w:t xml:space="preserve">Genocidal Jack  </w:t>
      </w:r>
      <w:r>
        <w:rPr>
          <w:rFonts w:ascii="Arial" w:hAnsi="Arial"/>
          <w:color w:val="5D7284"/>
          <w:sz w:val="22"/>
        </w:rPr>
        <w:t>25:31</w:t>
      </w:r>
    </w:p>
    <w:p>
      <w:pPr>
        <w:spacing w:after="0"/>
      </w:pPr>
      <w:r>
        <w:rPr>
          <w:rFonts w:ascii="Arial" w:hAnsi="Arial"/>
          <w:sz w:val="22"/>
        </w:rPr>
        <w:t>How do they know man? Like how does a vampire exit their grave and make it out? Because there's trees</w:t>
      </w:r>
    </w:p>
    <w:p>
      <w:pPr>
        <w:spacing w:after="0"/>
      </w:pPr>
    </w:p>
    <w:p>
      <w:pPr>
        <w:spacing w:after="0"/>
      </w:pPr>
      <w:r>
        <w:rPr>
          <w:rFonts w:ascii="Arial" w:hAnsi="Arial"/>
          <w:b/>
          <w:sz w:val="22"/>
        </w:rPr>
        <w:t xml:space="preserve">Calm Cristy  </w:t>
      </w:r>
      <w:r>
        <w:rPr>
          <w:rFonts w:ascii="Arial" w:hAnsi="Arial"/>
          <w:color w:val="5D7284"/>
          <w:sz w:val="22"/>
        </w:rPr>
        <w:t>25:40</w:t>
      </w:r>
    </w:p>
    <w:p>
      <w:pPr>
        <w:spacing w:after="0"/>
      </w:pPr>
      <w:r>
        <w:rPr>
          <w:rFonts w:ascii="Arial" w:hAnsi="Arial"/>
          <w:sz w:val="22"/>
        </w:rPr>
        <w:t>maybe has to be just tiny things. Because all these things are really tiny.</w:t>
      </w:r>
    </w:p>
    <w:p>
      <w:pPr>
        <w:spacing w:after="0"/>
      </w:pPr>
    </w:p>
    <w:p>
      <w:pPr>
        <w:spacing w:after="0"/>
      </w:pPr>
      <w:r>
        <w:rPr>
          <w:rFonts w:ascii="Arial" w:hAnsi="Arial"/>
          <w:b/>
          <w:sz w:val="22"/>
        </w:rPr>
        <w:t xml:space="preserve">Genocidal Jack  </w:t>
      </w:r>
      <w:r>
        <w:rPr>
          <w:rFonts w:ascii="Arial" w:hAnsi="Arial"/>
          <w:color w:val="5D7284"/>
          <w:sz w:val="22"/>
        </w:rPr>
        <w:t>25:45</w:t>
      </w:r>
    </w:p>
    <w:p>
      <w:pPr>
        <w:spacing w:after="0"/>
      </w:pPr>
      <w:r>
        <w:rPr>
          <w:rFonts w:ascii="Arial" w:hAnsi="Arial"/>
          <w:sz w:val="22"/>
        </w:rPr>
        <w:t>So they're like, Valley girls, and like Tokyo party girls that they just love tiny things?</w:t>
      </w:r>
    </w:p>
    <w:p>
      <w:pPr>
        <w:spacing w:after="0"/>
      </w:pPr>
    </w:p>
    <w:p>
      <w:pPr>
        <w:spacing w:after="0"/>
      </w:pPr>
      <w:r>
        <w:rPr>
          <w:rFonts w:ascii="Arial" w:hAnsi="Arial"/>
          <w:b/>
          <w:sz w:val="22"/>
        </w:rPr>
        <w:t xml:space="preserve">Calm Cristy  </w:t>
      </w:r>
      <w:r>
        <w:rPr>
          <w:rFonts w:ascii="Arial" w:hAnsi="Arial"/>
          <w:color w:val="5D7284"/>
          <w:sz w:val="22"/>
        </w:rPr>
        <w:t>25:52</w:t>
      </w:r>
    </w:p>
    <w:p>
      <w:pPr>
        <w:spacing w:after="0"/>
      </w:pPr>
      <w:r>
        <w:rPr>
          <w:rFonts w:ascii="Arial" w:hAnsi="Arial"/>
          <w:sz w:val="22"/>
        </w:rPr>
        <w:t>Yes. Yes, they are. Why are you judging these vampires who are obsessed with tiny things and need to count them all?</w:t>
      </w:r>
    </w:p>
    <w:p>
      <w:pPr>
        <w:spacing w:after="0"/>
      </w:pPr>
    </w:p>
    <w:p>
      <w:pPr>
        <w:spacing w:after="0"/>
      </w:pPr>
      <w:r>
        <w:rPr>
          <w:rFonts w:ascii="Arial" w:hAnsi="Arial"/>
          <w:b/>
          <w:sz w:val="22"/>
        </w:rPr>
        <w:t xml:space="preserve">Genocidal Jack  </w:t>
      </w:r>
      <w:r>
        <w:rPr>
          <w:rFonts w:ascii="Arial" w:hAnsi="Arial"/>
          <w:color w:val="5D7284"/>
          <w:sz w:val="22"/>
        </w:rPr>
        <w:t>25:59</w:t>
      </w:r>
    </w:p>
    <w:p>
      <w:pPr>
        <w:spacing w:after="0"/>
      </w:pPr>
      <w:r>
        <w:rPr>
          <w:rFonts w:ascii="Arial" w:hAnsi="Arial"/>
          <w:sz w:val="22"/>
        </w:rPr>
        <w:t>Apparently. Do they also shop at the gap? the fuck.</w:t>
      </w:r>
    </w:p>
    <w:p>
      <w:pPr>
        <w:spacing w:after="0"/>
      </w:pPr>
    </w:p>
    <w:p>
      <w:pPr>
        <w:spacing w:after="0"/>
      </w:pPr>
      <w:r>
        <w:rPr>
          <w:rFonts w:ascii="Arial" w:hAnsi="Arial"/>
          <w:b/>
          <w:sz w:val="22"/>
        </w:rPr>
        <w:t xml:space="preserve">Calm Cristy  </w:t>
      </w:r>
      <w:r>
        <w:rPr>
          <w:rFonts w:ascii="Arial" w:hAnsi="Arial"/>
          <w:color w:val="5D7284"/>
          <w:sz w:val="22"/>
        </w:rPr>
        <w:t>26:03</w:t>
      </w:r>
    </w:p>
    <w:p>
      <w:pPr>
        <w:spacing w:after="0"/>
      </w:pPr>
      <w:r>
        <w:rPr>
          <w:rFonts w:ascii="Arial" w:hAnsi="Arial"/>
          <w:sz w:val="22"/>
        </w:rPr>
        <w:t>and to protect yourself against vampires... Well, you probably know all these things. Garlic, little Bible, crucifix, holy water and mirrors ward off the vampire.</w:t>
      </w:r>
    </w:p>
    <w:p>
      <w:pPr>
        <w:spacing w:after="0"/>
      </w:pPr>
    </w:p>
    <w:p>
      <w:pPr>
        <w:spacing w:after="0"/>
      </w:pPr>
      <w:r>
        <w:rPr>
          <w:rFonts w:ascii="Arial" w:hAnsi="Arial"/>
          <w:b/>
          <w:sz w:val="22"/>
        </w:rPr>
        <w:t xml:space="preserve">Genocidal Jack  </w:t>
      </w:r>
      <w:r>
        <w:rPr>
          <w:rFonts w:ascii="Arial" w:hAnsi="Arial"/>
          <w:color w:val="5D7284"/>
          <w:sz w:val="22"/>
        </w:rPr>
        <w:t>26:16</w:t>
      </w:r>
    </w:p>
    <w:p>
      <w:pPr>
        <w:spacing w:after="0"/>
      </w:pPr>
      <w:r>
        <w:rPr>
          <w:rFonts w:ascii="Arial" w:hAnsi="Arial"/>
          <w:sz w:val="22"/>
        </w:rPr>
        <w:t xml:space="preserve">I'm 95% sure </w:t>
      </w:r>
    </w:p>
    <w:p>
      <w:pPr>
        <w:spacing w:after="0"/>
      </w:pPr>
    </w:p>
    <w:p>
      <w:pPr>
        <w:spacing w:after="0"/>
      </w:pPr>
      <w:r>
        <w:rPr>
          <w:rFonts w:ascii="Arial" w:hAnsi="Arial"/>
          <w:b/>
          <w:sz w:val="22"/>
        </w:rPr>
        <w:t xml:space="preserve">Calm Cristy  </w:t>
      </w:r>
      <w:r>
        <w:rPr>
          <w:rFonts w:ascii="Arial" w:hAnsi="Arial"/>
          <w:color w:val="5D7284"/>
          <w:sz w:val="22"/>
        </w:rPr>
        <w:t>26:20</w:t>
      </w:r>
    </w:p>
    <w:p>
      <w:pPr>
        <w:spacing w:after="0"/>
      </w:pPr>
      <w:r>
        <w:rPr>
          <w:rFonts w:ascii="Arial" w:hAnsi="Arial"/>
          <w:sz w:val="22"/>
        </w:rPr>
        <w:t>the church has something to do with that.</w:t>
      </w:r>
    </w:p>
    <w:p>
      <w:pPr>
        <w:spacing w:after="0"/>
      </w:pPr>
    </w:p>
    <w:p>
      <w:pPr>
        <w:spacing w:after="0"/>
      </w:pPr>
      <w:r>
        <w:rPr>
          <w:rFonts w:ascii="Arial" w:hAnsi="Arial"/>
          <w:b/>
          <w:sz w:val="22"/>
        </w:rPr>
        <w:t xml:space="preserve">Genocidal Jack  </w:t>
      </w:r>
      <w:r>
        <w:rPr>
          <w:rFonts w:ascii="Arial" w:hAnsi="Arial"/>
          <w:color w:val="5D7284"/>
          <w:sz w:val="22"/>
        </w:rPr>
        <w:t>26:22</w:t>
      </w:r>
    </w:p>
    <w:p>
      <w:pPr>
        <w:spacing w:after="0"/>
      </w:pPr>
      <w:r>
        <w:rPr>
          <w:rFonts w:ascii="Arial" w:hAnsi="Arial"/>
          <w:sz w:val="22"/>
        </w:rPr>
        <w:t>The Bible created a vampire.</w:t>
      </w:r>
    </w:p>
    <w:p>
      <w:pPr>
        <w:spacing w:after="0"/>
      </w:pPr>
    </w:p>
    <w:p>
      <w:pPr>
        <w:spacing w:after="0"/>
      </w:pPr>
      <w:r>
        <w:rPr>
          <w:rFonts w:ascii="Arial" w:hAnsi="Arial"/>
          <w:b/>
          <w:sz w:val="22"/>
        </w:rPr>
        <w:t xml:space="preserve">Calm Cristy  </w:t>
      </w:r>
      <w:r>
        <w:rPr>
          <w:rFonts w:ascii="Arial" w:hAnsi="Arial"/>
          <w:color w:val="5D7284"/>
          <w:sz w:val="22"/>
        </w:rPr>
        <w:t>26:25</w:t>
      </w:r>
    </w:p>
    <w:p>
      <w:pPr>
        <w:spacing w:after="0"/>
      </w:pPr>
      <w:r>
        <w:rPr>
          <w:rFonts w:ascii="Arial" w:hAnsi="Arial"/>
          <w:sz w:val="22"/>
        </w:rPr>
        <w:t>The bible created a vampire?</w:t>
      </w:r>
    </w:p>
    <w:p>
      <w:pPr>
        <w:spacing w:after="0"/>
      </w:pPr>
    </w:p>
    <w:p>
      <w:pPr>
        <w:spacing w:after="0"/>
      </w:pPr>
      <w:r>
        <w:rPr>
          <w:rFonts w:ascii="Arial" w:hAnsi="Arial"/>
          <w:b/>
          <w:sz w:val="22"/>
        </w:rPr>
        <w:t xml:space="preserve">Genocidal Jack  </w:t>
      </w:r>
      <w:r>
        <w:rPr>
          <w:rFonts w:ascii="Arial" w:hAnsi="Arial"/>
          <w:color w:val="5D7284"/>
          <w:sz w:val="22"/>
        </w:rPr>
        <w:t>26:27</w:t>
      </w:r>
    </w:p>
    <w:p>
      <w:pPr>
        <w:spacing w:after="0"/>
      </w:pPr>
      <w:r>
        <w:rPr>
          <w:rFonts w:ascii="Arial" w:hAnsi="Arial"/>
          <w:sz w:val="22"/>
        </w:rPr>
        <w:t>I'm sure reading from the Bible is how vampires are made. It's like making holy water.</w:t>
      </w:r>
    </w:p>
    <w:p>
      <w:pPr>
        <w:spacing w:after="0"/>
      </w:pPr>
    </w:p>
    <w:p>
      <w:pPr>
        <w:spacing w:after="0"/>
      </w:pPr>
      <w:r>
        <w:rPr>
          <w:rFonts w:ascii="Arial" w:hAnsi="Arial"/>
          <w:b/>
          <w:sz w:val="22"/>
        </w:rPr>
        <w:t xml:space="preserve">Calm Cristy  </w:t>
      </w:r>
      <w:r>
        <w:rPr>
          <w:rFonts w:ascii="Arial" w:hAnsi="Arial"/>
          <w:color w:val="5D7284"/>
          <w:sz w:val="22"/>
        </w:rPr>
        <w:t>26:33</w:t>
      </w:r>
    </w:p>
    <w:p>
      <w:pPr>
        <w:spacing w:after="0"/>
      </w:pPr>
      <w:r>
        <w:rPr>
          <w:rFonts w:ascii="Arial" w:hAnsi="Arial"/>
          <w:sz w:val="22"/>
        </w:rPr>
        <w:t xml:space="preserve">What do you mean? </w:t>
      </w:r>
    </w:p>
    <w:p>
      <w:pPr>
        <w:spacing w:after="0"/>
      </w:pPr>
    </w:p>
    <w:p>
      <w:pPr>
        <w:spacing w:after="0"/>
      </w:pPr>
      <w:r>
        <w:rPr>
          <w:rFonts w:ascii="Arial" w:hAnsi="Arial"/>
          <w:b/>
          <w:sz w:val="22"/>
        </w:rPr>
        <w:t xml:space="preserve">Genocidal Jack  </w:t>
      </w:r>
      <w:r>
        <w:rPr>
          <w:rFonts w:ascii="Arial" w:hAnsi="Arial"/>
          <w:color w:val="5D7284"/>
          <w:sz w:val="22"/>
        </w:rPr>
        <w:t>26:33</w:t>
      </w:r>
    </w:p>
    <w:p>
      <w:pPr>
        <w:spacing w:after="0"/>
      </w:pPr>
      <w:r>
        <w:rPr>
          <w:rFonts w:ascii="Arial" w:hAnsi="Arial"/>
          <w:sz w:val="22"/>
        </w:rPr>
        <w:t>Like a passage out of the Bible into a cup or something?</w:t>
      </w:r>
    </w:p>
    <w:p>
      <w:pPr>
        <w:spacing w:after="0"/>
      </w:pPr>
    </w:p>
    <w:p>
      <w:pPr>
        <w:spacing w:after="0"/>
      </w:pPr>
      <w:r>
        <w:rPr>
          <w:rFonts w:ascii="Arial" w:hAnsi="Arial"/>
          <w:b/>
          <w:sz w:val="22"/>
        </w:rPr>
        <w:t xml:space="preserve">Calm Cristy  </w:t>
      </w:r>
      <w:r>
        <w:rPr>
          <w:rFonts w:ascii="Arial" w:hAnsi="Arial"/>
          <w:color w:val="5D7284"/>
          <w:sz w:val="22"/>
        </w:rPr>
        <w:t>26:37</w:t>
      </w:r>
    </w:p>
    <w:p>
      <w:pPr>
        <w:spacing w:after="0"/>
      </w:pPr>
      <w:r>
        <w:rPr>
          <w:rFonts w:ascii="Arial" w:hAnsi="Arial"/>
          <w:sz w:val="22"/>
        </w:rPr>
        <w:t>And then what? then you turn into holy water?</w:t>
      </w:r>
    </w:p>
    <w:p>
      <w:pPr>
        <w:spacing w:after="0"/>
      </w:pPr>
    </w:p>
    <w:p>
      <w:pPr>
        <w:spacing w:after="0"/>
      </w:pPr>
      <w:r>
        <w:rPr>
          <w:rFonts w:ascii="Arial" w:hAnsi="Arial"/>
          <w:b/>
          <w:sz w:val="22"/>
        </w:rPr>
        <w:t xml:space="preserve">Genocidal Jack  </w:t>
      </w:r>
      <w:r>
        <w:rPr>
          <w:rFonts w:ascii="Arial" w:hAnsi="Arial"/>
          <w:color w:val="5D7284"/>
          <w:sz w:val="22"/>
        </w:rPr>
        <w:t>26:41</w:t>
      </w:r>
    </w:p>
    <w:p>
      <w:pPr>
        <w:spacing w:after="0"/>
      </w:pPr>
      <w:r>
        <w:rPr>
          <w:rFonts w:ascii="Arial" w:hAnsi="Arial"/>
          <w:sz w:val="22"/>
        </w:rPr>
        <w:t>It's turned into holy water? I guess. I don't really know. Boil it.</w:t>
      </w:r>
    </w:p>
    <w:p>
      <w:pPr>
        <w:spacing w:after="0"/>
      </w:pPr>
    </w:p>
    <w:p>
      <w:pPr>
        <w:spacing w:after="0"/>
      </w:pPr>
      <w:r>
        <w:rPr>
          <w:rFonts w:ascii="Arial" w:hAnsi="Arial"/>
          <w:b/>
          <w:sz w:val="22"/>
        </w:rPr>
        <w:t xml:space="preserve">Calm Cristy  </w:t>
      </w:r>
      <w:r>
        <w:rPr>
          <w:rFonts w:ascii="Arial" w:hAnsi="Arial"/>
          <w:color w:val="5D7284"/>
          <w:sz w:val="22"/>
        </w:rPr>
        <w:t>26:44</w:t>
      </w:r>
    </w:p>
    <w:p>
      <w:pPr>
        <w:spacing w:after="0"/>
      </w:pPr>
      <w:r>
        <w:rPr>
          <w:rFonts w:ascii="Arial" w:hAnsi="Arial"/>
          <w:sz w:val="22"/>
        </w:rPr>
        <w:t>Boil it,</w:t>
      </w:r>
    </w:p>
    <w:p>
      <w:pPr>
        <w:spacing w:after="0"/>
      </w:pPr>
    </w:p>
    <w:p>
      <w:pPr>
        <w:spacing w:after="0"/>
      </w:pPr>
      <w:r>
        <w:rPr>
          <w:rFonts w:ascii="Arial" w:hAnsi="Arial"/>
          <w:b/>
          <w:sz w:val="22"/>
        </w:rPr>
        <w:t xml:space="preserve">Genocidal Jack  </w:t>
      </w:r>
      <w:r>
        <w:rPr>
          <w:rFonts w:ascii="Arial" w:hAnsi="Arial"/>
          <w:color w:val="5D7284"/>
          <w:sz w:val="22"/>
        </w:rPr>
        <w:t>26:45</w:t>
      </w:r>
    </w:p>
    <w:p>
      <w:pPr>
        <w:spacing w:after="0"/>
      </w:pPr>
      <w:r>
        <w:rPr>
          <w:rFonts w:ascii="Arial" w:hAnsi="Arial"/>
          <w:sz w:val="22"/>
        </w:rPr>
        <w:t>you boil the hell out of it! And then it's holy water.</w:t>
      </w:r>
    </w:p>
    <w:p>
      <w:pPr>
        <w:spacing w:after="0"/>
      </w:pPr>
    </w:p>
    <w:p>
      <w:pPr>
        <w:spacing w:after="0"/>
      </w:pPr>
      <w:r>
        <w:rPr>
          <w:rFonts w:ascii="Arial" w:hAnsi="Arial"/>
          <w:b/>
          <w:sz w:val="22"/>
        </w:rPr>
        <w:t xml:space="preserve">Calm Cristy  </w:t>
      </w:r>
      <w:r>
        <w:rPr>
          <w:rFonts w:ascii="Arial" w:hAnsi="Arial"/>
          <w:color w:val="5D7284"/>
          <w:sz w:val="22"/>
        </w:rPr>
        <w:t>26:48</w:t>
      </w:r>
    </w:p>
    <w:p>
      <w:pPr>
        <w:spacing w:after="0"/>
      </w:pPr>
      <w:r>
        <w:rPr>
          <w:rFonts w:ascii="Arial" w:hAnsi="Arial"/>
          <w:sz w:val="22"/>
        </w:rPr>
        <w:t>Mm hmm. And then it's holy water</w:t>
      </w:r>
    </w:p>
    <w:p>
      <w:pPr>
        <w:spacing w:after="0"/>
      </w:pPr>
    </w:p>
    <w:p>
      <w:pPr>
        <w:spacing w:after="0"/>
      </w:pPr>
      <w:r>
        <w:rPr>
          <w:rFonts w:ascii="Arial" w:hAnsi="Arial"/>
          <w:b/>
          <w:sz w:val="22"/>
        </w:rPr>
        <w:t xml:space="preserve">Genocidal Jack  </w:t>
      </w:r>
      <w:r>
        <w:rPr>
          <w:rFonts w:ascii="Arial" w:hAnsi="Arial"/>
          <w:color w:val="5D7284"/>
          <w:sz w:val="22"/>
        </w:rPr>
        <w:t>26:50</w:t>
      </w:r>
    </w:p>
    <w:p>
      <w:pPr>
        <w:spacing w:after="0"/>
      </w:pPr>
      <w:r>
        <w:rPr>
          <w:rFonts w:ascii="Arial" w:hAnsi="Arial"/>
          <w:sz w:val="22"/>
        </w:rPr>
        <w:t>Yeah, cuz you boiled the hell out of it.</w:t>
      </w:r>
    </w:p>
    <w:p>
      <w:pPr>
        <w:spacing w:after="0"/>
      </w:pPr>
    </w:p>
    <w:p>
      <w:pPr>
        <w:spacing w:after="0"/>
      </w:pPr>
      <w:r>
        <w:rPr>
          <w:rFonts w:ascii="Arial" w:hAnsi="Arial"/>
          <w:b/>
          <w:sz w:val="22"/>
        </w:rPr>
        <w:t xml:space="preserve">Calm Cristy  </w:t>
      </w:r>
      <w:r>
        <w:rPr>
          <w:rFonts w:ascii="Arial" w:hAnsi="Arial"/>
          <w:color w:val="5D7284"/>
          <w:sz w:val="22"/>
        </w:rPr>
        <w:t>26:52</w:t>
      </w:r>
    </w:p>
    <w:p>
      <w:pPr>
        <w:spacing w:after="0"/>
      </w:pPr>
      <w:r>
        <w:rPr>
          <w:rFonts w:ascii="Arial" w:hAnsi="Arial"/>
          <w:sz w:val="22"/>
        </w:rPr>
        <w:t xml:space="preserve">Well. Uh huh. And vampires are unable to cross sacred ground like churches and temples. And for some reason, they can't cross water. I don't know if water is also sacred, or they just can't swim. Or, what's going on? </w:t>
      </w:r>
    </w:p>
    <w:p>
      <w:pPr>
        <w:spacing w:after="0"/>
      </w:pPr>
    </w:p>
    <w:p>
      <w:pPr>
        <w:spacing w:after="0"/>
      </w:pPr>
      <w:r>
        <w:rPr>
          <w:rFonts w:ascii="Arial" w:hAnsi="Arial"/>
          <w:b/>
          <w:sz w:val="22"/>
        </w:rPr>
        <w:t xml:space="preserve">Genocidal Jack  </w:t>
      </w:r>
      <w:r>
        <w:rPr>
          <w:rFonts w:ascii="Arial" w:hAnsi="Arial"/>
          <w:color w:val="5D7284"/>
          <w:sz w:val="22"/>
        </w:rPr>
        <w:t>27:12</w:t>
      </w:r>
    </w:p>
    <w:p>
      <w:pPr>
        <w:spacing w:after="0"/>
      </w:pPr>
      <w:r>
        <w:rPr>
          <w:rFonts w:ascii="Arial" w:hAnsi="Arial"/>
          <w:sz w:val="22"/>
        </w:rPr>
        <w:t>Now. Let's look at a couple of descriptions of vampires. Right? If you're already excessively white, it's hard to call you pale per se, in the dead of night. You're just white. But if you're already dark skinned, then it's easy to say that person is pale, because they are a different kind of dark skin that looks kind of like if you put a fade filter over something. That they have like that kind of pale off-color look. So this goes back to the racist ideology that black people can't swim, and also saying that black people were the vampires.</w:t>
      </w:r>
    </w:p>
    <w:p>
      <w:pPr>
        <w:spacing w:after="0"/>
      </w:pPr>
    </w:p>
    <w:p>
      <w:pPr>
        <w:spacing w:after="0"/>
      </w:pPr>
      <w:r>
        <w:rPr>
          <w:rFonts w:ascii="Arial" w:hAnsi="Arial"/>
          <w:b/>
          <w:sz w:val="22"/>
        </w:rPr>
        <w:t xml:space="preserve">Calm Cristy  </w:t>
      </w:r>
      <w:r>
        <w:rPr>
          <w:rFonts w:ascii="Arial" w:hAnsi="Arial"/>
          <w:color w:val="5D7284"/>
          <w:sz w:val="22"/>
        </w:rPr>
        <w:t>27:52</w:t>
      </w:r>
    </w:p>
    <w:p>
      <w:pPr>
        <w:spacing w:after="0"/>
      </w:pPr>
      <w:r>
        <w:rPr>
          <w:rFonts w:ascii="Arial" w:hAnsi="Arial"/>
          <w:sz w:val="22"/>
        </w:rPr>
        <w:t>You're saying they were the vampires and the werewolves.</w:t>
      </w:r>
    </w:p>
    <w:p>
      <w:pPr>
        <w:spacing w:after="0"/>
      </w:pPr>
    </w:p>
    <w:p>
      <w:pPr>
        <w:spacing w:after="0"/>
      </w:pPr>
      <w:r>
        <w:rPr>
          <w:rFonts w:ascii="Arial" w:hAnsi="Arial"/>
          <w:b/>
          <w:sz w:val="22"/>
        </w:rPr>
        <w:t xml:space="preserve">Genocidal Jack  </w:t>
      </w:r>
      <w:r>
        <w:rPr>
          <w:rFonts w:ascii="Arial" w:hAnsi="Arial"/>
          <w:color w:val="5D7284"/>
          <w:sz w:val="22"/>
        </w:rPr>
        <w:t>27:55</w:t>
      </w:r>
    </w:p>
    <w:p>
      <w:pPr>
        <w:spacing w:after="0"/>
      </w:pPr>
      <w:r>
        <w:rPr>
          <w:rFonts w:ascii="Arial" w:hAnsi="Arial"/>
          <w:sz w:val="22"/>
        </w:rPr>
        <w:t>I'm saying white people made all of these up. Which means the white person has to be the hero according to the white person. Which means the monster had to be the non white person.</w:t>
      </w:r>
    </w:p>
    <w:p>
      <w:pPr>
        <w:spacing w:after="0"/>
      </w:pPr>
    </w:p>
    <w:p>
      <w:pPr>
        <w:spacing w:after="0"/>
      </w:pPr>
      <w:r>
        <w:rPr>
          <w:rFonts w:ascii="Arial" w:hAnsi="Arial"/>
          <w:b/>
          <w:sz w:val="22"/>
        </w:rPr>
        <w:t xml:space="preserve">Calm Cristy  </w:t>
      </w:r>
      <w:r>
        <w:rPr>
          <w:rFonts w:ascii="Arial" w:hAnsi="Arial"/>
          <w:color w:val="5D7284"/>
          <w:sz w:val="22"/>
        </w:rPr>
        <w:t>28:05</w:t>
      </w:r>
    </w:p>
    <w:p>
      <w:pPr>
        <w:spacing w:after="0"/>
      </w:pPr>
      <w:r>
        <w:rPr>
          <w:rFonts w:ascii="Arial" w:hAnsi="Arial"/>
          <w:sz w:val="22"/>
        </w:rPr>
        <w:t>Wow, why are you ruining these creatures?</w:t>
      </w:r>
    </w:p>
    <w:p>
      <w:pPr>
        <w:spacing w:after="0"/>
      </w:pPr>
    </w:p>
    <w:p>
      <w:pPr>
        <w:spacing w:after="0"/>
      </w:pPr>
      <w:r>
        <w:rPr>
          <w:rFonts w:ascii="Arial" w:hAnsi="Arial"/>
          <w:b/>
          <w:sz w:val="22"/>
        </w:rPr>
        <w:t xml:space="preserve">Genocidal Jack  </w:t>
      </w:r>
      <w:r>
        <w:rPr>
          <w:rFonts w:ascii="Arial" w:hAnsi="Arial"/>
          <w:color w:val="5D7284"/>
          <w:sz w:val="22"/>
        </w:rPr>
        <w:t>28:11</w:t>
      </w:r>
    </w:p>
    <w:p>
      <w:pPr>
        <w:spacing w:after="0"/>
      </w:pPr>
      <w:r>
        <w:rPr>
          <w:rFonts w:ascii="Arial" w:hAnsi="Arial"/>
          <w:sz w:val="22"/>
        </w:rPr>
        <w:t>Because white people are racist.</w:t>
      </w:r>
    </w:p>
    <w:p>
      <w:pPr>
        <w:spacing w:after="0"/>
      </w:pPr>
    </w:p>
    <w:p>
      <w:pPr>
        <w:spacing w:after="0"/>
      </w:pPr>
      <w:r>
        <w:rPr>
          <w:rFonts w:ascii="Arial" w:hAnsi="Arial"/>
          <w:b/>
          <w:sz w:val="22"/>
        </w:rPr>
        <w:t xml:space="preserve">Calm Cristy  </w:t>
      </w:r>
      <w:r>
        <w:rPr>
          <w:rFonts w:ascii="Arial" w:hAnsi="Arial"/>
          <w:color w:val="5D7284"/>
          <w:sz w:val="22"/>
        </w:rPr>
        <w:t>28:14</w:t>
      </w:r>
    </w:p>
    <w:p>
      <w:pPr>
        <w:spacing w:after="0"/>
      </w:pPr>
      <w:r>
        <w:rPr>
          <w:rFonts w:ascii="Arial" w:hAnsi="Arial"/>
          <w:sz w:val="22"/>
        </w:rPr>
        <w:t>Well, we know that. Who isn't?</w:t>
      </w:r>
    </w:p>
    <w:p>
      <w:pPr>
        <w:spacing w:after="0"/>
      </w:pPr>
    </w:p>
    <w:p>
      <w:pPr>
        <w:spacing w:after="0"/>
      </w:pPr>
      <w:r>
        <w:rPr>
          <w:rFonts w:ascii="Arial" w:hAnsi="Arial"/>
          <w:b/>
          <w:sz w:val="22"/>
        </w:rPr>
        <w:t xml:space="preserve">Genocidal Jack  </w:t>
      </w:r>
      <w:r>
        <w:rPr>
          <w:rFonts w:ascii="Arial" w:hAnsi="Arial"/>
          <w:color w:val="5D7284"/>
          <w:sz w:val="22"/>
        </w:rPr>
        <w:t>28:17</w:t>
      </w:r>
    </w:p>
    <w:p>
      <w:pPr>
        <w:spacing w:after="0"/>
      </w:pPr>
      <w:r>
        <w:rPr>
          <w:rFonts w:ascii="Arial" w:hAnsi="Arial"/>
          <w:sz w:val="22"/>
        </w:rPr>
        <w:t>Who isn't racist? Like Fair enough? Who's not racist. Anybody who's like, "only the white people are racist" Like, Shut up. Shut up. Had you been in that position you'd call them vampires. Although the witches were also colored women.</w:t>
      </w:r>
    </w:p>
    <w:p>
      <w:pPr>
        <w:spacing w:after="0"/>
      </w:pPr>
    </w:p>
    <w:p>
      <w:pPr>
        <w:spacing w:after="0"/>
      </w:pPr>
      <w:r>
        <w:rPr>
          <w:rFonts w:ascii="Arial" w:hAnsi="Arial"/>
          <w:b/>
          <w:sz w:val="22"/>
        </w:rPr>
        <w:t xml:space="preserve">Calm Cristy  </w:t>
      </w:r>
      <w:r>
        <w:rPr>
          <w:rFonts w:ascii="Arial" w:hAnsi="Arial"/>
          <w:color w:val="5D7284"/>
          <w:sz w:val="22"/>
        </w:rPr>
        <w:t>28:30</w:t>
      </w:r>
    </w:p>
    <w:p>
      <w:pPr>
        <w:spacing w:after="0"/>
      </w:pPr>
      <w:r>
        <w:rPr>
          <w:rFonts w:ascii="Arial" w:hAnsi="Arial"/>
          <w:sz w:val="22"/>
        </w:rPr>
        <w:t>Weren't they just woman? They were young woman I thought</w:t>
      </w:r>
    </w:p>
    <w:p>
      <w:pPr>
        <w:spacing w:after="0"/>
      </w:pPr>
    </w:p>
    <w:p>
      <w:pPr>
        <w:spacing w:after="0"/>
      </w:pPr>
      <w:r>
        <w:rPr>
          <w:rFonts w:ascii="Arial" w:hAnsi="Arial"/>
          <w:b/>
          <w:sz w:val="22"/>
        </w:rPr>
        <w:t xml:space="preserve">Genocidal Jack  </w:t>
      </w:r>
      <w:r>
        <w:rPr>
          <w:rFonts w:ascii="Arial" w:hAnsi="Arial"/>
          <w:color w:val="5D7284"/>
          <w:sz w:val="22"/>
        </w:rPr>
        <w:t>28:35</w:t>
      </w:r>
    </w:p>
    <w:p>
      <w:pPr>
        <w:spacing w:after="0"/>
      </w:pPr>
      <w:r>
        <w:rPr>
          <w:rFonts w:ascii="Arial" w:hAnsi="Arial"/>
          <w:sz w:val="22"/>
        </w:rPr>
        <w:t xml:space="preserve">Yeah, young colored women. </w:t>
      </w:r>
    </w:p>
    <w:p>
      <w:pPr>
        <w:spacing w:after="0"/>
      </w:pPr>
    </w:p>
    <w:p>
      <w:pPr>
        <w:spacing w:after="0"/>
      </w:pPr>
      <w:r>
        <w:rPr>
          <w:rFonts w:ascii="Arial" w:hAnsi="Arial"/>
          <w:b/>
          <w:sz w:val="22"/>
        </w:rPr>
        <w:t xml:space="preserve">Calm Cristy  </w:t>
      </w:r>
      <w:r>
        <w:rPr>
          <w:rFonts w:ascii="Arial" w:hAnsi="Arial"/>
          <w:color w:val="5D7284"/>
          <w:sz w:val="22"/>
        </w:rPr>
        <w:t>28:35</w:t>
      </w:r>
    </w:p>
    <w:p>
      <w:pPr>
        <w:spacing w:after="0"/>
      </w:pPr>
      <w:r>
        <w:rPr>
          <w:rFonts w:ascii="Arial" w:hAnsi="Arial"/>
          <w:sz w:val="22"/>
        </w:rPr>
        <w:t>Or crazy women or older ladies.</w:t>
      </w:r>
    </w:p>
    <w:p>
      <w:pPr>
        <w:spacing w:after="0"/>
      </w:pPr>
    </w:p>
    <w:p>
      <w:pPr>
        <w:spacing w:after="0"/>
      </w:pPr>
      <w:r>
        <w:rPr>
          <w:rFonts w:ascii="Arial" w:hAnsi="Arial"/>
          <w:b/>
          <w:sz w:val="22"/>
        </w:rPr>
        <w:t xml:space="preserve">Genocidal Jack  </w:t>
      </w:r>
      <w:r>
        <w:rPr>
          <w:rFonts w:ascii="Arial" w:hAnsi="Arial"/>
          <w:color w:val="5D7284"/>
          <w:sz w:val="22"/>
        </w:rPr>
        <w:t>28:42</w:t>
      </w:r>
    </w:p>
    <w:p>
      <w:pPr>
        <w:spacing w:after="0"/>
      </w:pPr>
      <w:r>
        <w:rPr>
          <w:rFonts w:ascii="Arial" w:hAnsi="Arial"/>
          <w:sz w:val="22"/>
        </w:rPr>
        <w:t xml:space="preserve"> That's why the Voodoo priestess thing is very commonly the black woman that all it's coming back from the same tree of the "oh they do magic" Those witches? Those are the black women. That just branches down</w:t>
      </w:r>
    </w:p>
    <w:p>
      <w:pPr>
        <w:spacing w:after="0"/>
      </w:pPr>
    </w:p>
    <w:p>
      <w:pPr>
        <w:spacing w:after="0"/>
      </w:pPr>
      <w:r>
        <w:rPr>
          <w:rFonts w:ascii="Arial" w:hAnsi="Arial"/>
          <w:b/>
          <w:sz w:val="22"/>
        </w:rPr>
        <w:t xml:space="preserve">Calm Cristy  </w:t>
      </w:r>
      <w:r>
        <w:rPr>
          <w:rFonts w:ascii="Arial" w:hAnsi="Arial"/>
          <w:color w:val="5D7284"/>
          <w:sz w:val="22"/>
        </w:rPr>
        <w:t>28:56</w:t>
      </w:r>
    </w:p>
    <w:p>
      <w:pPr>
        <w:spacing w:after="0"/>
      </w:pPr>
      <w:r>
        <w:rPr>
          <w:rFonts w:ascii="Arial" w:hAnsi="Arial"/>
          <w:sz w:val="22"/>
        </w:rPr>
        <w:t>So now they werewolves, vampires and witches?</w:t>
      </w:r>
    </w:p>
    <w:p>
      <w:pPr>
        <w:spacing w:after="0"/>
      </w:pPr>
    </w:p>
    <w:p>
      <w:pPr>
        <w:spacing w:after="0"/>
      </w:pPr>
      <w:r>
        <w:rPr>
          <w:rFonts w:ascii="Arial" w:hAnsi="Arial"/>
          <w:b/>
          <w:sz w:val="22"/>
        </w:rPr>
        <w:t xml:space="preserve">Genocidal Jack  </w:t>
      </w:r>
      <w:r>
        <w:rPr>
          <w:rFonts w:ascii="Arial" w:hAnsi="Arial"/>
          <w:color w:val="5D7284"/>
          <w:sz w:val="22"/>
        </w:rPr>
        <w:t>28:58</w:t>
      </w:r>
    </w:p>
    <w:p>
      <w:pPr>
        <w:spacing w:after="0"/>
      </w:pPr>
      <w:r>
        <w:rPr>
          <w:rFonts w:ascii="Arial" w:hAnsi="Arial"/>
          <w:sz w:val="22"/>
        </w:rPr>
        <w:t>which are all just white people coming up with different derogatory names and shit for just ways to get black people killed.</w:t>
      </w:r>
    </w:p>
    <w:p>
      <w:pPr>
        <w:spacing w:after="0"/>
      </w:pPr>
    </w:p>
    <w:p>
      <w:pPr>
        <w:spacing w:after="0"/>
      </w:pPr>
      <w:r>
        <w:rPr>
          <w:rFonts w:ascii="Arial" w:hAnsi="Arial"/>
          <w:b/>
          <w:sz w:val="22"/>
        </w:rPr>
        <w:t xml:space="preserve">Calm Cristy  </w:t>
      </w:r>
      <w:r>
        <w:rPr>
          <w:rFonts w:ascii="Arial" w:hAnsi="Arial"/>
          <w:color w:val="5D7284"/>
          <w:sz w:val="22"/>
        </w:rPr>
        <w:t>29:10</w:t>
      </w:r>
    </w:p>
    <w:p>
      <w:pPr>
        <w:spacing w:after="0"/>
      </w:pPr>
      <w:r>
        <w:rPr>
          <w:rFonts w:ascii="Arial" w:hAnsi="Arial"/>
          <w:sz w:val="22"/>
        </w:rPr>
        <w:t>That's crazy. That's all messed up. But anyway, vampires can't enter the house unless you invite them over.</w:t>
      </w:r>
    </w:p>
    <w:p>
      <w:pPr>
        <w:spacing w:after="0"/>
      </w:pPr>
    </w:p>
    <w:p>
      <w:pPr>
        <w:spacing w:after="0"/>
      </w:pPr>
      <w:r>
        <w:rPr>
          <w:rFonts w:ascii="Arial" w:hAnsi="Arial"/>
          <w:b/>
          <w:sz w:val="22"/>
        </w:rPr>
        <w:t xml:space="preserve">Genocidal Jack  </w:t>
      </w:r>
      <w:r>
        <w:rPr>
          <w:rFonts w:ascii="Arial" w:hAnsi="Arial"/>
          <w:color w:val="5D7284"/>
          <w:sz w:val="22"/>
        </w:rPr>
        <w:t>29:19</w:t>
      </w:r>
    </w:p>
    <w:p>
      <w:pPr>
        <w:spacing w:after="0"/>
      </w:pPr>
      <w:r>
        <w:rPr>
          <w:rFonts w:ascii="Arial" w:hAnsi="Arial"/>
          <w:sz w:val="22"/>
        </w:rPr>
        <w:t>That's a weird one.</w:t>
      </w:r>
    </w:p>
    <w:p>
      <w:pPr>
        <w:spacing w:after="0"/>
      </w:pPr>
    </w:p>
    <w:p>
      <w:pPr>
        <w:spacing w:after="0"/>
      </w:pPr>
      <w:r>
        <w:rPr>
          <w:rFonts w:ascii="Arial" w:hAnsi="Arial"/>
          <w:b/>
          <w:sz w:val="22"/>
        </w:rPr>
        <w:t xml:space="preserve">Calm Cristy  </w:t>
      </w:r>
      <w:r>
        <w:rPr>
          <w:rFonts w:ascii="Arial" w:hAnsi="Arial"/>
          <w:color w:val="5D7284"/>
          <w:sz w:val="22"/>
        </w:rPr>
        <w:t>29:21</w:t>
      </w:r>
    </w:p>
    <w:p>
      <w:pPr>
        <w:spacing w:after="0"/>
      </w:pPr>
      <w:r>
        <w:rPr>
          <w:rFonts w:ascii="Arial" w:hAnsi="Arial"/>
          <w:sz w:val="22"/>
        </w:rPr>
        <w:t>Yeah. And they can come and go after that point. It's just a first time thing. Which they need your permission. But once you give it to them, that's it.</w:t>
      </w:r>
    </w:p>
    <w:p>
      <w:pPr>
        <w:spacing w:after="0"/>
      </w:pPr>
    </w:p>
    <w:p>
      <w:pPr>
        <w:spacing w:after="0"/>
      </w:pPr>
      <w:r>
        <w:rPr>
          <w:rFonts w:ascii="Arial" w:hAnsi="Arial"/>
          <w:b/>
          <w:sz w:val="22"/>
        </w:rPr>
        <w:t xml:space="preserve">Genocidal Jack  </w:t>
      </w:r>
      <w:r>
        <w:rPr>
          <w:rFonts w:ascii="Arial" w:hAnsi="Arial"/>
          <w:color w:val="5D7284"/>
          <w:sz w:val="22"/>
        </w:rPr>
        <w:t>29:31</w:t>
      </w:r>
    </w:p>
    <w:p>
      <w:pPr>
        <w:spacing w:after="0"/>
      </w:pPr>
      <w:r>
        <w:rPr>
          <w:rFonts w:ascii="Arial" w:hAnsi="Arial"/>
          <w:sz w:val="22"/>
        </w:rPr>
        <w:t>Interesting. Interesting.</w:t>
      </w:r>
    </w:p>
    <w:p>
      <w:pPr>
        <w:spacing w:after="0"/>
      </w:pPr>
    </w:p>
    <w:p>
      <w:pPr>
        <w:spacing w:after="0"/>
      </w:pPr>
      <w:r>
        <w:rPr>
          <w:rFonts w:ascii="Arial" w:hAnsi="Arial"/>
          <w:b/>
          <w:sz w:val="22"/>
        </w:rPr>
        <w:t xml:space="preserve">Calm Cristy  </w:t>
      </w:r>
      <w:r>
        <w:rPr>
          <w:rFonts w:ascii="Arial" w:hAnsi="Arial"/>
          <w:color w:val="5D7284"/>
          <w:sz w:val="22"/>
        </w:rPr>
        <w:t>29:32</w:t>
      </w:r>
    </w:p>
    <w:p>
      <w:pPr>
        <w:spacing w:after="0"/>
      </w:pPr>
      <w:r>
        <w:rPr>
          <w:rFonts w:ascii="Arial" w:hAnsi="Arial"/>
          <w:sz w:val="22"/>
        </w:rPr>
        <w:t>I don't know why. But</w:t>
      </w:r>
    </w:p>
    <w:p>
      <w:pPr>
        <w:spacing w:after="0"/>
      </w:pPr>
    </w:p>
    <w:p>
      <w:pPr>
        <w:spacing w:after="0"/>
      </w:pPr>
      <w:r>
        <w:rPr>
          <w:rFonts w:ascii="Arial" w:hAnsi="Arial"/>
          <w:b/>
          <w:sz w:val="22"/>
        </w:rPr>
        <w:t xml:space="preserve">Genocidal Jack  </w:t>
      </w:r>
      <w:r>
        <w:rPr>
          <w:rFonts w:ascii="Arial" w:hAnsi="Arial"/>
          <w:color w:val="5D7284"/>
          <w:sz w:val="22"/>
        </w:rPr>
        <w:t>29:35</w:t>
      </w:r>
    </w:p>
    <w:p>
      <w:pPr>
        <w:spacing w:after="0"/>
      </w:pPr>
      <w:r>
        <w:rPr>
          <w:rFonts w:ascii="Arial" w:hAnsi="Arial"/>
          <w:sz w:val="22"/>
        </w:rPr>
        <w:t>I wonder because it's a let's see things to have those same roles. There are like the Bible has those rules. You got to let Jesus in your heart and</w:t>
      </w:r>
    </w:p>
    <w:p>
      <w:pPr>
        <w:spacing w:after="0"/>
      </w:pPr>
    </w:p>
    <w:p>
      <w:pPr>
        <w:spacing w:after="0"/>
      </w:pPr>
      <w:r>
        <w:rPr>
          <w:rFonts w:ascii="Arial" w:hAnsi="Arial"/>
          <w:b/>
          <w:sz w:val="22"/>
        </w:rPr>
        <w:t xml:space="preserve">Calm Cristy  </w:t>
      </w:r>
      <w:r>
        <w:rPr>
          <w:rFonts w:ascii="Arial" w:hAnsi="Arial"/>
          <w:color w:val="5D7284"/>
          <w:sz w:val="22"/>
        </w:rPr>
        <w:t>29:45</w:t>
      </w:r>
    </w:p>
    <w:p>
      <w:pPr>
        <w:spacing w:after="0"/>
      </w:pPr>
      <w:r>
        <w:rPr>
          <w:rFonts w:ascii="Arial" w:hAnsi="Arial"/>
          <w:sz w:val="22"/>
        </w:rPr>
        <w:t>give them permission.</w:t>
      </w:r>
    </w:p>
    <w:p>
      <w:pPr>
        <w:spacing w:after="0"/>
      </w:pPr>
    </w:p>
    <w:p>
      <w:pPr>
        <w:spacing w:after="0"/>
      </w:pPr>
      <w:r>
        <w:rPr>
          <w:rFonts w:ascii="Arial" w:hAnsi="Arial"/>
          <w:b/>
          <w:sz w:val="22"/>
        </w:rPr>
        <w:t xml:space="preserve">Genocidal Jack  </w:t>
      </w:r>
      <w:r>
        <w:rPr>
          <w:rFonts w:ascii="Arial" w:hAnsi="Arial"/>
          <w:color w:val="5D7284"/>
          <w:sz w:val="22"/>
        </w:rPr>
        <w:t>29:47</w:t>
      </w:r>
    </w:p>
    <w:p>
      <w:pPr>
        <w:spacing w:after="0"/>
      </w:pPr>
      <w:r>
        <w:rPr>
          <w:rFonts w:ascii="Arial" w:hAnsi="Arial"/>
          <w:sz w:val="22"/>
        </w:rPr>
        <w:t>You got to give them permission. Do you accept Christ as your Savior? No! then he can't come in. And vampires have to also do that same thing. werewolves don't give a shit. They'll break in</w:t>
      </w:r>
    </w:p>
    <w:p>
      <w:pPr>
        <w:spacing w:after="0"/>
      </w:pPr>
    </w:p>
    <w:p>
      <w:pPr>
        <w:spacing w:after="0"/>
      </w:pPr>
      <w:r>
        <w:rPr>
          <w:rFonts w:ascii="Arial" w:hAnsi="Arial"/>
          <w:b/>
          <w:sz w:val="22"/>
        </w:rPr>
        <w:t xml:space="preserve">Calm Cristy  </w:t>
      </w:r>
      <w:r>
        <w:rPr>
          <w:rFonts w:ascii="Arial" w:hAnsi="Arial"/>
          <w:color w:val="5D7284"/>
          <w:sz w:val="22"/>
        </w:rPr>
        <w:t>30:00</w:t>
      </w:r>
    </w:p>
    <w:p>
      <w:pPr>
        <w:spacing w:after="0"/>
      </w:pPr>
      <w:r>
        <w:rPr>
          <w:rFonts w:ascii="Arial" w:hAnsi="Arial"/>
          <w:sz w:val="22"/>
        </w:rPr>
        <w:t>Yeah, but in the werewolf stories they didn't seem to break into any place. They were just outside waiting for you.</w:t>
      </w:r>
    </w:p>
    <w:p>
      <w:pPr>
        <w:spacing w:after="0"/>
      </w:pPr>
    </w:p>
    <w:p>
      <w:pPr>
        <w:spacing w:after="0"/>
      </w:pPr>
      <w:r>
        <w:rPr>
          <w:rFonts w:ascii="Arial" w:hAnsi="Arial"/>
          <w:b/>
          <w:sz w:val="22"/>
        </w:rPr>
        <w:t xml:space="preserve">Genocidal Jack  </w:t>
      </w:r>
      <w:r>
        <w:rPr>
          <w:rFonts w:ascii="Arial" w:hAnsi="Arial"/>
          <w:color w:val="5D7284"/>
          <w:sz w:val="22"/>
        </w:rPr>
        <w:t>30:06</w:t>
      </w:r>
    </w:p>
    <w:p>
      <w:pPr>
        <w:spacing w:after="0"/>
      </w:pPr>
      <w:r>
        <w:rPr>
          <w:rFonts w:ascii="Arial" w:hAnsi="Arial"/>
          <w:sz w:val="22"/>
        </w:rPr>
        <w:t>Yeah. Interesting.</w:t>
      </w:r>
    </w:p>
    <w:p>
      <w:pPr>
        <w:spacing w:after="0"/>
      </w:pPr>
    </w:p>
    <w:p>
      <w:pPr>
        <w:spacing w:after="0"/>
      </w:pPr>
      <w:r>
        <w:rPr>
          <w:rFonts w:ascii="Arial" w:hAnsi="Arial"/>
          <w:b/>
          <w:sz w:val="22"/>
        </w:rPr>
        <w:t xml:space="preserve">Calm Cristy  </w:t>
      </w:r>
      <w:r>
        <w:rPr>
          <w:rFonts w:ascii="Arial" w:hAnsi="Arial"/>
          <w:color w:val="5D7284"/>
          <w:sz w:val="22"/>
        </w:rPr>
        <w:t>30:08</w:t>
      </w:r>
    </w:p>
    <w:p>
      <w:pPr>
        <w:spacing w:after="0"/>
      </w:pPr>
      <w:r>
        <w:rPr>
          <w:rFonts w:ascii="Arial" w:hAnsi="Arial"/>
          <w:sz w:val="22"/>
        </w:rPr>
        <w:t>So maybe they can't come in, but they don't have the capacity to communicate to try to convince you like, Can I come in?</w:t>
      </w:r>
    </w:p>
    <w:p>
      <w:pPr>
        <w:spacing w:after="0"/>
      </w:pPr>
    </w:p>
    <w:p>
      <w:pPr>
        <w:spacing w:after="0"/>
      </w:pPr>
      <w:r>
        <w:rPr>
          <w:rFonts w:ascii="Arial" w:hAnsi="Arial"/>
          <w:b/>
          <w:sz w:val="22"/>
        </w:rPr>
        <w:t xml:space="preserve">Calm Cristy  </w:t>
      </w:r>
      <w:r>
        <w:rPr>
          <w:rFonts w:ascii="Arial" w:hAnsi="Arial"/>
          <w:color w:val="5D7284"/>
          <w:sz w:val="22"/>
        </w:rPr>
        <w:t>30:14</w:t>
      </w:r>
    </w:p>
    <w:p>
      <w:pPr>
        <w:spacing w:after="0"/>
      </w:pPr>
      <w:r>
        <w:rPr>
          <w:rFonts w:ascii="Arial" w:hAnsi="Arial"/>
          <w:sz w:val="22"/>
        </w:rPr>
        <w:t>Yes. Except for that werewolf and that story of The Little Red Riding Hood</w:t>
      </w:r>
    </w:p>
    <w:p>
      <w:pPr>
        <w:spacing w:after="0"/>
      </w:pPr>
    </w:p>
    <w:p>
      <w:pPr>
        <w:spacing w:after="0"/>
      </w:pPr>
      <w:r>
        <w:rPr>
          <w:rFonts w:ascii="Arial" w:hAnsi="Arial"/>
          <w:b/>
          <w:sz w:val="22"/>
        </w:rPr>
        <w:t xml:space="preserve">Genocidal Jack  </w:t>
      </w:r>
      <w:r>
        <w:rPr>
          <w:rFonts w:ascii="Arial" w:hAnsi="Arial"/>
          <w:color w:val="5D7284"/>
          <w:sz w:val="22"/>
        </w:rPr>
        <w:t>30:20</w:t>
      </w:r>
    </w:p>
    <w:p>
      <w:pPr>
        <w:spacing w:after="0"/>
      </w:pPr>
      <w:r>
        <w:rPr>
          <w:rFonts w:ascii="Arial" w:hAnsi="Arial"/>
          <w:sz w:val="22"/>
        </w:rPr>
        <w:t>Because he asked for permission.</w:t>
      </w:r>
    </w:p>
    <w:p>
      <w:pPr>
        <w:spacing w:after="0"/>
      </w:pPr>
    </w:p>
    <w:p>
      <w:pPr>
        <w:spacing w:after="0"/>
      </w:pPr>
      <w:r>
        <w:rPr>
          <w:rFonts w:ascii="Arial" w:hAnsi="Arial"/>
          <w:b/>
          <w:sz w:val="22"/>
        </w:rPr>
        <w:t xml:space="preserve">Calm Cristy  </w:t>
      </w:r>
      <w:r>
        <w:rPr>
          <w:rFonts w:ascii="Arial" w:hAnsi="Arial"/>
          <w:color w:val="5D7284"/>
          <w:sz w:val="22"/>
        </w:rPr>
        <w:t>30:22</w:t>
      </w:r>
    </w:p>
    <w:p>
      <w:pPr>
        <w:spacing w:after="0"/>
      </w:pPr>
      <w:r>
        <w:rPr>
          <w:rFonts w:ascii="Arial" w:hAnsi="Arial"/>
          <w:sz w:val="22"/>
        </w:rPr>
        <w:t>Yeah, I think he did the first time with the old lady to get in. He had to be like, "you know, I'm Little Red Riding Hood. You got to let me in." And she's like," Okay." And then she let him in. And then he, you know, did all that</w:t>
      </w:r>
    </w:p>
    <w:p>
      <w:pPr>
        <w:spacing w:after="0"/>
      </w:pPr>
    </w:p>
    <w:p>
      <w:pPr>
        <w:spacing w:after="0"/>
      </w:pPr>
      <w:r>
        <w:rPr>
          <w:rFonts w:ascii="Arial" w:hAnsi="Arial"/>
          <w:b/>
          <w:sz w:val="22"/>
        </w:rPr>
        <w:t xml:space="preserve">Genocidal Jack  </w:t>
      </w:r>
      <w:r>
        <w:rPr>
          <w:rFonts w:ascii="Arial" w:hAnsi="Arial"/>
          <w:color w:val="5D7284"/>
          <w:sz w:val="22"/>
        </w:rPr>
        <w:t>30:34</w:t>
      </w:r>
    </w:p>
    <w:p>
      <w:pPr>
        <w:spacing w:after="0"/>
      </w:pPr>
      <w:r>
        <w:rPr>
          <w:rFonts w:ascii="Arial" w:hAnsi="Arial"/>
          <w:sz w:val="22"/>
        </w:rPr>
        <w:t>interesting twist on that. Because for the three little pigs, he also asked for permission to go in and he said, "if you're not going to let me in, I'll knock your fucking house down." Yeah, he can't just break in. Dude, you could blow their house down.</w:t>
      </w:r>
    </w:p>
    <w:p>
      <w:pPr>
        <w:spacing w:after="0"/>
      </w:pPr>
    </w:p>
    <w:p>
      <w:pPr>
        <w:spacing w:after="0"/>
      </w:pPr>
      <w:r>
        <w:rPr>
          <w:rFonts w:ascii="Arial" w:hAnsi="Arial"/>
          <w:b/>
          <w:sz w:val="22"/>
        </w:rPr>
        <w:t xml:space="preserve">Calm Cristy  </w:t>
      </w:r>
      <w:r>
        <w:rPr>
          <w:rFonts w:ascii="Arial" w:hAnsi="Arial"/>
          <w:color w:val="5D7284"/>
          <w:sz w:val="22"/>
        </w:rPr>
        <w:t>30:53</w:t>
      </w:r>
    </w:p>
    <w:p>
      <w:pPr>
        <w:spacing w:after="0"/>
      </w:pPr>
      <w:r>
        <w:rPr>
          <w:rFonts w:ascii="Arial" w:hAnsi="Arial"/>
          <w:sz w:val="22"/>
        </w:rPr>
        <w:t>But he can't go in. Maybe they have the same rule?</w:t>
      </w:r>
    </w:p>
    <w:p>
      <w:pPr>
        <w:spacing w:after="0"/>
      </w:pPr>
    </w:p>
    <w:p>
      <w:pPr>
        <w:spacing w:after="0"/>
      </w:pPr>
      <w:r>
        <w:rPr>
          <w:rFonts w:ascii="Arial" w:hAnsi="Arial"/>
          <w:b/>
          <w:sz w:val="22"/>
        </w:rPr>
        <w:t xml:space="preserve">Genocidal Jack  </w:t>
      </w:r>
      <w:r>
        <w:rPr>
          <w:rFonts w:ascii="Arial" w:hAnsi="Arial"/>
          <w:color w:val="5D7284"/>
          <w:sz w:val="22"/>
        </w:rPr>
        <w:t>30:58</w:t>
      </w:r>
    </w:p>
    <w:p>
      <w:pPr>
        <w:spacing w:after="0"/>
      </w:pPr>
      <w:r>
        <w:rPr>
          <w:rFonts w:ascii="Arial" w:hAnsi="Arial"/>
          <w:sz w:val="22"/>
        </w:rPr>
        <w:t>Holy shit. I think they have the same rules.</w:t>
      </w:r>
    </w:p>
    <w:p>
      <w:pPr>
        <w:spacing w:after="0"/>
      </w:pPr>
    </w:p>
    <w:p>
      <w:pPr>
        <w:spacing w:after="0"/>
      </w:pPr>
      <w:r>
        <w:rPr>
          <w:rFonts w:ascii="Arial" w:hAnsi="Arial"/>
          <w:b/>
          <w:sz w:val="22"/>
        </w:rPr>
        <w:t xml:space="preserve">Calm Cristy  </w:t>
      </w:r>
      <w:r>
        <w:rPr>
          <w:rFonts w:ascii="Arial" w:hAnsi="Arial"/>
          <w:color w:val="5D7284"/>
          <w:sz w:val="22"/>
        </w:rPr>
        <w:t>31:01</w:t>
      </w:r>
    </w:p>
    <w:p>
      <w:pPr>
        <w:spacing w:after="0"/>
      </w:pPr>
      <w:r>
        <w:rPr>
          <w:rFonts w:ascii="Arial" w:hAnsi="Arial"/>
          <w:sz w:val="22"/>
        </w:rPr>
        <w:t>Oh, snap, at least that one</w:t>
      </w:r>
    </w:p>
    <w:p>
      <w:pPr>
        <w:spacing w:after="0"/>
      </w:pPr>
    </w:p>
    <w:p>
      <w:pPr>
        <w:spacing w:after="0"/>
      </w:pPr>
      <w:r>
        <w:rPr>
          <w:rFonts w:ascii="Arial" w:hAnsi="Arial"/>
          <w:b/>
          <w:sz w:val="22"/>
        </w:rPr>
        <w:t xml:space="preserve">Genocidal Jack  </w:t>
      </w:r>
      <w:r>
        <w:rPr>
          <w:rFonts w:ascii="Arial" w:hAnsi="Arial"/>
          <w:color w:val="5D7284"/>
          <w:sz w:val="22"/>
        </w:rPr>
        <w:t>31:03</w:t>
      </w:r>
    </w:p>
    <w:p>
      <w:pPr>
        <w:spacing w:after="0"/>
      </w:pPr>
      <w:r>
        <w:rPr>
          <w:rFonts w:ascii="Arial" w:hAnsi="Arial"/>
          <w:sz w:val="22"/>
        </w:rPr>
        <w:t>They're just less polite about it and not gonna be like, Hey, can I come in for a cup of tea?</w:t>
      </w:r>
    </w:p>
    <w:p>
      <w:pPr>
        <w:spacing w:after="0"/>
      </w:pPr>
    </w:p>
    <w:p>
      <w:pPr>
        <w:spacing w:after="0"/>
      </w:pPr>
      <w:r>
        <w:rPr>
          <w:rFonts w:ascii="Arial" w:hAnsi="Arial"/>
          <w:b/>
          <w:sz w:val="22"/>
        </w:rPr>
        <w:t xml:space="preserve">Calm Cristy  </w:t>
      </w:r>
      <w:r>
        <w:rPr>
          <w:rFonts w:ascii="Arial" w:hAnsi="Arial"/>
          <w:color w:val="5D7284"/>
          <w:sz w:val="22"/>
        </w:rPr>
        <w:t>31:07</w:t>
      </w:r>
    </w:p>
    <w:p>
      <w:pPr>
        <w:spacing w:after="0"/>
      </w:pPr>
      <w:r>
        <w:rPr>
          <w:rFonts w:ascii="Arial" w:hAnsi="Arial"/>
          <w:sz w:val="22"/>
        </w:rPr>
        <w:t>Cuz they can communicate that way?</w:t>
      </w:r>
    </w:p>
    <w:p>
      <w:pPr>
        <w:spacing w:after="0"/>
      </w:pPr>
    </w:p>
    <w:p>
      <w:pPr>
        <w:spacing w:after="0"/>
      </w:pPr>
      <w:r>
        <w:rPr>
          <w:rFonts w:ascii="Arial" w:hAnsi="Arial"/>
          <w:b/>
          <w:sz w:val="22"/>
        </w:rPr>
        <w:t xml:space="preserve">Genocidal Jack  </w:t>
      </w:r>
      <w:r>
        <w:rPr>
          <w:rFonts w:ascii="Arial" w:hAnsi="Arial"/>
          <w:color w:val="5D7284"/>
          <w:sz w:val="22"/>
        </w:rPr>
        <w:t>31:09</w:t>
      </w:r>
    </w:p>
    <w:p>
      <w:pPr>
        <w:spacing w:after="0"/>
      </w:pPr>
      <w:r>
        <w:rPr>
          <w:rFonts w:ascii="Arial" w:hAnsi="Arial"/>
          <w:sz w:val="22"/>
        </w:rPr>
        <w:t>Yeah. Interesting. Interesting. So then my question is, we know that tales like these a children's tales come from either warnings that adults have created for children to warn them about bad's of the world without terror, making them scared of people or real events that have happened in people's lives that they're warning about, you know, more literal sense. In the case of the three little piggies and Little Red Riding Hood, were those situations with real werewolves, because in both cases, they were in the forest where the werewolf hangs out.</w:t>
      </w:r>
    </w:p>
    <w:p>
      <w:pPr>
        <w:spacing w:after="0"/>
      </w:pPr>
    </w:p>
    <w:p>
      <w:pPr>
        <w:spacing w:after="0"/>
      </w:pPr>
      <w:r>
        <w:rPr>
          <w:rFonts w:ascii="Arial" w:hAnsi="Arial"/>
          <w:b/>
          <w:sz w:val="22"/>
        </w:rPr>
        <w:t xml:space="preserve">Calm Cristy  </w:t>
      </w:r>
      <w:r>
        <w:rPr>
          <w:rFonts w:ascii="Arial" w:hAnsi="Arial"/>
          <w:color w:val="5D7284"/>
          <w:sz w:val="22"/>
        </w:rPr>
        <w:t>31:48</w:t>
      </w:r>
    </w:p>
    <w:p>
      <w:pPr>
        <w:spacing w:after="0"/>
      </w:pPr>
      <w:r>
        <w:rPr>
          <w:rFonts w:ascii="Arial" w:hAnsi="Arial"/>
          <w:sz w:val="22"/>
        </w:rPr>
        <w:t>But they call them wolves. They weren't just wolves. But its to not scare the kids from werewolves?</w:t>
      </w:r>
    </w:p>
    <w:p>
      <w:pPr>
        <w:spacing w:after="0"/>
      </w:pPr>
    </w:p>
    <w:p>
      <w:pPr>
        <w:spacing w:after="0"/>
      </w:pPr>
      <w:r>
        <w:rPr>
          <w:rFonts w:ascii="Arial" w:hAnsi="Arial"/>
          <w:b/>
          <w:sz w:val="22"/>
        </w:rPr>
        <w:t xml:space="preserve">Genocidal Jack  </w:t>
      </w:r>
      <w:r>
        <w:rPr>
          <w:rFonts w:ascii="Arial" w:hAnsi="Arial"/>
          <w:color w:val="5D7284"/>
          <w:sz w:val="22"/>
        </w:rPr>
        <w:t>31:57</w:t>
      </w:r>
    </w:p>
    <w:p>
      <w:pPr>
        <w:spacing w:after="0"/>
      </w:pPr>
      <w:r>
        <w:rPr>
          <w:rFonts w:ascii="Arial" w:hAnsi="Arial"/>
          <w:sz w:val="22"/>
        </w:rPr>
        <w:t>I guess. Yeah. Because you were talking about a human talking to a wolf.</w:t>
      </w:r>
    </w:p>
    <w:p>
      <w:pPr>
        <w:spacing w:after="0"/>
      </w:pPr>
    </w:p>
    <w:p>
      <w:pPr>
        <w:spacing w:after="0"/>
      </w:pPr>
      <w:r>
        <w:rPr>
          <w:rFonts w:ascii="Arial" w:hAnsi="Arial"/>
          <w:b/>
          <w:sz w:val="22"/>
        </w:rPr>
        <w:t xml:space="preserve">Calm Cristy  </w:t>
      </w:r>
      <w:r>
        <w:rPr>
          <w:rFonts w:ascii="Arial" w:hAnsi="Arial"/>
          <w:color w:val="5D7284"/>
          <w:sz w:val="22"/>
        </w:rPr>
        <w:t>32:03</w:t>
      </w:r>
    </w:p>
    <w:p>
      <w:pPr>
        <w:spacing w:after="0"/>
      </w:pPr>
      <w:r>
        <w:rPr>
          <w:rFonts w:ascii="Arial" w:hAnsi="Arial"/>
          <w:sz w:val="22"/>
        </w:rPr>
        <w:t>Hmm, I don't know. Yeah.</w:t>
      </w:r>
    </w:p>
    <w:p>
      <w:pPr>
        <w:spacing w:after="0"/>
      </w:pPr>
    </w:p>
    <w:p>
      <w:pPr>
        <w:spacing w:after="0"/>
      </w:pPr>
      <w:r>
        <w:rPr>
          <w:rFonts w:ascii="Arial" w:hAnsi="Arial"/>
          <w:b/>
          <w:sz w:val="22"/>
        </w:rPr>
        <w:t xml:space="preserve">Genocidal Jack  </w:t>
      </w:r>
      <w:r>
        <w:rPr>
          <w:rFonts w:ascii="Arial" w:hAnsi="Arial"/>
          <w:color w:val="5D7284"/>
          <w:sz w:val="22"/>
        </w:rPr>
        <w:t>32:06</w:t>
      </w:r>
    </w:p>
    <w:p>
      <w:pPr>
        <w:spacing w:after="0"/>
      </w:pPr>
      <w:r>
        <w:rPr>
          <w:rFonts w:ascii="Arial" w:hAnsi="Arial"/>
          <w:sz w:val="22"/>
        </w:rPr>
        <w:t>Three little pigs. hams. Those are just white people</w:t>
      </w:r>
    </w:p>
    <w:p>
      <w:pPr>
        <w:spacing w:after="0"/>
      </w:pPr>
    </w:p>
    <w:p>
      <w:pPr>
        <w:spacing w:after="0"/>
      </w:pPr>
      <w:r>
        <w:rPr>
          <w:rFonts w:ascii="Arial" w:hAnsi="Arial"/>
          <w:b/>
          <w:sz w:val="22"/>
        </w:rPr>
        <w:t xml:space="preserve">Calm Cristy  </w:t>
      </w:r>
      <w:r>
        <w:rPr>
          <w:rFonts w:ascii="Arial" w:hAnsi="Arial"/>
          <w:color w:val="5D7284"/>
          <w:sz w:val="22"/>
        </w:rPr>
        <w:t>32:11</w:t>
      </w:r>
    </w:p>
    <w:p>
      <w:pPr>
        <w:spacing w:after="0"/>
      </w:pPr>
      <w:r>
        <w:rPr>
          <w:rFonts w:ascii="Arial" w:hAnsi="Arial"/>
          <w:sz w:val="22"/>
        </w:rPr>
        <w:t>They're calling themself little figs? Okay. Why didn't they to pick something else.</w:t>
      </w:r>
    </w:p>
    <w:p>
      <w:pPr>
        <w:spacing w:after="0"/>
      </w:pPr>
    </w:p>
    <w:p>
      <w:pPr>
        <w:spacing w:after="0"/>
      </w:pPr>
      <w:r>
        <w:rPr>
          <w:rFonts w:ascii="Arial" w:hAnsi="Arial"/>
          <w:b/>
          <w:sz w:val="22"/>
        </w:rPr>
        <w:t xml:space="preserve">Genocidal Jack  </w:t>
      </w:r>
      <w:r>
        <w:rPr>
          <w:rFonts w:ascii="Arial" w:hAnsi="Arial"/>
          <w:color w:val="5D7284"/>
          <w:sz w:val="22"/>
        </w:rPr>
        <w:t>32:17</w:t>
      </w:r>
    </w:p>
    <w:p>
      <w:pPr>
        <w:spacing w:after="0"/>
      </w:pPr>
      <w:r>
        <w:rPr>
          <w:rFonts w:ascii="Arial" w:hAnsi="Arial"/>
          <w:sz w:val="22"/>
        </w:rPr>
        <w:t>Just the way to make a cute story.</w:t>
      </w:r>
    </w:p>
    <w:p>
      <w:pPr>
        <w:spacing w:after="0"/>
      </w:pPr>
    </w:p>
    <w:p>
      <w:pPr>
        <w:spacing w:after="0"/>
      </w:pPr>
      <w:r>
        <w:rPr>
          <w:rFonts w:ascii="Arial" w:hAnsi="Arial"/>
          <w:b/>
          <w:sz w:val="22"/>
        </w:rPr>
        <w:t xml:space="preserve">Calm Cristy  </w:t>
      </w:r>
      <w:r>
        <w:rPr>
          <w:rFonts w:ascii="Arial" w:hAnsi="Arial"/>
          <w:color w:val="5D7284"/>
          <w:sz w:val="22"/>
        </w:rPr>
        <w:t>32:19</w:t>
      </w:r>
    </w:p>
    <w:p>
      <w:pPr>
        <w:spacing w:after="0"/>
      </w:pPr>
      <w:r>
        <w:rPr>
          <w:rFonts w:ascii="Arial" w:hAnsi="Arial"/>
          <w:sz w:val="22"/>
        </w:rPr>
        <w:t>I guess. I would think little sheep or something.</w:t>
      </w:r>
    </w:p>
    <w:p>
      <w:pPr>
        <w:spacing w:after="0"/>
      </w:pPr>
    </w:p>
    <w:p>
      <w:pPr>
        <w:spacing w:after="0"/>
      </w:pPr>
      <w:r>
        <w:rPr>
          <w:rFonts w:ascii="Arial" w:hAnsi="Arial"/>
          <w:b/>
          <w:sz w:val="22"/>
        </w:rPr>
        <w:t xml:space="preserve">Genocidal Jack  </w:t>
      </w:r>
      <w:r>
        <w:rPr>
          <w:rFonts w:ascii="Arial" w:hAnsi="Arial"/>
          <w:color w:val="5D7284"/>
          <w:sz w:val="22"/>
        </w:rPr>
        <w:t>32:25</w:t>
      </w:r>
    </w:p>
    <w:p>
      <w:pPr>
        <w:spacing w:after="0"/>
      </w:pPr>
      <w:r>
        <w:rPr>
          <w:rFonts w:ascii="Arial" w:hAnsi="Arial"/>
          <w:sz w:val="22"/>
        </w:rPr>
        <w:t xml:space="preserve"> And so that werewolf they were maybe having a legit conversation with a werewolf in those stories like what's the real, the gritty version of it? You know, like, Is there a fucking Werewolf in these situations that they're having a conversation with? In the case of Little Red Riding Hood, the werewolf can't get in. Because this goes back to where we're talking about if these lines are crossing heavily, because there are the same rules, they kind of have the same timelines, they have the same ways of turning into one another. Are we just talking about a shapeshifter? They take many different forms. But it doesn't matter. Because the same rules for turning into the same rules for entering property the same rules for defeat to some degree are all there.</w:t>
      </w:r>
    </w:p>
    <w:p>
      <w:pPr>
        <w:spacing w:after="0"/>
      </w:pPr>
    </w:p>
    <w:p>
      <w:pPr>
        <w:spacing w:after="0"/>
      </w:pPr>
      <w:r>
        <w:rPr>
          <w:rFonts w:ascii="Arial" w:hAnsi="Arial"/>
          <w:b/>
          <w:sz w:val="22"/>
        </w:rPr>
        <w:t xml:space="preserve">Calm Cristy  </w:t>
      </w:r>
      <w:r>
        <w:rPr>
          <w:rFonts w:ascii="Arial" w:hAnsi="Arial"/>
          <w:color w:val="5D7284"/>
          <w:sz w:val="22"/>
        </w:rPr>
        <w:t>33:05</w:t>
      </w:r>
    </w:p>
    <w:p>
      <w:pPr>
        <w:spacing w:after="0"/>
      </w:pPr>
      <w:r>
        <w:rPr>
          <w:rFonts w:ascii="Arial" w:hAnsi="Arial"/>
          <w:sz w:val="22"/>
        </w:rPr>
        <w:t>Mm hmm.</w:t>
      </w:r>
    </w:p>
    <w:p>
      <w:pPr>
        <w:spacing w:after="0"/>
      </w:pPr>
    </w:p>
    <w:p>
      <w:pPr>
        <w:spacing w:after="0"/>
      </w:pPr>
      <w:r>
        <w:rPr>
          <w:rFonts w:ascii="Arial" w:hAnsi="Arial"/>
          <w:b/>
          <w:sz w:val="22"/>
        </w:rPr>
        <w:t xml:space="preserve">Genocidal Jack  </w:t>
      </w:r>
      <w:r>
        <w:rPr>
          <w:rFonts w:ascii="Arial" w:hAnsi="Arial"/>
          <w:color w:val="5D7284"/>
          <w:sz w:val="22"/>
        </w:rPr>
        <w:t>33:06</w:t>
      </w:r>
    </w:p>
    <w:p>
      <w:pPr>
        <w:spacing w:after="0"/>
      </w:pPr>
      <w:r>
        <w:rPr>
          <w:rFonts w:ascii="Arial" w:hAnsi="Arial"/>
          <w:sz w:val="22"/>
        </w:rPr>
        <w:t>You got to remove the head of vampires and we got to remove the head of a fucking werewolf.</w:t>
      </w:r>
    </w:p>
    <w:p>
      <w:pPr>
        <w:spacing w:after="0"/>
      </w:pPr>
    </w:p>
    <w:p>
      <w:pPr>
        <w:spacing w:after="0"/>
      </w:pPr>
      <w:r>
        <w:rPr>
          <w:rFonts w:ascii="Arial" w:hAnsi="Arial"/>
          <w:b/>
          <w:sz w:val="22"/>
        </w:rPr>
        <w:t xml:space="preserve">Calm Cristy  </w:t>
      </w:r>
      <w:r>
        <w:rPr>
          <w:rFonts w:ascii="Arial" w:hAnsi="Arial"/>
          <w:color w:val="5D7284"/>
          <w:sz w:val="22"/>
        </w:rPr>
        <w:t>33:10</w:t>
      </w:r>
    </w:p>
    <w:p>
      <w:pPr>
        <w:spacing w:after="0"/>
      </w:pPr>
      <w:r>
        <w:rPr>
          <w:rFonts w:ascii="Arial" w:hAnsi="Arial"/>
          <w:sz w:val="22"/>
        </w:rPr>
        <w:t>Yeah,</w:t>
      </w:r>
    </w:p>
    <w:p>
      <w:pPr>
        <w:spacing w:after="0"/>
      </w:pPr>
    </w:p>
    <w:p>
      <w:pPr>
        <w:spacing w:after="0"/>
      </w:pPr>
      <w:r>
        <w:rPr>
          <w:rFonts w:ascii="Arial" w:hAnsi="Arial"/>
          <w:b/>
          <w:sz w:val="22"/>
        </w:rPr>
        <w:t xml:space="preserve">Genocidal Jack  </w:t>
      </w:r>
      <w:r>
        <w:rPr>
          <w:rFonts w:ascii="Arial" w:hAnsi="Arial"/>
          <w:color w:val="5D7284"/>
          <w:sz w:val="22"/>
        </w:rPr>
        <w:t>33:11</w:t>
      </w:r>
    </w:p>
    <w:p>
      <w:pPr>
        <w:spacing w:after="0"/>
      </w:pPr>
      <w:r>
        <w:rPr>
          <w:rFonts w:ascii="Arial" w:hAnsi="Arial"/>
          <w:sz w:val="22"/>
        </w:rPr>
        <w:t xml:space="preserve">the bite turns you in both cases, usually killing the one who turned you turns you back. If you do it before a certain period of time or whatnot. </w:t>
      </w:r>
    </w:p>
    <w:p>
      <w:pPr>
        <w:spacing w:after="0"/>
      </w:pPr>
    </w:p>
    <w:p>
      <w:pPr>
        <w:spacing w:after="0"/>
      </w:pPr>
      <w:r>
        <w:rPr>
          <w:rFonts w:ascii="Arial" w:hAnsi="Arial"/>
          <w:b/>
          <w:sz w:val="22"/>
        </w:rPr>
        <w:t xml:space="preserve">Calm Cristy  </w:t>
      </w:r>
      <w:r>
        <w:rPr>
          <w:rFonts w:ascii="Arial" w:hAnsi="Arial"/>
          <w:color w:val="5D7284"/>
          <w:sz w:val="22"/>
        </w:rPr>
        <w:t>33:19</w:t>
      </w:r>
    </w:p>
    <w:p>
      <w:pPr>
        <w:spacing w:after="0"/>
      </w:pPr>
      <w:r>
        <w:rPr>
          <w:rFonts w:ascii="Arial" w:hAnsi="Arial"/>
          <w:sz w:val="22"/>
        </w:rPr>
        <w:t xml:space="preserve">So it all the same story </w:t>
      </w:r>
    </w:p>
    <w:p>
      <w:pPr>
        <w:spacing w:after="0"/>
      </w:pPr>
    </w:p>
    <w:p>
      <w:pPr>
        <w:spacing w:after="0"/>
      </w:pPr>
      <w:r>
        <w:rPr>
          <w:rFonts w:ascii="Arial" w:hAnsi="Arial"/>
          <w:b/>
          <w:sz w:val="22"/>
        </w:rPr>
        <w:t xml:space="preserve">Genocidal Jack  </w:t>
      </w:r>
      <w:r>
        <w:rPr>
          <w:rFonts w:ascii="Arial" w:hAnsi="Arial"/>
          <w:color w:val="5D7284"/>
          <w:sz w:val="22"/>
        </w:rPr>
        <w:t>33:20</w:t>
      </w:r>
    </w:p>
    <w:p>
      <w:pPr>
        <w:spacing w:after="0"/>
      </w:pPr>
      <w:r>
        <w:rPr>
          <w:rFonts w:ascii="Arial" w:hAnsi="Arial"/>
          <w:sz w:val="22"/>
        </w:rPr>
        <w:t>interesting. In a vampire's case, You have to kill the vampire before your blood lust gets to you, before you have to feed. So you kill the vampire who turned you before you feed the way you kill the wolf who turned you before the full moon.</w:t>
      </w:r>
    </w:p>
    <w:p>
      <w:pPr>
        <w:spacing w:after="0"/>
      </w:pPr>
    </w:p>
    <w:p>
      <w:pPr>
        <w:spacing w:after="0"/>
      </w:pPr>
      <w:r>
        <w:rPr>
          <w:rFonts w:ascii="Arial" w:hAnsi="Arial"/>
          <w:b/>
          <w:sz w:val="22"/>
        </w:rPr>
        <w:t xml:space="preserve">Calm Cristy  </w:t>
      </w:r>
      <w:r>
        <w:rPr>
          <w:rFonts w:ascii="Arial" w:hAnsi="Arial"/>
          <w:color w:val="5D7284"/>
          <w:sz w:val="22"/>
        </w:rPr>
        <w:t>33:37</w:t>
      </w:r>
    </w:p>
    <w:p>
      <w:pPr>
        <w:spacing w:after="0"/>
      </w:pPr>
      <w:r>
        <w:rPr>
          <w:rFonts w:ascii="Arial" w:hAnsi="Arial"/>
          <w:sz w:val="22"/>
        </w:rPr>
        <w:t>So like you're not permanently a werewolf.</w:t>
      </w:r>
    </w:p>
    <w:p>
      <w:pPr>
        <w:spacing w:after="0"/>
      </w:pPr>
    </w:p>
    <w:p>
      <w:pPr>
        <w:spacing w:after="0"/>
      </w:pPr>
      <w:r>
        <w:rPr>
          <w:rFonts w:ascii="Arial" w:hAnsi="Arial"/>
          <w:b/>
          <w:sz w:val="22"/>
        </w:rPr>
        <w:t xml:space="preserve">Genocidal Jack  </w:t>
      </w:r>
      <w:r>
        <w:rPr>
          <w:rFonts w:ascii="Arial" w:hAnsi="Arial"/>
          <w:color w:val="5D7284"/>
          <w:sz w:val="22"/>
        </w:rPr>
        <w:t>33:40</w:t>
      </w:r>
    </w:p>
    <w:p>
      <w:pPr>
        <w:spacing w:after="0"/>
      </w:pPr>
      <w:r>
        <w:rPr>
          <w:rFonts w:ascii="Arial" w:hAnsi="Arial"/>
          <w:sz w:val="22"/>
        </w:rPr>
        <w:t>Same way. You're not permanently vampire. If you kill the other one before you drink human blood, if you drink human blood, you stay a vampire</w:t>
      </w:r>
    </w:p>
    <w:p>
      <w:pPr>
        <w:spacing w:after="0"/>
      </w:pPr>
    </w:p>
    <w:p>
      <w:pPr>
        <w:spacing w:after="0"/>
      </w:pPr>
      <w:r>
        <w:rPr>
          <w:rFonts w:ascii="Arial" w:hAnsi="Arial"/>
          <w:b/>
          <w:sz w:val="22"/>
        </w:rPr>
        <w:t xml:space="preserve">Calm Cristy  </w:t>
      </w:r>
      <w:r>
        <w:rPr>
          <w:rFonts w:ascii="Arial" w:hAnsi="Arial"/>
          <w:color w:val="5D7284"/>
          <w:sz w:val="22"/>
        </w:rPr>
        <w:t>33:45</w:t>
      </w:r>
    </w:p>
    <w:p>
      <w:pPr>
        <w:spacing w:after="0"/>
      </w:pPr>
      <w:r>
        <w:rPr>
          <w:rFonts w:ascii="Arial" w:hAnsi="Arial"/>
          <w:sz w:val="22"/>
        </w:rPr>
        <w:t>so it's the same story. It's just about a different creature. But It's practically the same creature.</w:t>
      </w:r>
    </w:p>
    <w:p>
      <w:pPr>
        <w:spacing w:after="0"/>
      </w:pPr>
    </w:p>
    <w:p>
      <w:pPr>
        <w:spacing w:after="0"/>
      </w:pPr>
      <w:r>
        <w:rPr>
          <w:rFonts w:ascii="Arial" w:hAnsi="Arial"/>
          <w:b/>
          <w:sz w:val="22"/>
        </w:rPr>
        <w:t xml:space="preserve">Genocidal Jack  </w:t>
      </w:r>
      <w:r>
        <w:rPr>
          <w:rFonts w:ascii="Arial" w:hAnsi="Arial"/>
          <w:color w:val="5D7284"/>
          <w:sz w:val="22"/>
        </w:rPr>
        <w:t>33:52</w:t>
      </w:r>
    </w:p>
    <w:p>
      <w:pPr>
        <w:spacing w:after="0"/>
      </w:pPr>
      <w:r>
        <w:rPr>
          <w:rFonts w:ascii="Arial" w:hAnsi="Arial"/>
          <w:sz w:val="22"/>
        </w:rPr>
        <w:t>Yeah, maybe there's some real close lines there.</w:t>
      </w:r>
    </w:p>
    <w:p>
      <w:pPr>
        <w:spacing w:after="0"/>
      </w:pPr>
    </w:p>
    <w:p>
      <w:pPr>
        <w:spacing w:after="0"/>
      </w:pPr>
      <w:r>
        <w:rPr>
          <w:rFonts w:ascii="Arial" w:hAnsi="Arial"/>
          <w:b/>
          <w:sz w:val="22"/>
        </w:rPr>
        <w:t xml:space="preserve">Calm Cristy  </w:t>
      </w:r>
      <w:r>
        <w:rPr>
          <w:rFonts w:ascii="Arial" w:hAnsi="Arial"/>
          <w:color w:val="5D7284"/>
          <w:sz w:val="22"/>
        </w:rPr>
        <w:t>33:55</w:t>
      </w:r>
    </w:p>
    <w:p>
      <w:pPr>
        <w:spacing w:after="0"/>
      </w:pPr>
      <w:r>
        <w:rPr>
          <w:rFonts w:ascii="Arial" w:hAnsi="Arial"/>
          <w:sz w:val="22"/>
        </w:rPr>
        <w:t xml:space="preserve">Yeah. And although, like I mentioned before, although vampires were believed to be more active at night. They were not generally considered vulnerable to the sunlight. I don't know. Like through time, they become weaker to the sun. But Originally, the sun wasn't their weakness or anything. They just like to move around during the night. </w:t>
      </w:r>
    </w:p>
    <w:p>
      <w:pPr>
        <w:spacing w:after="0"/>
      </w:pPr>
    </w:p>
    <w:p>
      <w:pPr>
        <w:spacing w:after="0"/>
      </w:pPr>
      <w:r>
        <w:rPr>
          <w:rFonts w:ascii="Arial" w:hAnsi="Arial"/>
          <w:b/>
          <w:sz w:val="22"/>
        </w:rPr>
        <w:t xml:space="preserve">Genocidal Jack  </w:t>
      </w:r>
      <w:r>
        <w:rPr>
          <w:rFonts w:ascii="Arial" w:hAnsi="Arial"/>
          <w:color w:val="5D7284"/>
          <w:sz w:val="22"/>
        </w:rPr>
        <w:t>34:17</w:t>
      </w:r>
    </w:p>
    <w:p>
      <w:pPr>
        <w:spacing w:after="0"/>
      </w:pPr>
      <w:r>
        <w:rPr>
          <w:rFonts w:ascii="Arial" w:hAnsi="Arial"/>
          <w:sz w:val="22"/>
        </w:rPr>
        <w:t>Maybe it was just easier because you can catch people at home. How hard is it to feed outside with streets filled with people? Especially when everybody's walking.</w:t>
      </w:r>
    </w:p>
    <w:p>
      <w:pPr>
        <w:spacing w:after="0"/>
      </w:pPr>
    </w:p>
    <w:p>
      <w:pPr>
        <w:spacing w:after="0"/>
      </w:pPr>
      <w:r>
        <w:rPr>
          <w:rFonts w:ascii="Arial" w:hAnsi="Arial"/>
          <w:b/>
          <w:sz w:val="22"/>
        </w:rPr>
        <w:t xml:space="preserve">Calm Cristy  </w:t>
      </w:r>
      <w:r>
        <w:rPr>
          <w:rFonts w:ascii="Arial" w:hAnsi="Arial"/>
          <w:color w:val="5D7284"/>
          <w:sz w:val="22"/>
        </w:rPr>
        <w:t>34:28</w:t>
      </w:r>
    </w:p>
    <w:p>
      <w:pPr>
        <w:spacing w:after="0"/>
      </w:pPr>
      <w:r>
        <w:rPr>
          <w:rFonts w:ascii="Arial" w:hAnsi="Arial"/>
          <w:sz w:val="22"/>
        </w:rPr>
        <w:t>But if it's the same with werewolves, like you got to wait for night because that's the easiest time.</w:t>
      </w:r>
    </w:p>
    <w:p>
      <w:pPr>
        <w:spacing w:after="0"/>
      </w:pPr>
    </w:p>
    <w:p>
      <w:pPr>
        <w:spacing w:after="0"/>
      </w:pPr>
      <w:r>
        <w:rPr>
          <w:rFonts w:ascii="Arial" w:hAnsi="Arial"/>
          <w:b/>
          <w:sz w:val="22"/>
        </w:rPr>
        <w:t xml:space="preserve">Genocidal Jack  </w:t>
      </w:r>
      <w:r>
        <w:rPr>
          <w:rFonts w:ascii="Arial" w:hAnsi="Arial"/>
          <w:color w:val="5D7284"/>
          <w:sz w:val="22"/>
        </w:rPr>
        <w:t>34:34</w:t>
      </w:r>
    </w:p>
    <w:p>
      <w:pPr>
        <w:spacing w:after="0"/>
      </w:pPr>
      <w:r>
        <w:rPr>
          <w:rFonts w:ascii="Arial" w:hAnsi="Arial"/>
          <w:sz w:val="22"/>
        </w:rPr>
        <w:t>To like attack people on their own versus groups.</w:t>
      </w:r>
    </w:p>
    <w:p>
      <w:pPr>
        <w:spacing w:after="0"/>
      </w:pPr>
    </w:p>
    <w:p>
      <w:pPr>
        <w:spacing w:after="0"/>
      </w:pPr>
      <w:r>
        <w:rPr>
          <w:rFonts w:ascii="Arial" w:hAnsi="Arial"/>
          <w:b/>
          <w:sz w:val="22"/>
        </w:rPr>
        <w:t xml:space="preserve">Calm Cristy  </w:t>
      </w:r>
      <w:r>
        <w:rPr>
          <w:rFonts w:ascii="Arial" w:hAnsi="Arial"/>
          <w:color w:val="5D7284"/>
          <w:sz w:val="22"/>
        </w:rPr>
        <w:t>34:37</w:t>
      </w:r>
    </w:p>
    <w:p>
      <w:pPr>
        <w:spacing w:after="0"/>
      </w:pPr>
      <w:r>
        <w:rPr>
          <w:rFonts w:ascii="Arial" w:hAnsi="Arial"/>
          <w:sz w:val="22"/>
        </w:rPr>
        <w:t>Yeah. Mm hmm. Like a be it.  And the different methods of destroying a vampire or I guess murder. I guess you can't really say murder because it's already dead.</w:t>
      </w:r>
    </w:p>
    <w:p>
      <w:pPr>
        <w:spacing w:after="0"/>
      </w:pPr>
    </w:p>
    <w:p>
      <w:pPr>
        <w:spacing w:after="0"/>
      </w:pPr>
      <w:r>
        <w:rPr>
          <w:rFonts w:ascii="Arial" w:hAnsi="Arial"/>
          <w:b/>
          <w:sz w:val="22"/>
        </w:rPr>
        <w:t xml:space="preserve">Genocidal Jack  </w:t>
      </w:r>
      <w:r>
        <w:rPr>
          <w:rFonts w:ascii="Arial" w:hAnsi="Arial"/>
          <w:color w:val="5D7284"/>
          <w:sz w:val="22"/>
        </w:rPr>
        <w:t>34:52</w:t>
      </w:r>
    </w:p>
    <w:p>
      <w:pPr>
        <w:spacing w:after="0"/>
      </w:pPr>
      <w:r>
        <w:rPr>
          <w:rFonts w:ascii="Arial" w:hAnsi="Arial"/>
          <w:sz w:val="22"/>
        </w:rPr>
        <w:t>It's not dead. Neither vampire nor a zombie are dead.</w:t>
      </w:r>
    </w:p>
    <w:p>
      <w:pPr>
        <w:spacing w:after="0"/>
      </w:pPr>
    </w:p>
    <w:p>
      <w:pPr>
        <w:spacing w:after="0"/>
      </w:pPr>
      <w:r>
        <w:rPr>
          <w:rFonts w:ascii="Arial" w:hAnsi="Arial"/>
          <w:b/>
          <w:sz w:val="22"/>
        </w:rPr>
        <w:t xml:space="preserve">Calm Cristy  </w:t>
      </w:r>
      <w:r>
        <w:rPr>
          <w:rFonts w:ascii="Arial" w:hAnsi="Arial"/>
          <w:color w:val="5D7284"/>
          <w:sz w:val="22"/>
        </w:rPr>
        <w:t>34:56</w:t>
      </w:r>
    </w:p>
    <w:p>
      <w:pPr>
        <w:spacing w:after="0"/>
      </w:pPr>
      <w:r>
        <w:rPr>
          <w:rFonts w:ascii="Arial" w:hAnsi="Arial"/>
          <w:sz w:val="22"/>
        </w:rPr>
        <w:t>Okay,</w:t>
      </w:r>
    </w:p>
    <w:p>
      <w:pPr>
        <w:spacing w:after="0"/>
      </w:pPr>
    </w:p>
    <w:p>
      <w:pPr>
        <w:spacing w:after="0"/>
      </w:pPr>
      <w:r>
        <w:rPr>
          <w:rFonts w:ascii="Arial" w:hAnsi="Arial"/>
          <w:b/>
          <w:sz w:val="22"/>
        </w:rPr>
        <w:t xml:space="preserve">Genocidal Jack  </w:t>
      </w:r>
      <w:r>
        <w:rPr>
          <w:rFonts w:ascii="Arial" w:hAnsi="Arial"/>
          <w:color w:val="5D7284"/>
          <w:sz w:val="22"/>
        </w:rPr>
        <w:t>34:57</w:t>
      </w:r>
    </w:p>
    <w:p>
      <w:pPr>
        <w:spacing w:after="0"/>
      </w:pPr>
      <w:r>
        <w:rPr>
          <w:rFonts w:ascii="Arial" w:hAnsi="Arial"/>
          <w:sz w:val="22"/>
        </w:rPr>
        <w:t>We've established this</w:t>
      </w:r>
    </w:p>
    <w:p>
      <w:pPr>
        <w:spacing w:after="0"/>
      </w:pPr>
    </w:p>
    <w:p>
      <w:pPr>
        <w:spacing w:after="0"/>
      </w:pPr>
      <w:r>
        <w:rPr>
          <w:rFonts w:ascii="Arial" w:hAnsi="Arial"/>
          <w:b/>
          <w:sz w:val="22"/>
        </w:rPr>
        <w:t xml:space="preserve">Calm Cristy  </w:t>
      </w:r>
      <w:r>
        <w:rPr>
          <w:rFonts w:ascii="Arial" w:hAnsi="Arial"/>
          <w:color w:val="5D7284"/>
          <w:sz w:val="22"/>
        </w:rPr>
        <w:t>34:58</w:t>
      </w:r>
    </w:p>
    <w:p>
      <w:pPr>
        <w:spacing w:after="0"/>
      </w:pPr>
      <w:r>
        <w:rPr>
          <w:rFonts w:ascii="Arial" w:hAnsi="Arial"/>
          <w:sz w:val="22"/>
        </w:rPr>
        <w:t>but if the person who was was the vampire is dead though?</w:t>
      </w:r>
    </w:p>
    <w:p>
      <w:pPr>
        <w:spacing w:after="0"/>
      </w:pPr>
    </w:p>
    <w:p>
      <w:pPr>
        <w:spacing w:after="0"/>
      </w:pPr>
      <w:r>
        <w:rPr>
          <w:rFonts w:ascii="Arial" w:hAnsi="Arial"/>
          <w:b/>
          <w:sz w:val="22"/>
        </w:rPr>
        <w:t xml:space="preserve">Genocidal Jack  </w:t>
      </w:r>
      <w:r>
        <w:rPr>
          <w:rFonts w:ascii="Arial" w:hAnsi="Arial"/>
          <w:color w:val="5D7284"/>
          <w:sz w:val="22"/>
        </w:rPr>
        <w:t>35:02</w:t>
      </w:r>
    </w:p>
    <w:p>
      <w:pPr>
        <w:spacing w:after="0"/>
      </w:pPr>
      <w:r>
        <w:rPr>
          <w:rFonts w:ascii="Arial" w:hAnsi="Arial"/>
          <w:sz w:val="22"/>
        </w:rPr>
        <w:t>Disagree</w:t>
      </w:r>
    </w:p>
    <w:p>
      <w:pPr>
        <w:spacing w:after="0"/>
      </w:pPr>
    </w:p>
    <w:p>
      <w:pPr>
        <w:spacing w:after="0"/>
      </w:pPr>
      <w:r>
        <w:rPr>
          <w:rFonts w:ascii="Arial" w:hAnsi="Arial"/>
          <w:b/>
          <w:sz w:val="22"/>
        </w:rPr>
        <w:t xml:space="preserve">Calm Cristy  </w:t>
      </w:r>
      <w:r>
        <w:rPr>
          <w:rFonts w:ascii="Arial" w:hAnsi="Arial"/>
          <w:color w:val="5D7284"/>
          <w:sz w:val="22"/>
        </w:rPr>
        <w:t>35:04</w:t>
      </w:r>
    </w:p>
    <w:p>
      <w:pPr>
        <w:spacing w:after="0"/>
      </w:pPr>
      <w:r>
        <w:rPr>
          <w:rFonts w:ascii="Arial" w:hAnsi="Arial"/>
          <w:sz w:val="22"/>
        </w:rPr>
        <w:t>No? you think the person still alive?</w:t>
      </w:r>
    </w:p>
    <w:p>
      <w:pPr>
        <w:spacing w:after="0"/>
      </w:pPr>
    </w:p>
    <w:p>
      <w:pPr>
        <w:spacing w:after="0"/>
      </w:pPr>
      <w:r>
        <w:rPr>
          <w:rFonts w:ascii="Arial" w:hAnsi="Arial"/>
          <w:b/>
          <w:sz w:val="22"/>
        </w:rPr>
        <w:t xml:space="preserve">Genocidal Jack  </w:t>
      </w:r>
      <w:r>
        <w:rPr>
          <w:rFonts w:ascii="Arial" w:hAnsi="Arial"/>
          <w:color w:val="5D7284"/>
          <w:sz w:val="22"/>
        </w:rPr>
        <w:t>35:06</w:t>
      </w:r>
    </w:p>
    <w:p>
      <w:pPr>
        <w:spacing w:after="0"/>
      </w:pPr>
      <w:r>
        <w:rPr>
          <w:rFonts w:ascii="Arial" w:hAnsi="Arial"/>
          <w:sz w:val="22"/>
        </w:rPr>
        <w:t>Yes. I think in both cases the person is alive. You're just talking about level of brain function</w:t>
      </w:r>
    </w:p>
    <w:p>
      <w:pPr>
        <w:spacing w:after="0"/>
      </w:pPr>
    </w:p>
    <w:p>
      <w:pPr>
        <w:spacing w:after="0"/>
      </w:pPr>
      <w:r>
        <w:rPr>
          <w:rFonts w:ascii="Arial" w:hAnsi="Arial"/>
          <w:b/>
          <w:sz w:val="22"/>
        </w:rPr>
        <w:t xml:space="preserve">Calm Cristy  </w:t>
      </w:r>
      <w:r>
        <w:rPr>
          <w:rFonts w:ascii="Arial" w:hAnsi="Arial"/>
          <w:color w:val="5D7284"/>
          <w:sz w:val="22"/>
        </w:rPr>
        <w:t>35:13</w:t>
      </w:r>
    </w:p>
    <w:p>
      <w:pPr>
        <w:spacing w:after="0"/>
      </w:pPr>
      <w:r>
        <w:rPr>
          <w:rFonts w:ascii="Arial" w:hAnsi="Arial"/>
          <w:sz w:val="22"/>
        </w:rPr>
        <w:t>I mean the original person. Like if a vampire takes over your body, you're not there anymore.</w:t>
      </w:r>
    </w:p>
    <w:p>
      <w:pPr>
        <w:spacing w:after="0"/>
      </w:pPr>
    </w:p>
    <w:p>
      <w:pPr>
        <w:spacing w:after="0"/>
      </w:pPr>
      <w:r>
        <w:rPr>
          <w:rFonts w:ascii="Arial" w:hAnsi="Arial"/>
          <w:b/>
          <w:sz w:val="22"/>
        </w:rPr>
        <w:t xml:space="preserve">Genocidal Jack  </w:t>
      </w:r>
      <w:r>
        <w:rPr>
          <w:rFonts w:ascii="Arial" w:hAnsi="Arial"/>
          <w:color w:val="5D7284"/>
          <w:sz w:val="22"/>
        </w:rPr>
        <w:t>35:19</w:t>
      </w:r>
    </w:p>
    <w:p>
      <w:pPr>
        <w:spacing w:after="0"/>
      </w:pPr>
      <w:r>
        <w:rPr>
          <w:rFonts w:ascii="Arial" w:hAnsi="Arial"/>
          <w:sz w:val="22"/>
        </w:rPr>
        <w:t>I don't think there's a different person. I think a vampire is like interview with a vampire. Like that guy remembers his past life. He remembers all of it. And he's like, "Man, I wish I could go back to being that", but like, "I'm here now. I can't stop it." That seems real to me versus, "I guess I just cease to exists"</w:t>
      </w:r>
    </w:p>
    <w:p>
      <w:pPr>
        <w:spacing w:after="0"/>
      </w:pPr>
    </w:p>
    <w:p>
      <w:pPr>
        <w:spacing w:after="0"/>
      </w:pPr>
      <w:r>
        <w:rPr>
          <w:rFonts w:ascii="Arial" w:hAnsi="Arial"/>
          <w:b/>
          <w:sz w:val="22"/>
        </w:rPr>
        <w:t xml:space="preserve">Calm Cristy  </w:t>
      </w:r>
      <w:r>
        <w:rPr>
          <w:rFonts w:ascii="Arial" w:hAnsi="Arial"/>
          <w:color w:val="5D7284"/>
          <w:sz w:val="22"/>
        </w:rPr>
        <w:t>35:39</w:t>
      </w:r>
    </w:p>
    <w:p>
      <w:pPr>
        <w:spacing w:after="0"/>
      </w:pPr>
      <w:r>
        <w:rPr>
          <w:rFonts w:ascii="Arial" w:hAnsi="Arial"/>
          <w:sz w:val="22"/>
        </w:rPr>
        <w:t>okay. Beecuse that's how it sounds like though, like a demon comes into your dead body.</w:t>
      </w:r>
    </w:p>
    <w:p>
      <w:pPr>
        <w:spacing w:after="0"/>
      </w:pPr>
    </w:p>
    <w:p>
      <w:pPr>
        <w:spacing w:after="0"/>
      </w:pPr>
      <w:r>
        <w:rPr>
          <w:rFonts w:ascii="Arial" w:hAnsi="Arial"/>
          <w:b/>
          <w:sz w:val="22"/>
        </w:rPr>
        <w:t xml:space="preserve">Genocidal Jack  </w:t>
      </w:r>
      <w:r>
        <w:rPr>
          <w:rFonts w:ascii="Arial" w:hAnsi="Arial"/>
          <w:color w:val="5D7284"/>
          <w:sz w:val="22"/>
        </w:rPr>
        <w:t>35:45</w:t>
      </w:r>
    </w:p>
    <w:p>
      <w:pPr>
        <w:spacing w:after="0"/>
      </w:pPr>
      <w:r>
        <w:rPr>
          <w:rFonts w:ascii="Arial" w:hAnsi="Arial"/>
          <w:sz w:val="22"/>
        </w:rPr>
        <w:t>in the case of you being possessed, and thus being a vampire, I guess.</w:t>
      </w:r>
    </w:p>
    <w:p>
      <w:pPr>
        <w:spacing w:after="0"/>
      </w:pPr>
    </w:p>
    <w:p>
      <w:pPr>
        <w:spacing w:after="0"/>
      </w:pPr>
      <w:r>
        <w:rPr>
          <w:rFonts w:ascii="Arial" w:hAnsi="Arial"/>
          <w:b/>
          <w:sz w:val="22"/>
        </w:rPr>
        <w:t xml:space="preserve">Calm Cristy  </w:t>
      </w:r>
      <w:r>
        <w:rPr>
          <w:rFonts w:ascii="Arial" w:hAnsi="Arial"/>
          <w:color w:val="5D7284"/>
          <w:sz w:val="22"/>
        </w:rPr>
        <w:t>35:50</w:t>
      </w:r>
    </w:p>
    <w:p>
      <w:pPr>
        <w:spacing w:after="0"/>
      </w:pPr>
      <w:r>
        <w:rPr>
          <w:rFonts w:ascii="Arial" w:hAnsi="Arial"/>
          <w:sz w:val="22"/>
        </w:rPr>
        <w:t>Yeah,</w:t>
      </w:r>
    </w:p>
    <w:p>
      <w:pPr>
        <w:spacing w:after="0"/>
      </w:pPr>
    </w:p>
    <w:p>
      <w:pPr>
        <w:spacing w:after="0"/>
      </w:pPr>
      <w:r>
        <w:rPr>
          <w:rFonts w:ascii="Arial" w:hAnsi="Arial"/>
          <w:b/>
          <w:sz w:val="22"/>
        </w:rPr>
        <w:t xml:space="preserve">Genocidal Jack  </w:t>
      </w:r>
      <w:r>
        <w:rPr>
          <w:rFonts w:ascii="Arial" w:hAnsi="Arial"/>
          <w:color w:val="5D7284"/>
          <w:sz w:val="22"/>
        </w:rPr>
        <w:t>35:50</w:t>
      </w:r>
    </w:p>
    <w:p>
      <w:pPr>
        <w:spacing w:after="0"/>
      </w:pPr>
      <w:r>
        <w:rPr>
          <w:rFonts w:ascii="Arial" w:hAnsi="Arial"/>
          <w:sz w:val="22"/>
        </w:rPr>
        <w:t xml:space="preserve">but you turning into a vampire? That's not something else invading you. That's you who already exists turning into vampire. </w:t>
      </w:r>
    </w:p>
    <w:p>
      <w:pPr>
        <w:spacing w:after="0"/>
      </w:pPr>
    </w:p>
    <w:p>
      <w:pPr>
        <w:spacing w:after="0"/>
      </w:pPr>
      <w:r>
        <w:rPr>
          <w:rFonts w:ascii="Arial" w:hAnsi="Arial"/>
          <w:b/>
          <w:sz w:val="22"/>
        </w:rPr>
        <w:t xml:space="preserve">Calm Cristy  </w:t>
      </w:r>
      <w:r>
        <w:rPr>
          <w:rFonts w:ascii="Arial" w:hAnsi="Arial"/>
          <w:color w:val="5D7284"/>
          <w:sz w:val="22"/>
        </w:rPr>
        <w:t>35:57</w:t>
      </w:r>
    </w:p>
    <w:p>
      <w:pPr>
        <w:spacing w:after="0"/>
      </w:pPr>
      <w:r>
        <w:rPr>
          <w:rFonts w:ascii="Arial" w:hAnsi="Arial"/>
          <w:sz w:val="22"/>
        </w:rPr>
        <w:t xml:space="preserve">Yeah. Well, okay. Well, when you turn into a vampire, the things we got to do to get rid of you is taking you through the heart and some and through the mouth. For some reason. I don't know why the mouth but... </w:t>
      </w:r>
    </w:p>
    <w:p>
      <w:pPr>
        <w:spacing w:after="0"/>
      </w:pPr>
    </w:p>
    <w:p>
      <w:pPr>
        <w:spacing w:after="0"/>
      </w:pPr>
      <w:r>
        <w:rPr>
          <w:rFonts w:ascii="Arial" w:hAnsi="Arial"/>
          <w:b/>
          <w:sz w:val="22"/>
        </w:rPr>
        <w:t xml:space="preserve">Genocidal Jack  </w:t>
      </w:r>
      <w:r>
        <w:rPr>
          <w:rFonts w:ascii="Arial" w:hAnsi="Arial"/>
          <w:color w:val="5D7284"/>
          <w:sz w:val="22"/>
        </w:rPr>
        <w:t>36:10</w:t>
      </w:r>
    </w:p>
    <w:p>
      <w:pPr>
        <w:spacing w:after="0"/>
      </w:pPr>
      <w:r>
        <w:rPr>
          <w:rFonts w:ascii="Arial" w:hAnsi="Arial"/>
          <w:sz w:val="22"/>
        </w:rPr>
        <w:t>The brain? Maybe you're trying to hit the brain</w:t>
      </w:r>
    </w:p>
    <w:p>
      <w:pPr>
        <w:spacing w:after="0"/>
      </w:pPr>
    </w:p>
    <w:p>
      <w:pPr>
        <w:spacing w:after="0"/>
      </w:pPr>
      <w:r>
        <w:rPr>
          <w:rFonts w:ascii="Arial" w:hAnsi="Arial"/>
          <w:b/>
          <w:sz w:val="22"/>
        </w:rPr>
        <w:t xml:space="preserve">Calm Cristy  </w:t>
      </w:r>
      <w:r>
        <w:rPr>
          <w:rFonts w:ascii="Arial" w:hAnsi="Arial"/>
          <w:color w:val="5D7284"/>
          <w:sz w:val="22"/>
        </w:rPr>
        <w:t>36:13</w:t>
      </w:r>
    </w:p>
    <w:p>
      <w:pPr>
        <w:spacing w:after="0"/>
      </w:pPr>
      <w:r>
        <w:rPr>
          <w:rFonts w:ascii="Arial" w:hAnsi="Arial"/>
          <w:sz w:val="22"/>
        </w:rPr>
        <w:t>maybe. And the stomach. Those are the three good spots.</w:t>
      </w:r>
    </w:p>
    <w:p>
      <w:pPr>
        <w:spacing w:after="0"/>
      </w:pPr>
    </w:p>
    <w:p>
      <w:pPr>
        <w:spacing w:after="0"/>
      </w:pPr>
      <w:r>
        <w:rPr>
          <w:rFonts w:ascii="Arial" w:hAnsi="Arial"/>
          <w:b/>
          <w:sz w:val="22"/>
        </w:rPr>
        <w:t xml:space="preserve">Genocidal Jack  </w:t>
      </w:r>
      <w:r>
        <w:rPr>
          <w:rFonts w:ascii="Arial" w:hAnsi="Arial"/>
          <w:color w:val="5D7284"/>
          <w:sz w:val="22"/>
        </w:rPr>
        <w:t>36:18</w:t>
      </w:r>
    </w:p>
    <w:p>
      <w:pPr>
        <w:spacing w:after="0"/>
      </w:pPr>
      <w:r>
        <w:rPr>
          <w:rFonts w:ascii="Arial" w:hAnsi="Arial"/>
          <w:sz w:val="22"/>
        </w:rPr>
        <w:t>So you mean like where the heart is? The brain is or like organs, vital organs. So essentially, the way you'd kill a human?</w:t>
      </w:r>
    </w:p>
    <w:p>
      <w:pPr>
        <w:spacing w:after="0"/>
      </w:pPr>
    </w:p>
    <w:p>
      <w:pPr>
        <w:spacing w:after="0"/>
      </w:pPr>
      <w:r>
        <w:rPr>
          <w:rFonts w:ascii="Arial" w:hAnsi="Arial"/>
          <w:b/>
          <w:sz w:val="22"/>
        </w:rPr>
        <w:t xml:space="preserve">Calm Cristy  </w:t>
      </w:r>
      <w:r>
        <w:rPr>
          <w:rFonts w:ascii="Arial" w:hAnsi="Arial"/>
          <w:color w:val="5D7284"/>
          <w:sz w:val="22"/>
        </w:rPr>
        <w:t>36:27</w:t>
      </w:r>
    </w:p>
    <w:p>
      <w:pPr>
        <w:spacing w:after="0"/>
      </w:pPr>
      <w:r>
        <w:rPr>
          <w:rFonts w:ascii="Arial" w:hAnsi="Arial"/>
          <w:sz w:val="22"/>
        </w:rPr>
        <w:t>Yes.</w:t>
      </w:r>
    </w:p>
    <w:p>
      <w:pPr>
        <w:spacing w:after="0"/>
      </w:pPr>
    </w:p>
    <w:p>
      <w:pPr>
        <w:spacing w:after="0"/>
      </w:pPr>
      <w:r>
        <w:rPr>
          <w:rFonts w:ascii="Arial" w:hAnsi="Arial"/>
          <w:b/>
          <w:sz w:val="22"/>
        </w:rPr>
        <w:t xml:space="preserve">Genocidal Jack  </w:t>
      </w:r>
      <w:r>
        <w:rPr>
          <w:rFonts w:ascii="Arial" w:hAnsi="Arial"/>
          <w:color w:val="5D7284"/>
          <w:sz w:val="22"/>
        </w:rPr>
        <w:t>36:28</w:t>
      </w:r>
    </w:p>
    <w:p>
      <w:pPr>
        <w:spacing w:after="0"/>
      </w:pPr>
      <w:r>
        <w:rPr>
          <w:rFonts w:ascii="Arial" w:hAnsi="Arial"/>
          <w:sz w:val="22"/>
        </w:rPr>
        <w:t>Do that. And you'll kill a vampire.</w:t>
      </w:r>
    </w:p>
    <w:p>
      <w:pPr>
        <w:spacing w:after="0"/>
      </w:pPr>
    </w:p>
    <w:p>
      <w:pPr>
        <w:spacing w:after="0"/>
      </w:pPr>
      <w:r>
        <w:rPr>
          <w:rFonts w:ascii="Arial" w:hAnsi="Arial"/>
          <w:b/>
          <w:sz w:val="22"/>
        </w:rPr>
        <w:t xml:space="preserve">Calm Cristy  </w:t>
      </w:r>
      <w:r>
        <w:rPr>
          <w:rFonts w:ascii="Arial" w:hAnsi="Arial"/>
          <w:color w:val="5D7284"/>
          <w:sz w:val="22"/>
        </w:rPr>
        <w:t>36:30</w:t>
      </w:r>
    </w:p>
    <w:p>
      <w:pPr>
        <w:spacing w:after="0"/>
      </w:pPr>
      <w:r>
        <w:rPr>
          <w:rFonts w:ascii="Arial" w:hAnsi="Arial"/>
          <w:sz w:val="22"/>
        </w:rPr>
        <w:t>Definitely. Well, yeah, yeah. That's exactly the same</w:t>
      </w:r>
    </w:p>
    <w:p>
      <w:pPr>
        <w:spacing w:after="0"/>
      </w:pPr>
    </w:p>
    <w:p>
      <w:pPr>
        <w:spacing w:after="0"/>
      </w:pPr>
      <w:r>
        <w:rPr>
          <w:rFonts w:ascii="Arial" w:hAnsi="Arial"/>
          <w:b/>
          <w:sz w:val="22"/>
        </w:rPr>
        <w:t xml:space="preserve">Genocidal Jack  </w:t>
      </w:r>
      <w:r>
        <w:rPr>
          <w:rFonts w:ascii="Arial" w:hAnsi="Arial"/>
          <w:color w:val="5D7284"/>
          <w:sz w:val="22"/>
        </w:rPr>
        <w:t>36:36</w:t>
      </w:r>
    </w:p>
    <w:p>
      <w:pPr>
        <w:spacing w:after="0"/>
      </w:pPr>
      <w:r>
        <w:rPr>
          <w:rFonts w:ascii="Arial" w:hAnsi="Arial"/>
          <w:sz w:val="22"/>
        </w:rPr>
        <w:t>sounds about right. I feel like a lot of things could be killed that way.</w:t>
      </w:r>
    </w:p>
    <w:p>
      <w:pPr>
        <w:spacing w:after="0"/>
      </w:pPr>
    </w:p>
    <w:p>
      <w:pPr>
        <w:spacing w:after="0"/>
      </w:pPr>
      <w:r>
        <w:rPr>
          <w:rFonts w:ascii="Arial" w:hAnsi="Arial"/>
          <w:b/>
          <w:sz w:val="22"/>
        </w:rPr>
        <w:t xml:space="preserve">Calm Cristy  </w:t>
      </w:r>
      <w:r>
        <w:rPr>
          <w:rFonts w:ascii="Arial" w:hAnsi="Arial"/>
          <w:color w:val="5D7284"/>
          <w:sz w:val="22"/>
        </w:rPr>
        <w:t>36:40</w:t>
      </w:r>
    </w:p>
    <w:p>
      <w:pPr>
        <w:spacing w:after="0"/>
      </w:pPr>
      <w:r>
        <w:rPr>
          <w:rFonts w:ascii="Arial" w:hAnsi="Arial"/>
          <w:sz w:val="22"/>
        </w:rPr>
        <w:t xml:space="preserve">Also, getting rid of the head and then burning it. </w:t>
      </w:r>
    </w:p>
    <w:p>
      <w:pPr>
        <w:spacing w:after="0"/>
      </w:pPr>
    </w:p>
    <w:p>
      <w:pPr>
        <w:spacing w:after="0"/>
      </w:pPr>
      <w:r>
        <w:rPr>
          <w:rFonts w:ascii="Arial" w:hAnsi="Arial"/>
          <w:b/>
          <w:sz w:val="22"/>
        </w:rPr>
        <w:t xml:space="preserve">Genocidal Jack  </w:t>
      </w:r>
      <w:r>
        <w:rPr>
          <w:rFonts w:ascii="Arial" w:hAnsi="Arial"/>
          <w:color w:val="5D7284"/>
          <w:sz w:val="22"/>
        </w:rPr>
        <w:t>36:43</w:t>
      </w:r>
    </w:p>
    <w:p>
      <w:pPr>
        <w:spacing w:after="0"/>
      </w:pPr>
      <w:r>
        <w:rPr>
          <w:rFonts w:ascii="Arial" w:hAnsi="Arial"/>
          <w:sz w:val="22"/>
        </w:rPr>
        <w:t xml:space="preserve">sounds about right, </w:t>
      </w:r>
    </w:p>
    <w:p>
      <w:pPr>
        <w:spacing w:after="0"/>
      </w:pPr>
    </w:p>
    <w:p>
      <w:pPr>
        <w:spacing w:after="0"/>
      </w:pPr>
      <w:r>
        <w:rPr>
          <w:rFonts w:ascii="Arial" w:hAnsi="Arial"/>
          <w:b/>
          <w:sz w:val="22"/>
        </w:rPr>
        <w:t xml:space="preserve">Calm Cristy  </w:t>
      </w:r>
      <w:r>
        <w:rPr>
          <w:rFonts w:ascii="Arial" w:hAnsi="Arial"/>
          <w:color w:val="5D7284"/>
          <w:sz w:val="22"/>
        </w:rPr>
        <w:t>36:45</w:t>
      </w:r>
    </w:p>
    <w:p>
      <w:pPr>
        <w:spacing w:after="0"/>
      </w:pPr>
      <w:r>
        <w:rPr>
          <w:rFonts w:ascii="Arial" w:hAnsi="Arial"/>
          <w:sz w:val="22"/>
        </w:rPr>
        <w:t>Burying the head between the feet, or behind the butt, or away from the body. For some reason, you just got to keep that head away. Once you get it off the body,</w:t>
      </w:r>
    </w:p>
    <w:p>
      <w:pPr>
        <w:spacing w:after="0"/>
      </w:pPr>
    </w:p>
    <w:p>
      <w:pPr>
        <w:spacing w:after="0"/>
      </w:pPr>
      <w:r>
        <w:rPr>
          <w:rFonts w:ascii="Arial" w:hAnsi="Arial"/>
          <w:b/>
          <w:sz w:val="22"/>
        </w:rPr>
        <w:t xml:space="preserve">Genocidal Jack  </w:t>
      </w:r>
      <w:r>
        <w:rPr>
          <w:rFonts w:ascii="Arial" w:hAnsi="Arial"/>
          <w:color w:val="5D7284"/>
          <w:sz w:val="22"/>
        </w:rPr>
        <w:t>36:57</w:t>
      </w:r>
    </w:p>
    <w:p>
      <w:pPr>
        <w:spacing w:after="0"/>
      </w:pPr>
      <w:r>
        <w:rPr>
          <w:rFonts w:ascii="Arial" w:hAnsi="Arial"/>
          <w:sz w:val="22"/>
        </w:rPr>
        <w:t>because the body is going to go get it! the same way a werewolf would</w:t>
      </w:r>
    </w:p>
    <w:p>
      <w:pPr>
        <w:spacing w:after="0"/>
      </w:pPr>
    </w:p>
    <w:p>
      <w:pPr>
        <w:spacing w:after="0"/>
      </w:pPr>
      <w:r>
        <w:rPr>
          <w:rFonts w:ascii="Arial" w:hAnsi="Arial"/>
          <w:b/>
          <w:sz w:val="22"/>
        </w:rPr>
        <w:t xml:space="preserve">Calm Cristy  </w:t>
      </w:r>
      <w:r>
        <w:rPr>
          <w:rFonts w:ascii="Arial" w:hAnsi="Arial"/>
          <w:color w:val="5D7284"/>
          <w:sz w:val="22"/>
        </w:rPr>
        <w:t>37:00</w:t>
      </w:r>
    </w:p>
    <w:p>
      <w:pPr>
        <w:spacing w:after="0"/>
      </w:pPr>
      <w:r>
        <w:rPr>
          <w:rFonts w:ascii="Arial" w:hAnsi="Arial"/>
          <w:sz w:val="22"/>
        </w:rPr>
        <w:t xml:space="preserve"> But if you hide it behind its butt can't it just get it?</w:t>
      </w:r>
    </w:p>
    <w:p>
      <w:pPr>
        <w:spacing w:after="0"/>
      </w:pPr>
    </w:p>
    <w:p>
      <w:pPr>
        <w:spacing w:after="0"/>
      </w:pPr>
      <w:r>
        <w:rPr>
          <w:rFonts w:ascii="Arial" w:hAnsi="Arial"/>
          <w:b/>
          <w:sz w:val="22"/>
        </w:rPr>
        <w:t xml:space="preserve">Genocidal Jack  </w:t>
      </w:r>
      <w:r>
        <w:rPr>
          <w:rFonts w:ascii="Arial" w:hAnsi="Arial"/>
          <w:color w:val="5D7284"/>
          <w:sz w:val="22"/>
        </w:rPr>
        <w:t>37:03</w:t>
      </w:r>
    </w:p>
    <w:p>
      <w:pPr>
        <w:spacing w:after="0"/>
      </w:pPr>
      <w:r>
        <w:rPr>
          <w:rFonts w:ascii="Arial" w:hAnsi="Arial"/>
          <w:sz w:val="22"/>
        </w:rPr>
        <w:t>Not if you tie its hands in the front and you tape the head to the but how would he get the head if his hands are tight in front of him? You can also do it the opposite way and tie his hands behind them. And if he's a guy, you can hang his own head off of his own dick. Tape it against there, so he's forever blowing himself. But he can't do anything.</w:t>
      </w:r>
    </w:p>
    <w:p>
      <w:pPr>
        <w:spacing w:after="0"/>
      </w:pPr>
    </w:p>
    <w:p>
      <w:pPr>
        <w:spacing w:after="0"/>
      </w:pPr>
      <w:r>
        <w:rPr>
          <w:rFonts w:ascii="Arial" w:hAnsi="Arial"/>
          <w:b/>
          <w:sz w:val="22"/>
        </w:rPr>
        <w:t xml:space="preserve">Calm Cristy  </w:t>
      </w:r>
      <w:r>
        <w:rPr>
          <w:rFonts w:ascii="Arial" w:hAnsi="Arial"/>
          <w:color w:val="5D7284"/>
          <w:sz w:val="22"/>
        </w:rPr>
        <w:t>37:31</w:t>
      </w:r>
    </w:p>
    <w:p>
      <w:pPr>
        <w:spacing w:after="0"/>
      </w:pPr>
      <w:r>
        <w:rPr>
          <w:rFonts w:ascii="Arial" w:hAnsi="Arial"/>
          <w:sz w:val="22"/>
        </w:rPr>
        <w:t>But blow himself</w:t>
      </w:r>
    </w:p>
    <w:p>
      <w:pPr>
        <w:spacing w:after="0"/>
      </w:pPr>
    </w:p>
    <w:p>
      <w:pPr>
        <w:spacing w:after="0"/>
      </w:pPr>
      <w:r>
        <w:rPr>
          <w:rFonts w:ascii="Arial" w:hAnsi="Arial"/>
          <w:b/>
          <w:sz w:val="22"/>
        </w:rPr>
        <w:t xml:space="preserve">Genocidal Jack  </w:t>
      </w:r>
      <w:r>
        <w:rPr>
          <w:rFonts w:ascii="Arial" w:hAnsi="Arial"/>
          <w:color w:val="5D7284"/>
          <w:sz w:val="22"/>
        </w:rPr>
        <w:t>37:32</w:t>
      </w:r>
    </w:p>
    <w:p>
      <w:pPr>
        <w:spacing w:after="0"/>
      </w:pPr>
      <w:r>
        <w:rPr>
          <w:rFonts w:ascii="Arial" w:hAnsi="Arial"/>
          <w:sz w:val="22"/>
        </w:rPr>
        <w:t xml:space="preserve">But blow himself for all of eternity. </w:t>
      </w:r>
    </w:p>
    <w:p>
      <w:pPr>
        <w:spacing w:after="0"/>
      </w:pPr>
    </w:p>
    <w:p>
      <w:pPr>
        <w:spacing w:after="0"/>
      </w:pPr>
      <w:r>
        <w:rPr>
          <w:rFonts w:ascii="Arial" w:hAnsi="Arial"/>
          <w:b/>
          <w:sz w:val="22"/>
        </w:rPr>
        <w:t xml:space="preserve">Calm Cristy  </w:t>
      </w:r>
      <w:r>
        <w:rPr>
          <w:rFonts w:ascii="Arial" w:hAnsi="Arial"/>
          <w:color w:val="5D7284"/>
          <w:sz w:val="22"/>
        </w:rPr>
        <w:t>37:34</w:t>
      </w:r>
    </w:p>
    <w:p>
      <w:pPr>
        <w:spacing w:after="0"/>
      </w:pPr>
      <w:r>
        <w:rPr>
          <w:rFonts w:ascii="Arial" w:hAnsi="Arial"/>
          <w:sz w:val="22"/>
        </w:rPr>
        <w:t>Wow. Revenge on that vampire.</w:t>
      </w:r>
    </w:p>
    <w:p>
      <w:pPr>
        <w:spacing w:after="0"/>
      </w:pPr>
    </w:p>
    <w:p>
      <w:pPr>
        <w:spacing w:after="0"/>
      </w:pPr>
      <w:r>
        <w:rPr>
          <w:rFonts w:ascii="Arial" w:hAnsi="Arial"/>
          <w:b/>
          <w:sz w:val="22"/>
        </w:rPr>
        <w:t xml:space="preserve">Genocidal Jack  </w:t>
      </w:r>
      <w:r>
        <w:rPr>
          <w:rFonts w:ascii="Arial" w:hAnsi="Arial"/>
          <w:color w:val="5D7284"/>
          <w:sz w:val="22"/>
        </w:rPr>
        <w:t>37:40</w:t>
      </w:r>
    </w:p>
    <w:p>
      <w:pPr>
        <w:spacing w:after="0"/>
      </w:pPr>
      <w:r>
        <w:rPr>
          <w:rFonts w:ascii="Arial" w:hAnsi="Arial"/>
          <w:sz w:val="22"/>
        </w:rPr>
        <w:t>Also its something that applies to anyone and everyone, except in most cases, those people are dead and you just made a corpse blow itself?</w:t>
      </w:r>
    </w:p>
    <w:p>
      <w:pPr>
        <w:spacing w:after="0"/>
      </w:pPr>
    </w:p>
    <w:p>
      <w:pPr>
        <w:spacing w:after="0"/>
      </w:pPr>
      <w:r>
        <w:rPr>
          <w:rFonts w:ascii="Arial" w:hAnsi="Arial"/>
          <w:b/>
          <w:sz w:val="22"/>
        </w:rPr>
        <w:t xml:space="preserve">Calm Cristy  </w:t>
      </w:r>
      <w:r>
        <w:rPr>
          <w:rFonts w:ascii="Arial" w:hAnsi="Arial"/>
          <w:color w:val="5D7284"/>
          <w:sz w:val="22"/>
        </w:rPr>
        <w:t>37:47</w:t>
      </w:r>
    </w:p>
    <w:p>
      <w:pPr>
        <w:spacing w:after="0"/>
      </w:pPr>
      <w:r>
        <w:rPr>
          <w:rFonts w:ascii="Arial" w:hAnsi="Arial"/>
          <w:sz w:val="22"/>
        </w:rPr>
        <w:t xml:space="preserve">Yes. Why? Whatever. We're crazy. You can't blame us. We're crazy. </w:t>
      </w:r>
    </w:p>
    <w:p>
      <w:pPr>
        <w:spacing w:after="0"/>
      </w:pPr>
    </w:p>
    <w:p>
      <w:pPr>
        <w:spacing w:after="0"/>
      </w:pPr>
      <w:r>
        <w:rPr>
          <w:rFonts w:ascii="Arial" w:hAnsi="Arial"/>
          <w:b/>
          <w:sz w:val="22"/>
        </w:rPr>
        <w:t xml:space="preserve">Genocidal Jack  </w:t>
      </w:r>
      <w:r>
        <w:rPr>
          <w:rFonts w:ascii="Arial" w:hAnsi="Arial"/>
          <w:color w:val="5D7284"/>
          <w:sz w:val="22"/>
        </w:rPr>
        <w:t>37:55</w:t>
      </w:r>
    </w:p>
    <w:p>
      <w:pPr>
        <w:spacing w:after="0"/>
      </w:pPr>
      <w:r>
        <w:rPr>
          <w:rFonts w:ascii="Arial" w:hAnsi="Arial"/>
          <w:sz w:val="22"/>
        </w:rPr>
        <w:t xml:space="preserve">Yeah, there's something wrong with humans, for sure. </w:t>
      </w:r>
    </w:p>
    <w:p>
      <w:pPr>
        <w:spacing w:after="0"/>
      </w:pPr>
    </w:p>
    <w:p>
      <w:pPr>
        <w:spacing w:after="0"/>
      </w:pPr>
      <w:r>
        <w:rPr>
          <w:rFonts w:ascii="Arial" w:hAnsi="Arial"/>
          <w:b/>
          <w:sz w:val="22"/>
        </w:rPr>
        <w:t xml:space="preserve">Calm Cristy  </w:t>
      </w:r>
      <w:r>
        <w:rPr>
          <w:rFonts w:ascii="Arial" w:hAnsi="Arial"/>
          <w:color w:val="5D7284"/>
          <w:sz w:val="22"/>
        </w:rPr>
        <w:t>37:58</w:t>
      </w:r>
    </w:p>
    <w:p>
      <w:pPr>
        <w:spacing w:after="0"/>
      </w:pPr>
      <w:r>
        <w:rPr>
          <w:rFonts w:ascii="Arial" w:hAnsi="Arial"/>
          <w:sz w:val="22"/>
        </w:rPr>
        <w:t>And also pouring boiling water over the grave</w:t>
      </w:r>
    </w:p>
    <w:p>
      <w:pPr>
        <w:spacing w:after="0"/>
      </w:pPr>
    </w:p>
    <w:p>
      <w:pPr>
        <w:spacing w:after="0"/>
      </w:pPr>
      <w:r>
        <w:rPr>
          <w:rFonts w:ascii="Arial" w:hAnsi="Arial"/>
          <w:b/>
          <w:sz w:val="22"/>
        </w:rPr>
        <w:t xml:space="preserve">Genocidal Jack  </w:t>
      </w:r>
      <w:r>
        <w:rPr>
          <w:rFonts w:ascii="Arial" w:hAnsi="Arial"/>
          <w:color w:val="5D7284"/>
          <w:sz w:val="22"/>
        </w:rPr>
        <w:t>38:01</w:t>
      </w:r>
    </w:p>
    <w:p>
      <w:pPr>
        <w:spacing w:after="0"/>
      </w:pPr>
      <w:r>
        <w:rPr>
          <w:rFonts w:ascii="Arial" w:hAnsi="Arial"/>
          <w:sz w:val="22"/>
        </w:rPr>
        <w:t xml:space="preserve">with the like, super make sure? </w:t>
      </w:r>
    </w:p>
    <w:p>
      <w:pPr>
        <w:spacing w:after="0"/>
      </w:pPr>
    </w:p>
    <w:p>
      <w:pPr>
        <w:spacing w:after="0"/>
      </w:pPr>
      <w:r>
        <w:rPr>
          <w:rFonts w:ascii="Arial" w:hAnsi="Arial"/>
          <w:b/>
          <w:sz w:val="22"/>
        </w:rPr>
        <w:t xml:space="preserve">Calm Cristy  </w:t>
      </w:r>
      <w:r>
        <w:rPr>
          <w:rFonts w:ascii="Arial" w:hAnsi="Arial"/>
          <w:color w:val="5D7284"/>
          <w:sz w:val="22"/>
        </w:rPr>
        <w:t>38:03</w:t>
      </w:r>
    </w:p>
    <w:p>
      <w:pPr>
        <w:spacing w:after="0"/>
      </w:pPr>
      <w:r>
        <w:rPr>
          <w:rFonts w:ascii="Arial" w:hAnsi="Arial"/>
          <w:sz w:val="22"/>
        </w:rPr>
        <w:t>I guess. Instead of burning it. You don't got fire? Use the water.</w:t>
      </w:r>
    </w:p>
    <w:p>
      <w:pPr>
        <w:spacing w:after="0"/>
      </w:pPr>
    </w:p>
    <w:p>
      <w:pPr>
        <w:spacing w:after="0"/>
      </w:pPr>
      <w:r>
        <w:rPr>
          <w:rFonts w:ascii="Arial" w:hAnsi="Arial"/>
          <w:b/>
          <w:sz w:val="22"/>
        </w:rPr>
        <w:t xml:space="preserve">Genocidal Jack  </w:t>
      </w:r>
      <w:r>
        <w:rPr>
          <w:rFonts w:ascii="Arial" w:hAnsi="Arial"/>
          <w:color w:val="5D7284"/>
          <w:sz w:val="22"/>
        </w:rPr>
        <w:t>38:08</w:t>
      </w:r>
    </w:p>
    <w:p>
      <w:pPr>
        <w:spacing w:after="0"/>
      </w:pPr>
      <w:r>
        <w:rPr>
          <w:rFonts w:ascii="Arial" w:hAnsi="Arial"/>
          <w:sz w:val="22"/>
        </w:rPr>
        <w:t>Here's the thing. Is the grave already covered back up. Because if it's like there's a bunch of dirt... Like that dirt is gonna like cool that water now</w:t>
      </w:r>
    </w:p>
    <w:p>
      <w:pPr>
        <w:spacing w:after="0"/>
      </w:pPr>
    </w:p>
    <w:p>
      <w:pPr>
        <w:spacing w:after="0"/>
      </w:pPr>
      <w:r>
        <w:rPr>
          <w:rFonts w:ascii="Arial" w:hAnsi="Arial"/>
          <w:b/>
          <w:sz w:val="22"/>
        </w:rPr>
        <w:t xml:space="preserve">Calm Cristy  </w:t>
      </w:r>
      <w:r>
        <w:rPr>
          <w:rFonts w:ascii="Arial" w:hAnsi="Arial"/>
          <w:color w:val="5D7284"/>
          <w:sz w:val="22"/>
        </w:rPr>
        <w:t>38:19</w:t>
      </w:r>
    </w:p>
    <w:p>
      <w:pPr>
        <w:spacing w:after="0"/>
      </w:pPr>
      <w:r>
        <w:rPr>
          <w:rFonts w:ascii="Arial" w:hAnsi="Arial"/>
          <w:sz w:val="22"/>
        </w:rPr>
        <w:t>we should probably do it to the body. We're gonna burn the body, Why not boil the body as well?</w:t>
      </w:r>
    </w:p>
    <w:p>
      <w:pPr>
        <w:spacing w:after="0"/>
      </w:pPr>
    </w:p>
    <w:p>
      <w:pPr>
        <w:spacing w:after="0"/>
      </w:pPr>
      <w:r>
        <w:rPr>
          <w:rFonts w:ascii="Arial" w:hAnsi="Arial"/>
          <w:b/>
          <w:sz w:val="22"/>
        </w:rPr>
        <w:t xml:space="preserve">Genocidal Jack  </w:t>
      </w:r>
      <w:r>
        <w:rPr>
          <w:rFonts w:ascii="Arial" w:hAnsi="Arial"/>
          <w:color w:val="5D7284"/>
          <w:sz w:val="22"/>
        </w:rPr>
        <w:t>38:25</w:t>
      </w:r>
    </w:p>
    <w:p>
      <w:pPr>
        <w:spacing w:after="0"/>
      </w:pPr>
      <w:r>
        <w:rPr>
          <w:rFonts w:ascii="Arial" w:hAnsi="Arial"/>
          <w:sz w:val="22"/>
        </w:rPr>
        <w:t xml:space="preserve">With like oil. </w:t>
      </w:r>
    </w:p>
    <w:p>
      <w:pPr>
        <w:spacing w:after="0"/>
      </w:pPr>
    </w:p>
    <w:p>
      <w:pPr>
        <w:spacing w:after="0"/>
      </w:pPr>
      <w:r>
        <w:rPr>
          <w:rFonts w:ascii="Arial" w:hAnsi="Arial"/>
          <w:b/>
          <w:sz w:val="22"/>
        </w:rPr>
        <w:t xml:space="preserve">Calm Cristy  </w:t>
      </w:r>
      <w:r>
        <w:rPr>
          <w:rFonts w:ascii="Arial" w:hAnsi="Arial"/>
          <w:color w:val="5D7284"/>
          <w:sz w:val="22"/>
        </w:rPr>
        <w:t>38:26</w:t>
      </w:r>
    </w:p>
    <w:p>
      <w:pPr>
        <w:spacing w:after="0"/>
      </w:pPr>
      <w:r>
        <w:rPr>
          <w:rFonts w:ascii="Arial" w:hAnsi="Arial"/>
          <w:sz w:val="22"/>
        </w:rPr>
        <w:t>With oils? Yeah. Also, vampires can be shot or drowned. Of course. Or sprinkled by holy water.</w:t>
      </w:r>
    </w:p>
    <w:p>
      <w:pPr>
        <w:spacing w:after="0"/>
      </w:pPr>
    </w:p>
    <w:p>
      <w:pPr>
        <w:spacing w:after="0"/>
      </w:pPr>
      <w:r>
        <w:rPr>
          <w:rFonts w:ascii="Arial" w:hAnsi="Arial"/>
          <w:b/>
          <w:sz w:val="22"/>
        </w:rPr>
        <w:t xml:space="preserve">Genocidal Jack  </w:t>
      </w:r>
      <w:r>
        <w:rPr>
          <w:rFonts w:ascii="Arial" w:hAnsi="Arial"/>
          <w:color w:val="5D7284"/>
          <w:sz w:val="22"/>
        </w:rPr>
        <w:t>38:39</w:t>
      </w:r>
    </w:p>
    <w:p>
      <w:pPr>
        <w:spacing w:after="0"/>
      </w:pPr>
      <w:r>
        <w:rPr>
          <w:rFonts w:ascii="Arial" w:hAnsi="Arial"/>
          <w:sz w:val="22"/>
        </w:rPr>
        <w:t>So everything plus demon stuff. So, a vampire is basically a person and could die any way you'd kill per person.</w:t>
      </w:r>
    </w:p>
    <w:p>
      <w:pPr>
        <w:spacing w:after="0"/>
      </w:pPr>
    </w:p>
    <w:p>
      <w:pPr>
        <w:spacing w:after="0"/>
      </w:pPr>
      <w:r>
        <w:rPr>
          <w:rFonts w:ascii="Arial" w:hAnsi="Arial"/>
          <w:b/>
          <w:sz w:val="22"/>
        </w:rPr>
        <w:t xml:space="preserve">Calm Cristy  </w:t>
      </w:r>
      <w:r>
        <w:rPr>
          <w:rFonts w:ascii="Arial" w:hAnsi="Arial"/>
          <w:color w:val="5D7284"/>
          <w:sz w:val="22"/>
        </w:rPr>
        <w:t>38:49</w:t>
      </w:r>
    </w:p>
    <w:p>
      <w:pPr>
        <w:spacing w:after="0"/>
      </w:pPr>
      <w:r>
        <w:rPr>
          <w:rFonts w:ascii="Arial" w:hAnsi="Arial"/>
          <w:sz w:val="22"/>
        </w:rPr>
        <w:t>Plus exorcism. Although I feel like if you exercise a human they might die too</w:t>
      </w:r>
    </w:p>
    <w:p>
      <w:pPr>
        <w:spacing w:after="0"/>
      </w:pPr>
    </w:p>
    <w:p>
      <w:pPr>
        <w:spacing w:after="0"/>
      </w:pPr>
      <w:r>
        <w:rPr>
          <w:rFonts w:ascii="Arial" w:hAnsi="Arial"/>
          <w:b/>
          <w:sz w:val="22"/>
        </w:rPr>
        <w:t xml:space="preserve">Genocidal Jack  </w:t>
      </w:r>
      <w:r>
        <w:rPr>
          <w:rFonts w:ascii="Arial" w:hAnsi="Arial"/>
          <w:color w:val="5D7284"/>
          <w:sz w:val="22"/>
        </w:rPr>
        <w:t>38:54</w:t>
      </w:r>
    </w:p>
    <w:p>
      <w:pPr>
        <w:spacing w:after="0"/>
      </w:pPr>
      <w:r>
        <w:rPr>
          <w:rFonts w:ascii="Arial" w:hAnsi="Arial"/>
          <w:sz w:val="22"/>
        </w:rPr>
        <w:t xml:space="preserve">some of the methods of exorcism would kill a normal human. Yes. </w:t>
      </w:r>
    </w:p>
    <w:p>
      <w:pPr>
        <w:spacing w:after="0"/>
      </w:pPr>
    </w:p>
    <w:p>
      <w:pPr>
        <w:spacing w:after="0"/>
      </w:pPr>
      <w:r>
        <w:rPr>
          <w:rFonts w:ascii="Arial" w:hAnsi="Arial"/>
          <w:b/>
          <w:sz w:val="22"/>
        </w:rPr>
        <w:t xml:space="preserve">Calm Cristy  </w:t>
      </w:r>
      <w:r>
        <w:rPr>
          <w:rFonts w:ascii="Arial" w:hAnsi="Arial"/>
          <w:color w:val="5D7284"/>
          <w:sz w:val="22"/>
        </w:rPr>
        <w:t>38:57</w:t>
      </w:r>
    </w:p>
    <w:p>
      <w:pPr>
        <w:spacing w:after="0"/>
      </w:pPr>
      <w:r>
        <w:rPr>
          <w:rFonts w:ascii="Arial" w:hAnsi="Arial"/>
          <w:sz w:val="22"/>
        </w:rPr>
        <w:t>That's why there has been cases where humans who were exercise go to court against the church because like, "I had mental problems, and you destroyed me." That's been a real thing that has happened. And then you could also put garlic in its mouth, and then shoot a bullet through the coffin.</w:t>
      </w:r>
    </w:p>
    <w:p>
      <w:pPr>
        <w:spacing w:after="0"/>
      </w:pPr>
    </w:p>
    <w:p>
      <w:pPr>
        <w:spacing w:after="0"/>
      </w:pPr>
      <w:r>
        <w:rPr>
          <w:rFonts w:ascii="Arial" w:hAnsi="Arial"/>
          <w:b/>
          <w:sz w:val="22"/>
        </w:rPr>
        <w:t xml:space="preserve">Genocidal Jack  </w:t>
      </w:r>
      <w:r>
        <w:rPr>
          <w:rFonts w:ascii="Arial" w:hAnsi="Arial"/>
          <w:color w:val="5D7284"/>
          <w:sz w:val="22"/>
        </w:rPr>
        <w:t>39:22</w:t>
      </w:r>
    </w:p>
    <w:p>
      <w:pPr>
        <w:spacing w:after="0"/>
      </w:pPr>
      <w:r>
        <w:rPr>
          <w:rFonts w:ascii="Arial" w:hAnsi="Arial"/>
          <w:sz w:val="22"/>
        </w:rPr>
        <w:t>So like, I don't feel you need the garlic at that point. Like you could just</w:t>
      </w:r>
    </w:p>
    <w:p>
      <w:pPr>
        <w:spacing w:after="0"/>
      </w:pPr>
    </w:p>
    <w:p>
      <w:pPr>
        <w:spacing w:after="0"/>
      </w:pPr>
      <w:r>
        <w:rPr>
          <w:rFonts w:ascii="Arial" w:hAnsi="Arial"/>
          <w:b/>
          <w:sz w:val="22"/>
        </w:rPr>
        <w:t xml:space="preserve">Calm Cristy  </w:t>
      </w:r>
      <w:r>
        <w:rPr>
          <w:rFonts w:ascii="Arial" w:hAnsi="Arial"/>
          <w:color w:val="5D7284"/>
          <w:sz w:val="22"/>
        </w:rPr>
        <w:t>39:27</w:t>
      </w:r>
    </w:p>
    <w:p>
      <w:pPr>
        <w:spacing w:after="0"/>
      </w:pPr>
      <w:r>
        <w:rPr>
          <w:rFonts w:ascii="Arial" w:hAnsi="Arial"/>
          <w:sz w:val="22"/>
        </w:rPr>
        <w:t xml:space="preserve">if you just do one, it won't work. </w:t>
      </w:r>
    </w:p>
    <w:p>
      <w:pPr>
        <w:spacing w:after="0"/>
      </w:pPr>
    </w:p>
    <w:p>
      <w:pPr>
        <w:spacing w:after="0"/>
      </w:pPr>
      <w:r>
        <w:rPr>
          <w:rFonts w:ascii="Arial" w:hAnsi="Arial"/>
          <w:b/>
          <w:sz w:val="22"/>
        </w:rPr>
        <w:t xml:space="preserve">Genocidal Jack  </w:t>
      </w:r>
      <w:r>
        <w:rPr>
          <w:rFonts w:ascii="Arial" w:hAnsi="Arial"/>
          <w:color w:val="5D7284"/>
          <w:sz w:val="22"/>
        </w:rPr>
        <w:t>39:30</w:t>
      </w:r>
    </w:p>
    <w:p>
      <w:pPr>
        <w:spacing w:after="0"/>
      </w:pPr>
      <w:r>
        <w:rPr>
          <w:rFonts w:ascii="Arial" w:hAnsi="Arial"/>
          <w:sz w:val="22"/>
        </w:rPr>
        <w:t>Just shoot him and he'll be fine? But if he's got garlic and you shoot him, boom, you solve that problem. Isn't the garlic what's being effective there. You just feel like prison style instead of filling a bag up with soap. Fill it with garlic.</w:t>
      </w:r>
    </w:p>
    <w:p>
      <w:pPr>
        <w:spacing w:after="0"/>
      </w:pPr>
    </w:p>
    <w:p>
      <w:pPr>
        <w:spacing w:after="0"/>
      </w:pPr>
      <w:r>
        <w:rPr>
          <w:rFonts w:ascii="Arial" w:hAnsi="Arial"/>
          <w:b/>
          <w:sz w:val="22"/>
        </w:rPr>
        <w:t xml:space="preserve">Calm Cristy  </w:t>
      </w:r>
      <w:r>
        <w:rPr>
          <w:rFonts w:ascii="Arial" w:hAnsi="Arial"/>
          <w:color w:val="5D7284"/>
          <w:sz w:val="22"/>
        </w:rPr>
        <w:t>39:44</w:t>
      </w:r>
    </w:p>
    <w:p>
      <w:pPr>
        <w:spacing w:after="0"/>
      </w:pPr>
      <w:r>
        <w:rPr>
          <w:rFonts w:ascii="Arial" w:hAnsi="Arial"/>
          <w:sz w:val="22"/>
        </w:rPr>
        <w:t xml:space="preserve">And if you don't have garlic, you could use lemon. He put them in its mouth. </w:t>
      </w:r>
    </w:p>
    <w:p>
      <w:pPr>
        <w:spacing w:after="0"/>
      </w:pPr>
    </w:p>
    <w:p>
      <w:pPr>
        <w:spacing w:after="0"/>
      </w:pPr>
      <w:r>
        <w:rPr>
          <w:rFonts w:ascii="Arial" w:hAnsi="Arial"/>
          <w:b/>
          <w:sz w:val="22"/>
        </w:rPr>
        <w:t xml:space="preserve">Genocidal Jack  </w:t>
      </w:r>
      <w:r>
        <w:rPr>
          <w:rFonts w:ascii="Arial" w:hAnsi="Arial"/>
          <w:color w:val="5D7284"/>
          <w:sz w:val="22"/>
        </w:rPr>
        <w:t>39:49</w:t>
      </w:r>
    </w:p>
    <w:p>
      <w:pPr>
        <w:spacing w:after="0"/>
      </w:pPr>
      <w:r>
        <w:rPr>
          <w:rFonts w:ascii="Arial" w:hAnsi="Arial"/>
          <w:sz w:val="22"/>
        </w:rPr>
        <w:t>So like, maybe being a vampire is more of a, like, genetic disorder where like you're just allergic to a bunch of shit? You're allergic to garlic and lemons, and then they put them there and you'd like super weak and dying and can't breathe and then they shoot you.</w:t>
      </w:r>
    </w:p>
    <w:p>
      <w:pPr>
        <w:spacing w:after="0"/>
      </w:pPr>
    </w:p>
    <w:p>
      <w:pPr>
        <w:spacing w:after="0"/>
      </w:pPr>
      <w:r>
        <w:rPr>
          <w:rFonts w:ascii="Arial" w:hAnsi="Arial"/>
          <w:b/>
          <w:sz w:val="22"/>
        </w:rPr>
        <w:t xml:space="preserve">Calm Cristy  </w:t>
      </w:r>
      <w:r>
        <w:rPr>
          <w:rFonts w:ascii="Arial" w:hAnsi="Arial"/>
          <w:color w:val="5D7284"/>
          <w:sz w:val="22"/>
        </w:rPr>
        <w:t>40:09</w:t>
      </w:r>
    </w:p>
    <w:p>
      <w:pPr>
        <w:spacing w:after="0"/>
      </w:pPr>
      <w:r>
        <w:rPr>
          <w:rFonts w:ascii="Arial" w:hAnsi="Arial"/>
          <w:sz w:val="22"/>
        </w:rPr>
        <w:t>I forgot to mentioned Oh, my gosh, this story to find the graves of vampires. Oh my gosh, you need to have a virgin boy riding a virgin horse. And then the horse will gets scared at the grave that the vampire is in...</w:t>
      </w:r>
    </w:p>
    <w:p>
      <w:pPr>
        <w:spacing w:after="0"/>
      </w:pPr>
    </w:p>
    <w:p>
      <w:pPr>
        <w:spacing w:after="0"/>
      </w:pPr>
      <w:r>
        <w:rPr>
          <w:rFonts w:ascii="Arial" w:hAnsi="Arial"/>
          <w:b/>
          <w:sz w:val="22"/>
        </w:rPr>
        <w:t xml:space="preserve">Genocidal Jack  </w:t>
      </w:r>
      <w:r>
        <w:rPr>
          <w:rFonts w:ascii="Arial" w:hAnsi="Arial"/>
          <w:color w:val="5D7284"/>
          <w:sz w:val="22"/>
        </w:rPr>
        <w:t>40:25</w:t>
      </w:r>
    </w:p>
    <w:p>
      <w:pPr>
        <w:spacing w:after="0"/>
      </w:pPr>
      <w:r>
        <w:rPr>
          <w:rFonts w:ascii="Arial" w:hAnsi="Arial"/>
          <w:sz w:val="22"/>
        </w:rPr>
        <w:t>Because vampires rape virgin boys and horses?</w:t>
      </w:r>
    </w:p>
    <w:p>
      <w:pPr>
        <w:spacing w:after="0"/>
      </w:pPr>
    </w:p>
    <w:p>
      <w:pPr>
        <w:spacing w:after="0"/>
      </w:pPr>
      <w:r>
        <w:rPr>
          <w:rFonts w:ascii="Arial" w:hAnsi="Arial"/>
          <w:b/>
          <w:sz w:val="22"/>
        </w:rPr>
        <w:t xml:space="preserve">Calm Cristy  </w:t>
      </w:r>
      <w:r>
        <w:rPr>
          <w:rFonts w:ascii="Arial" w:hAnsi="Arial"/>
          <w:color w:val="5D7284"/>
          <w:sz w:val="22"/>
        </w:rPr>
        <w:t>40:33</w:t>
      </w:r>
    </w:p>
    <w:p>
      <w:pPr>
        <w:spacing w:after="0"/>
      </w:pPr>
      <w:r>
        <w:rPr>
          <w:rFonts w:ascii="Arial" w:hAnsi="Arial"/>
          <w:sz w:val="22"/>
        </w:rPr>
        <w:t>I don't know, I just think the priests might need help to know which one is the virgin</w:t>
      </w:r>
    </w:p>
    <w:p>
      <w:pPr>
        <w:spacing w:after="0"/>
      </w:pPr>
    </w:p>
    <w:p>
      <w:pPr>
        <w:spacing w:after="0"/>
      </w:pPr>
      <w:r>
        <w:rPr>
          <w:rFonts w:ascii="Arial" w:hAnsi="Arial"/>
          <w:b/>
          <w:sz w:val="22"/>
        </w:rPr>
        <w:t xml:space="preserve">Genocidal Jack  </w:t>
      </w:r>
      <w:r>
        <w:rPr>
          <w:rFonts w:ascii="Arial" w:hAnsi="Arial"/>
          <w:color w:val="5D7284"/>
          <w:sz w:val="22"/>
        </w:rPr>
        <w:t>40:37</w:t>
      </w:r>
    </w:p>
    <w:p>
      <w:pPr>
        <w:spacing w:after="0"/>
      </w:pPr>
      <w:r>
        <w:rPr>
          <w:rFonts w:ascii="Arial" w:hAnsi="Arial"/>
          <w:sz w:val="22"/>
        </w:rPr>
        <w:t>I do too. I think that's exactly what's happening. I think this goes back to why people in power and the church for whatever reason.</w:t>
      </w:r>
    </w:p>
    <w:p>
      <w:pPr>
        <w:spacing w:after="0"/>
      </w:pPr>
    </w:p>
    <w:p>
      <w:pPr>
        <w:spacing w:after="0"/>
      </w:pPr>
      <w:r>
        <w:rPr>
          <w:rFonts w:ascii="Arial" w:hAnsi="Arial"/>
          <w:b/>
          <w:sz w:val="22"/>
        </w:rPr>
        <w:t xml:space="preserve">Calm Cristy  </w:t>
      </w:r>
      <w:r>
        <w:rPr>
          <w:rFonts w:ascii="Arial" w:hAnsi="Arial"/>
          <w:color w:val="5D7284"/>
          <w:sz w:val="22"/>
        </w:rPr>
        <w:t>40:46</w:t>
      </w:r>
    </w:p>
    <w:p>
      <w:pPr>
        <w:spacing w:after="0"/>
      </w:pPr>
      <w:r>
        <w:rPr>
          <w:rFonts w:ascii="Arial" w:hAnsi="Arial"/>
          <w:sz w:val="22"/>
        </w:rPr>
        <w:t>But why a virgin horse. You think he needs the horse too?</w:t>
      </w:r>
    </w:p>
    <w:p>
      <w:pPr>
        <w:spacing w:after="0"/>
      </w:pPr>
    </w:p>
    <w:p>
      <w:pPr>
        <w:spacing w:after="0"/>
      </w:pPr>
      <w:r>
        <w:rPr>
          <w:rFonts w:ascii="Arial" w:hAnsi="Arial"/>
          <w:b/>
          <w:sz w:val="22"/>
        </w:rPr>
        <w:t xml:space="preserve">Genocidal Jack  </w:t>
      </w:r>
      <w:r>
        <w:rPr>
          <w:rFonts w:ascii="Arial" w:hAnsi="Arial"/>
          <w:color w:val="5D7284"/>
          <w:sz w:val="22"/>
        </w:rPr>
        <w:t>40:49</w:t>
      </w:r>
    </w:p>
    <w:p>
      <w:pPr>
        <w:spacing w:after="0"/>
      </w:pPr>
      <w:r>
        <w:rPr>
          <w:rFonts w:ascii="Arial" w:hAnsi="Arial"/>
          <w:sz w:val="22"/>
        </w:rPr>
        <w:t xml:space="preserve">Probably </w:t>
      </w:r>
    </w:p>
    <w:p>
      <w:pPr>
        <w:spacing w:after="0"/>
      </w:pPr>
    </w:p>
    <w:p>
      <w:pPr>
        <w:spacing w:after="0"/>
      </w:pPr>
      <w:r>
        <w:rPr>
          <w:rFonts w:ascii="Arial" w:hAnsi="Arial"/>
          <w:b/>
          <w:sz w:val="22"/>
        </w:rPr>
        <w:t xml:space="preserve">Calm Cristy  </w:t>
      </w:r>
      <w:r>
        <w:rPr>
          <w:rFonts w:ascii="Arial" w:hAnsi="Arial"/>
          <w:color w:val="5D7284"/>
          <w:sz w:val="22"/>
        </w:rPr>
        <w:t>40:50</w:t>
      </w:r>
    </w:p>
    <w:p>
      <w:pPr>
        <w:spacing w:after="0"/>
      </w:pPr>
      <w:r>
        <w:rPr>
          <w:rFonts w:ascii="Arial" w:hAnsi="Arial"/>
          <w:sz w:val="22"/>
        </w:rPr>
        <w:t xml:space="preserve">Like even if he can't have the boy he'll have the horse. </w:t>
      </w:r>
    </w:p>
    <w:p>
      <w:pPr>
        <w:spacing w:after="0"/>
      </w:pPr>
    </w:p>
    <w:p>
      <w:pPr>
        <w:spacing w:after="0"/>
      </w:pPr>
      <w:r>
        <w:rPr>
          <w:rFonts w:ascii="Arial" w:hAnsi="Arial"/>
          <w:b/>
          <w:sz w:val="22"/>
        </w:rPr>
        <w:t xml:space="preserve">Genocidal Jack  </w:t>
      </w:r>
      <w:r>
        <w:rPr>
          <w:rFonts w:ascii="Arial" w:hAnsi="Arial"/>
          <w:color w:val="5D7284"/>
          <w:sz w:val="22"/>
        </w:rPr>
        <w:t>40:52</w:t>
      </w:r>
    </w:p>
    <w:p>
      <w:pPr>
        <w:spacing w:after="0"/>
      </w:pPr>
      <w:r>
        <w:rPr>
          <w:rFonts w:ascii="Arial" w:hAnsi="Arial"/>
          <w:sz w:val="22"/>
        </w:rPr>
        <w:t>No, no, no, he's gonna have the Boy. But he's also going to have the horse,</w:t>
      </w:r>
    </w:p>
    <w:p>
      <w:pPr>
        <w:spacing w:after="0"/>
      </w:pPr>
    </w:p>
    <w:p>
      <w:pPr>
        <w:spacing w:after="0"/>
      </w:pPr>
      <w:r>
        <w:rPr>
          <w:rFonts w:ascii="Arial" w:hAnsi="Arial"/>
          <w:b/>
          <w:sz w:val="22"/>
        </w:rPr>
        <w:t xml:space="preserve">Calm Cristy  </w:t>
      </w:r>
      <w:r>
        <w:rPr>
          <w:rFonts w:ascii="Arial" w:hAnsi="Arial"/>
          <w:color w:val="5D7284"/>
          <w:sz w:val="22"/>
        </w:rPr>
        <w:t>40:56</w:t>
      </w:r>
    </w:p>
    <w:p>
      <w:pPr>
        <w:spacing w:after="0"/>
      </w:pPr>
      <w:r>
        <w:rPr>
          <w:rFonts w:ascii="Arial" w:hAnsi="Arial"/>
          <w:sz w:val="22"/>
        </w:rPr>
        <w:t>Oh my I gosh. Also graves with holes over it. I guess like holes are appearing on top of the grave.</w:t>
      </w:r>
    </w:p>
    <w:p>
      <w:pPr>
        <w:spacing w:after="0"/>
      </w:pPr>
    </w:p>
    <w:p>
      <w:pPr>
        <w:spacing w:after="0"/>
      </w:pPr>
      <w:r>
        <w:rPr>
          <w:rFonts w:ascii="Arial" w:hAnsi="Arial"/>
          <w:b/>
          <w:sz w:val="22"/>
        </w:rPr>
        <w:t xml:space="preserve">Genocidal Jack  </w:t>
      </w:r>
      <w:r>
        <w:rPr>
          <w:rFonts w:ascii="Arial" w:hAnsi="Arial"/>
          <w:color w:val="5D7284"/>
          <w:sz w:val="22"/>
        </w:rPr>
        <w:t>41:05</w:t>
      </w:r>
    </w:p>
    <w:p>
      <w:pPr>
        <w:spacing w:after="0"/>
      </w:pPr>
      <w:r>
        <w:rPr>
          <w:rFonts w:ascii="Arial" w:hAnsi="Arial"/>
          <w:sz w:val="22"/>
        </w:rPr>
        <w:t>That's an arm that poked out.</w:t>
      </w:r>
    </w:p>
    <w:p>
      <w:pPr>
        <w:spacing w:after="0"/>
      </w:pPr>
    </w:p>
    <w:p>
      <w:pPr>
        <w:spacing w:after="0"/>
      </w:pPr>
      <w:r>
        <w:rPr>
          <w:rFonts w:ascii="Arial" w:hAnsi="Arial"/>
          <w:b/>
          <w:sz w:val="22"/>
        </w:rPr>
        <w:t xml:space="preserve">Calm Cristy  </w:t>
      </w:r>
      <w:r>
        <w:rPr>
          <w:rFonts w:ascii="Arial" w:hAnsi="Arial"/>
          <w:color w:val="5D7284"/>
          <w:sz w:val="22"/>
        </w:rPr>
        <w:t>41:07</w:t>
      </w:r>
    </w:p>
    <w:p>
      <w:pPr>
        <w:spacing w:after="0"/>
      </w:pPr>
      <w:r>
        <w:rPr>
          <w:rFonts w:ascii="Arial" w:hAnsi="Arial"/>
          <w:sz w:val="22"/>
        </w:rPr>
        <w:t>I guess maybe that's what they think happened.</w:t>
      </w:r>
    </w:p>
    <w:p>
      <w:pPr>
        <w:spacing w:after="0"/>
      </w:pPr>
    </w:p>
    <w:p>
      <w:pPr>
        <w:spacing w:after="0"/>
      </w:pPr>
      <w:r>
        <w:rPr>
          <w:rFonts w:ascii="Arial" w:hAnsi="Arial"/>
          <w:b/>
          <w:sz w:val="22"/>
        </w:rPr>
        <w:t xml:space="preserve">Genocidal Jack  </w:t>
      </w:r>
      <w:r>
        <w:rPr>
          <w:rFonts w:ascii="Arial" w:hAnsi="Arial"/>
          <w:color w:val="5D7284"/>
          <w:sz w:val="22"/>
        </w:rPr>
        <w:t>41:10</w:t>
      </w:r>
    </w:p>
    <w:p>
      <w:pPr>
        <w:spacing w:after="0"/>
      </w:pPr>
      <w:r>
        <w:rPr>
          <w:rFonts w:ascii="Arial" w:hAnsi="Arial"/>
          <w:sz w:val="22"/>
        </w:rPr>
        <w:t>Interesting.</w:t>
      </w:r>
    </w:p>
    <w:p>
      <w:pPr>
        <w:spacing w:after="0"/>
      </w:pPr>
    </w:p>
    <w:p>
      <w:pPr>
        <w:spacing w:after="0"/>
      </w:pPr>
      <w:r>
        <w:rPr>
          <w:rFonts w:ascii="Arial" w:hAnsi="Arial"/>
          <w:b/>
          <w:sz w:val="22"/>
        </w:rPr>
        <w:t xml:space="preserve">Calm Cristy  </w:t>
      </w:r>
      <w:r>
        <w:rPr>
          <w:rFonts w:ascii="Arial" w:hAnsi="Arial"/>
          <w:color w:val="5D7284"/>
          <w:sz w:val="22"/>
        </w:rPr>
        <w:t>41:11</w:t>
      </w:r>
    </w:p>
    <w:p>
      <w:pPr>
        <w:spacing w:after="0"/>
      </w:pPr>
      <w:r>
        <w:rPr>
          <w:rFonts w:ascii="Arial" w:hAnsi="Arial"/>
          <w:sz w:val="22"/>
        </w:rPr>
        <w:t>And they're just holes there. Maybe someone's trying to actually steal that grave or something</w:t>
      </w:r>
    </w:p>
    <w:p>
      <w:pPr>
        <w:spacing w:after="0"/>
      </w:pPr>
    </w:p>
    <w:p>
      <w:pPr>
        <w:spacing w:after="0"/>
      </w:pPr>
      <w:r>
        <w:rPr>
          <w:rFonts w:ascii="Arial" w:hAnsi="Arial"/>
          <w:b/>
          <w:sz w:val="22"/>
        </w:rPr>
        <w:t xml:space="preserve">Genocidal Jack  </w:t>
      </w:r>
      <w:r>
        <w:rPr>
          <w:rFonts w:ascii="Arial" w:hAnsi="Arial"/>
          <w:color w:val="5D7284"/>
          <w:sz w:val="22"/>
        </w:rPr>
        <w:t>41:15</w:t>
      </w:r>
    </w:p>
    <w:p>
      <w:pPr>
        <w:spacing w:after="0"/>
      </w:pPr>
      <w:r>
        <w:rPr>
          <w:rFonts w:ascii="Arial" w:hAnsi="Arial"/>
          <w:sz w:val="22"/>
        </w:rPr>
        <w:t>I think its the other way around. I think they accidentally buried a living person who was like, I could do it.</w:t>
      </w:r>
    </w:p>
    <w:p>
      <w:pPr>
        <w:spacing w:after="0"/>
      </w:pPr>
    </w:p>
    <w:p>
      <w:pPr>
        <w:spacing w:after="0"/>
      </w:pPr>
      <w:r>
        <w:rPr>
          <w:rFonts w:ascii="Arial" w:hAnsi="Arial"/>
          <w:b/>
          <w:sz w:val="22"/>
        </w:rPr>
        <w:t xml:space="preserve">Calm Cristy  </w:t>
      </w:r>
      <w:r>
        <w:rPr>
          <w:rFonts w:ascii="Arial" w:hAnsi="Arial"/>
          <w:color w:val="5D7284"/>
          <w:sz w:val="22"/>
        </w:rPr>
        <w:t>41:20</w:t>
      </w:r>
    </w:p>
    <w:p>
      <w:pPr>
        <w:spacing w:after="0"/>
      </w:pPr>
      <w:r>
        <w:rPr>
          <w:rFonts w:ascii="Arial" w:hAnsi="Arial"/>
          <w:sz w:val="22"/>
        </w:rPr>
        <w:t>I can do it. I can get out get out. Now that person suffocates and dies. That they think it's a vampire. So they're gonna put a lemon in his mouth and shoot it.</w:t>
      </w:r>
    </w:p>
    <w:p>
      <w:pPr>
        <w:spacing w:after="0"/>
      </w:pPr>
    </w:p>
    <w:p>
      <w:pPr>
        <w:spacing w:after="0"/>
      </w:pPr>
      <w:r>
        <w:rPr>
          <w:rFonts w:ascii="Arial" w:hAnsi="Arial"/>
          <w:b/>
          <w:sz w:val="22"/>
        </w:rPr>
        <w:t xml:space="preserve">Genocidal Jack  </w:t>
      </w:r>
      <w:r>
        <w:rPr>
          <w:rFonts w:ascii="Arial" w:hAnsi="Arial"/>
          <w:color w:val="5D7284"/>
          <w:sz w:val="22"/>
        </w:rPr>
        <w:t>41:28</w:t>
      </w:r>
    </w:p>
    <w:p>
      <w:pPr>
        <w:spacing w:after="0"/>
      </w:pPr>
      <w:r>
        <w:rPr>
          <w:rFonts w:ascii="Arial" w:hAnsi="Arial"/>
          <w:sz w:val="22"/>
        </w:rPr>
        <w:t>Yeah. Yeah, pretty much. I wonder how many times I happen, to accidentally like, somebody was in a coma or passed out or some shit. They threw him in a grave. And they... the person gains consciousness while in this hole and then you're trying to gather like "it's a vampire, fucking shoot it" not "Jimmy was alive." Kill it's a zombie or something.</w:t>
      </w:r>
    </w:p>
    <w:p>
      <w:pPr>
        <w:spacing w:after="0"/>
      </w:pPr>
    </w:p>
    <w:p>
      <w:pPr>
        <w:spacing w:after="0"/>
      </w:pPr>
      <w:r>
        <w:rPr>
          <w:rFonts w:ascii="Arial" w:hAnsi="Arial"/>
          <w:b/>
          <w:sz w:val="22"/>
        </w:rPr>
        <w:t xml:space="preserve">Calm Cristy  </w:t>
      </w:r>
      <w:r>
        <w:rPr>
          <w:rFonts w:ascii="Arial" w:hAnsi="Arial"/>
          <w:color w:val="5D7284"/>
          <w:sz w:val="22"/>
        </w:rPr>
        <w:t>41:50</w:t>
      </w:r>
    </w:p>
    <w:p>
      <w:pPr>
        <w:spacing w:after="0"/>
      </w:pPr>
      <w:r>
        <w:rPr>
          <w:rFonts w:ascii="Arial" w:hAnsi="Arial"/>
          <w:sz w:val="22"/>
        </w:rPr>
        <w:t>No, just shoot it. That's all crazy.</w:t>
      </w:r>
    </w:p>
    <w:p>
      <w:pPr>
        <w:spacing w:after="0"/>
      </w:pPr>
    </w:p>
    <w:p>
      <w:pPr>
        <w:spacing w:after="0"/>
      </w:pPr>
      <w:r>
        <w:rPr>
          <w:rFonts w:ascii="Arial" w:hAnsi="Arial"/>
          <w:b/>
          <w:sz w:val="22"/>
        </w:rPr>
        <w:t xml:space="preserve">Genocidal Jack  </w:t>
      </w:r>
      <w:r>
        <w:rPr>
          <w:rFonts w:ascii="Arial" w:hAnsi="Arial"/>
          <w:color w:val="5D7284"/>
          <w:sz w:val="22"/>
        </w:rPr>
        <w:t>41:53</w:t>
      </w:r>
    </w:p>
    <w:p>
      <w:pPr>
        <w:spacing w:after="0"/>
      </w:pPr>
      <w:r>
        <w:rPr>
          <w:rFonts w:ascii="Arial" w:hAnsi="Arial"/>
          <w:sz w:val="22"/>
        </w:rPr>
        <w:t>taking no chances. I think that's why it's a law or some</w:t>
      </w:r>
      <w:r>
        <w:rPr>
          <w:rFonts w:hint="default" w:ascii="Arial" w:hAnsi="Arial"/>
          <w:sz w:val="22"/>
          <w:lang w:val="en-US"/>
        </w:rPr>
        <w:t xml:space="preserve"> </w:t>
      </w:r>
      <w:r>
        <w:rPr>
          <w:rFonts w:ascii="Arial" w:hAnsi="Arial"/>
          <w:sz w:val="22"/>
        </w:rPr>
        <w:t>shit that you've got to dig a shallow grave when you put somebody at the beginning.</w:t>
      </w:r>
    </w:p>
    <w:p>
      <w:pPr>
        <w:spacing w:after="0"/>
      </w:pPr>
    </w:p>
    <w:p>
      <w:pPr>
        <w:spacing w:after="0"/>
      </w:pPr>
      <w:r>
        <w:rPr>
          <w:rFonts w:ascii="Arial" w:hAnsi="Arial"/>
          <w:b/>
          <w:sz w:val="22"/>
        </w:rPr>
        <w:t xml:space="preserve">Calm Cristy  </w:t>
      </w:r>
      <w:r>
        <w:rPr>
          <w:rFonts w:ascii="Arial" w:hAnsi="Arial"/>
          <w:color w:val="5D7284"/>
          <w:sz w:val="22"/>
        </w:rPr>
        <w:t>41:58</w:t>
      </w:r>
    </w:p>
    <w:p>
      <w:pPr>
        <w:spacing w:after="0"/>
      </w:pPr>
      <w:r>
        <w:rPr>
          <w:rFonts w:ascii="Arial" w:hAnsi="Arial"/>
          <w:sz w:val="22"/>
        </w:rPr>
        <w:t>Really?</w:t>
      </w:r>
    </w:p>
    <w:p>
      <w:pPr>
        <w:spacing w:after="0"/>
      </w:pPr>
    </w:p>
    <w:p>
      <w:pPr>
        <w:spacing w:after="0"/>
      </w:pPr>
      <w:r>
        <w:rPr>
          <w:rFonts w:ascii="Arial" w:hAnsi="Arial"/>
          <w:b/>
          <w:sz w:val="22"/>
        </w:rPr>
        <w:t xml:space="preserve">Genocidal Jack  </w:t>
      </w:r>
      <w:r>
        <w:rPr>
          <w:rFonts w:ascii="Arial" w:hAnsi="Arial"/>
          <w:color w:val="5D7284"/>
          <w:sz w:val="22"/>
        </w:rPr>
        <w:t>41:59</w:t>
      </w:r>
    </w:p>
    <w:p>
      <w:pPr>
        <w:spacing w:after="0"/>
      </w:pPr>
      <w:r>
        <w:rPr>
          <w:rFonts w:ascii="Arial" w:hAnsi="Arial"/>
          <w:sz w:val="22"/>
        </w:rPr>
        <w:t>I think so. I'm not really sure</w:t>
      </w:r>
    </w:p>
    <w:p>
      <w:pPr>
        <w:spacing w:after="0"/>
      </w:pPr>
    </w:p>
    <w:p>
      <w:pPr>
        <w:spacing w:after="0"/>
      </w:pPr>
      <w:r>
        <w:rPr>
          <w:rFonts w:ascii="Arial" w:hAnsi="Arial"/>
          <w:b/>
          <w:sz w:val="22"/>
        </w:rPr>
        <w:t xml:space="preserve">Calm Cristy  </w:t>
      </w:r>
      <w:r>
        <w:rPr>
          <w:rFonts w:ascii="Arial" w:hAnsi="Arial"/>
          <w:color w:val="5D7284"/>
          <w:sz w:val="22"/>
        </w:rPr>
        <w:t>42:00</w:t>
      </w:r>
    </w:p>
    <w:p>
      <w:pPr>
        <w:spacing w:after="0"/>
      </w:pPr>
      <w:r>
        <w:rPr>
          <w:rFonts w:ascii="Arial" w:hAnsi="Arial"/>
          <w:sz w:val="22"/>
        </w:rPr>
        <w:t>they have like bells and graves just in case. They bury a prison alive.</w:t>
      </w:r>
    </w:p>
    <w:p>
      <w:pPr>
        <w:spacing w:after="0"/>
      </w:pPr>
    </w:p>
    <w:p>
      <w:pPr>
        <w:spacing w:after="0"/>
      </w:pPr>
      <w:r>
        <w:rPr>
          <w:rFonts w:ascii="Arial" w:hAnsi="Arial"/>
          <w:b/>
          <w:sz w:val="22"/>
        </w:rPr>
        <w:t xml:space="preserve">Genocidal Jack  </w:t>
      </w:r>
      <w:r>
        <w:rPr>
          <w:rFonts w:ascii="Arial" w:hAnsi="Arial"/>
          <w:color w:val="5D7284"/>
          <w:sz w:val="22"/>
        </w:rPr>
        <w:t>42:06</w:t>
      </w:r>
    </w:p>
    <w:p>
      <w:pPr>
        <w:spacing w:after="0"/>
      </w:pPr>
      <w:r>
        <w:rPr>
          <w:rFonts w:ascii="Arial" w:hAnsi="Arial"/>
          <w:sz w:val="22"/>
        </w:rPr>
        <w:t>Oh, okay.</w:t>
      </w:r>
    </w:p>
    <w:p>
      <w:pPr>
        <w:spacing w:after="0"/>
      </w:pPr>
    </w:p>
    <w:p>
      <w:pPr>
        <w:spacing w:after="0"/>
      </w:pPr>
      <w:r>
        <w:rPr>
          <w:rFonts w:ascii="Arial" w:hAnsi="Arial"/>
          <w:b/>
          <w:sz w:val="22"/>
        </w:rPr>
        <w:t xml:space="preserve">Calm Cristy  </w:t>
      </w:r>
      <w:r>
        <w:rPr>
          <w:rFonts w:ascii="Arial" w:hAnsi="Arial"/>
          <w:color w:val="5D7284"/>
          <w:sz w:val="22"/>
        </w:rPr>
        <w:t>42:07</w:t>
      </w:r>
    </w:p>
    <w:p>
      <w:pPr>
        <w:spacing w:after="0"/>
      </w:pPr>
      <w:r>
        <w:rPr>
          <w:rFonts w:ascii="Arial" w:hAnsi="Arial"/>
          <w:sz w:val="22"/>
        </w:rPr>
        <w:t xml:space="preserve">So you can ring that bell. I don't even know if that's a true story that might just have been a legend. And then people just take it too seriously. And we're like, just in case this happens to me. I want a bell on my grave. Mm hmm. So now, that's enough vampire talks. Let's talk about other creatures that can transform and drink blood. I guess that's the important thing we need that it's in common with vampires and werewolves and Chupacabra. And the first creature up is </w:t>
      </w:r>
      <w:r>
        <w:rPr>
          <w:rFonts w:ascii="Arial" w:hAnsi="Arial"/>
          <w:sz w:val="22"/>
          <w:lang w:val="en-US"/>
        </w:rPr>
        <w:t>wendigo</w:t>
      </w:r>
      <w:r>
        <w:rPr>
          <w:rFonts w:ascii="Arial" w:hAnsi="Arial"/>
          <w:sz w:val="22"/>
        </w:rPr>
        <w:t xml:space="preserve">. And I'm not really sure what a </w:t>
      </w:r>
      <w:r>
        <w:rPr>
          <w:rFonts w:ascii="Arial" w:hAnsi="Arial"/>
          <w:sz w:val="22"/>
          <w:lang w:val="en-US"/>
        </w:rPr>
        <w:t>wendigo</w:t>
      </w:r>
      <w:r>
        <w:rPr>
          <w:rFonts w:ascii="Arial" w:hAnsi="Arial"/>
          <w:sz w:val="22"/>
        </w:rPr>
        <w:t xml:space="preserve"> look like, it's a creature that takes over a body and that person goes mad and eats people.</w:t>
      </w:r>
    </w:p>
    <w:p>
      <w:pPr>
        <w:spacing w:after="0"/>
      </w:pPr>
    </w:p>
    <w:p>
      <w:pPr>
        <w:spacing w:after="0"/>
      </w:pPr>
      <w:r>
        <w:rPr>
          <w:rFonts w:ascii="Arial" w:hAnsi="Arial"/>
          <w:b/>
          <w:sz w:val="22"/>
        </w:rPr>
        <w:t xml:space="preserve">Genocidal Jack  </w:t>
      </w:r>
      <w:r>
        <w:rPr>
          <w:rFonts w:ascii="Arial" w:hAnsi="Arial"/>
          <w:color w:val="5D7284"/>
          <w:sz w:val="22"/>
        </w:rPr>
        <w:t>42:57</w:t>
      </w:r>
    </w:p>
    <w:p>
      <w:pPr>
        <w:spacing w:after="0"/>
      </w:pPr>
      <w:r>
        <w:rPr>
          <w:rFonts w:ascii="Arial" w:hAnsi="Arial"/>
          <w:sz w:val="22"/>
        </w:rPr>
        <w:t xml:space="preserve">Now to my understanding of </w:t>
      </w:r>
      <w:r>
        <w:rPr>
          <w:rFonts w:ascii="Arial" w:hAnsi="Arial"/>
          <w:sz w:val="22"/>
          <w:lang w:val="en-US"/>
        </w:rPr>
        <w:t>wendigo</w:t>
      </w:r>
      <w:r>
        <w:rPr>
          <w:rFonts w:ascii="Arial" w:hAnsi="Arial"/>
          <w:sz w:val="22"/>
        </w:rPr>
        <w:t xml:space="preserve"> kind of looks like a werewolf.</w:t>
      </w:r>
    </w:p>
    <w:p>
      <w:pPr>
        <w:spacing w:after="0"/>
      </w:pPr>
    </w:p>
    <w:p>
      <w:pPr>
        <w:spacing w:after="0"/>
      </w:pPr>
      <w:r>
        <w:rPr>
          <w:rFonts w:ascii="Arial" w:hAnsi="Arial"/>
          <w:b/>
          <w:sz w:val="22"/>
        </w:rPr>
        <w:t xml:space="preserve">Calm Cristy  </w:t>
      </w:r>
      <w:r>
        <w:rPr>
          <w:rFonts w:ascii="Arial" w:hAnsi="Arial"/>
          <w:color w:val="5D7284"/>
          <w:sz w:val="22"/>
        </w:rPr>
        <w:t>43:01</w:t>
      </w:r>
    </w:p>
    <w:p>
      <w:pPr>
        <w:spacing w:after="0"/>
      </w:pPr>
      <w:r>
        <w:rPr>
          <w:rFonts w:ascii="Arial" w:hAnsi="Arial"/>
          <w:sz w:val="22"/>
        </w:rPr>
        <w:t>I don't think so. Do they?</w:t>
      </w:r>
    </w:p>
    <w:p>
      <w:pPr>
        <w:spacing w:after="0"/>
      </w:pPr>
    </w:p>
    <w:p>
      <w:pPr>
        <w:spacing w:after="0"/>
      </w:pPr>
      <w:r>
        <w:rPr>
          <w:rFonts w:ascii="Arial" w:hAnsi="Arial"/>
          <w:b/>
          <w:sz w:val="22"/>
        </w:rPr>
        <w:t xml:space="preserve">Genocidal Jack  </w:t>
      </w:r>
      <w:r>
        <w:rPr>
          <w:rFonts w:ascii="Arial" w:hAnsi="Arial"/>
          <w:color w:val="5D7284"/>
          <w:sz w:val="22"/>
        </w:rPr>
        <w:t>43:02</w:t>
      </w:r>
    </w:p>
    <w:p>
      <w:pPr>
        <w:spacing w:after="0"/>
      </w:pPr>
      <w:r>
        <w:rPr>
          <w:rFonts w:ascii="Arial" w:hAnsi="Arial"/>
          <w:sz w:val="22"/>
        </w:rPr>
        <w:t xml:space="preserve">I do think so. But I don't... here's the difference, I don't think they look like it, depictions of them look like. that's the problem. </w:t>
      </w:r>
      <w:r>
        <w:rPr>
          <w:rFonts w:ascii="Arial" w:hAnsi="Arial"/>
          <w:sz w:val="22"/>
          <w:lang w:val="en-US"/>
        </w:rPr>
        <w:t>wendigo</w:t>
      </w:r>
      <w:r>
        <w:rPr>
          <w:rFonts w:ascii="Arial" w:hAnsi="Arial"/>
          <w:sz w:val="22"/>
        </w:rPr>
        <w:t>s are depicted as kind of looking like a werewolf</w:t>
      </w:r>
    </w:p>
    <w:p>
      <w:pPr>
        <w:spacing w:after="0"/>
      </w:pPr>
    </w:p>
    <w:p>
      <w:pPr>
        <w:spacing w:after="0"/>
      </w:pPr>
      <w:r>
        <w:rPr>
          <w:rFonts w:ascii="Arial" w:hAnsi="Arial"/>
          <w:b/>
          <w:sz w:val="22"/>
        </w:rPr>
        <w:t xml:space="preserve">Calm Cristy  </w:t>
      </w:r>
      <w:r>
        <w:rPr>
          <w:rFonts w:ascii="Arial" w:hAnsi="Arial"/>
          <w:color w:val="5D7284"/>
          <w:sz w:val="22"/>
        </w:rPr>
        <w:t>43:14</w:t>
      </w:r>
    </w:p>
    <w:p>
      <w:pPr>
        <w:spacing w:after="0"/>
      </w:pPr>
      <w:r>
        <w:rPr>
          <w:rFonts w:ascii="Arial" w:hAnsi="Arial"/>
          <w:sz w:val="22"/>
        </w:rPr>
        <w:t>Well, yeah, but then they go inside the human and then the human does these acts.</w:t>
      </w:r>
    </w:p>
    <w:p>
      <w:pPr>
        <w:spacing w:after="0"/>
      </w:pPr>
    </w:p>
    <w:p>
      <w:pPr>
        <w:spacing w:after="0"/>
      </w:pPr>
      <w:r>
        <w:rPr>
          <w:rFonts w:ascii="Arial" w:hAnsi="Arial"/>
          <w:b/>
          <w:sz w:val="22"/>
        </w:rPr>
        <w:t xml:space="preserve">Genocidal Jack  </w:t>
      </w:r>
      <w:r>
        <w:rPr>
          <w:rFonts w:ascii="Arial" w:hAnsi="Arial"/>
          <w:color w:val="5D7284"/>
          <w:sz w:val="22"/>
        </w:rPr>
        <w:t>43:20</w:t>
      </w:r>
    </w:p>
    <w:p>
      <w:pPr>
        <w:spacing w:after="0"/>
      </w:pPr>
      <w:r>
        <w:rPr>
          <w:rFonts w:ascii="Arial" w:hAnsi="Arial"/>
          <w:sz w:val="22"/>
        </w:rPr>
        <w:t xml:space="preserve">I don't think the </w:t>
      </w:r>
      <w:r>
        <w:rPr>
          <w:rFonts w:ascii="Arial" w:hAnsi="Arial"/>
          <w:sz w:val="22"/>
          <w:lang w:val="en-US"/>
        </w:rPr>
        <w:t>wendigo</w:t>
      </w:r>
      <w:r>
        <w:rPr>
          <w:rFonts w:ascii="Arial" w:hAnsi="Arial"/>
          <w:sz w:val="22"/>
        </w:rPr>
        <w:t xml:space="preserve"> looks like that. I think the human </w:t>
      </w:r>
      <w:r>
        <w:rPr>
          <w:rFonts w:ascii="Arial" w:hAnsi="Arial"/>
          <w:sz w:val="22"/>
          <w:lang w:val="en-US"/>
        </w:rPr>
        <w:t>wendigo</w:t>
      </w:r>
      <w:r>
        <w:rPr>
          <w:rFonts w:ascii="Arial" w:hAnsi="Arial"/>
          <w:sz w:val="22"/>
        </w:rPr>
        <w:t xml:space="preserve"> combo looks like that.</w:t>
      </w:r>
    </w:p>
    <w:p>
      <w:pPr>
        <w:spacing w:after="0"/>
      </w:pPr>
    </w:p>
    <w:p>
      <w:pPr>
        <w:spacing w:after="0"/>
      </w:pPr>
      <w:r>
        <w:rPr>
          <w:rFonts w:ascii="Arial" w:hAnsi="Arial"/>
          <w:b/>
          <w:sz w:val="22"/>
        </w:rPr>
        <w:t xml:space="preserve">Calm Cristy  </w:t>
      </w:r>
      <w:r>
        <w:rPr>
          <w:rFonts w:ascii="Arial" w:hAnsi="Arial"/>
          <w:color w:val="5D7284"/>
          <w:sz w:val="22"/>
        </w:rPr>
        <w:t>43:26</w:t>
      </w:r>
    </w:p>
    <w:p>
      <w:pPr>
        <w:spacing w:after="0"/>
      </w:pPr>
      <w:r>
        <w:rPr>
          <w:rFonts w:ascii="Arial" w:hAnsi="Arial"/>
          <w:sz w:val="22"/>
        </w:rPr>
        <w:t xml:space="preserve">Okay. Yes, because the original </w:t>
      </w:r>
      <w:r>
        <w:rPr>
          <w:rFonts w:ascii="Arial" w:hAnsi="Arial"/>
          <w:sz w:val="22"/>
          <w:lang w:val="en-US"/>
        </w:rPr>
        <w:t>wendigo</w:t>
      </w:r>
      <w:r>
        <w:rPr>
          <w:rFonts w:ascii="Arial" w:hAnsi="Arial"/>
          <w:sz w:val="22"/>
        </w:rPr>
        <w:t xml:space="preserve"> that turns, like a werewolf and a vampire that they have to be bitten. This thing bites, I guess, quote unquote, the victim. And then he turns into a </w:t>
      </w:r>
      <w:r>
        <w:rPr>
          <w:rFonts w:ascii="Arial" w:hAnsi="Arial"/>
          <w:sz w:val="22"/>
          <w:lang w:val="en-US"/>
        </w:rPr>
        <w:t>wendigo</w:t>
      </w:r>
      <w:r>
        <w:rPr>
          <w:rFonts w:ascii="Arial" w:hAnsi="Arial"/>
          <w:sz w:val="22"/>
        </w:rPr>
        <w:t xml:space="preserve"> and then he murders everyone.</w:t>
      </w:r>
    </w:p>
    <w:p>
      <w:pPr>
        <w:spacing w:after="0"/>
      </w:pPr>
    </w:p>
    <w:p>
      <w:pPr>
        <w:spacing w:after="0"/>
      </w:pPr>
      <w:r>
        <w:rPr>
          <w:rFonts w:ascii="Arial" w:hAnsi="Arial"/>
          <w:b/>
          <w:sz w:val="22"/>
        </w:rPr>
        <w:t xml:space="preserve">Genocidal Jack  </w:t>
      </w:r>
      <w:r>
        <w:rPr>
          <w:rFonts w:ascii="Arial" w:hAnsi="Arial"/>
          <w:color w:val="5D7284"/>
          <w:sz w:val="22"/>
        </w:rPr>
        <w:t>43:47</w:t>
      </w:r>
    </w:p>
    <w:p>
      <w:pPr>
        <w:spacing w:after="0"/>
      </w:pPr>
      <w:r>
        <w:rPr>
          <w:rFonts w:ascii="Arial" w:hAnsi="Arial"/>
          <w:sz w:val="22"/>
        </w:rPr>
        <w:t>So they turned to something that looks like a werewolf in depictions</w:t>
      </w:r>
    </w:p>
    <w:p>
      <w:pPr>
        <w:spacing w:after="0"/>
      </w:pPr>
    </w:p>
    <w:p>
      <w:pPr>
        <w:spacing w:after="0"/>
      </w:pPr>
      <w:r>
        <w:rPr>
          <w:rFonts w:ascii="Arial" w:hAnsi="Arial"/>
          <w:b/>
          <w:sz w:val="22"/>
        </w:rPr>
        <w:t xml:space="preserve">Calm Cristy  </w:t>
      </w:r>
      <w:r>
        <w:rPr>
          <w:rFonts w:ascii="Arial" w:hAnsi="Arial"/>
          <w:color w:val="5D7284"/>
          <w:sz w:val="22"/>
        </w:rPr>
        <w:t>43:53</w:t>
      </w:r>
    </w:p>
    <w:p>
      <w:pPr>
        <w:spacing w:after="0"/>
      </w:pPr>
      <w:r>
        <w:rPr>
          <w:rFonts w:ascii="Arial" w:hAnsi="Arial"/>
          <w:sz w:val="22"/>
        </w:rPr>
        <w:t xml:space="preserve">From the stories it just, it's really crazy. </w:t>
      </w:r>
      <w:r>
        <w:rPr>
          <w:rFonts w:ascii="Arial" w:hAnsi="Arial"/>
          <w:sz w:val="22"/>
          <w:lang w:val="en-US"/>
        </w:rPr>
        <w:t>wendigo</w:t>
      </w:r>
      <w:r>
        <w:rPr>
          <w:rFonts w:ascii="Arial" w:hAnsi="Arial"/>
          <w:sz w:val="22"/>
        </w:rPr>
        <w:t>s after person becomes a windi</w:t>
      </w:r>
      <w:r>
        <w:rPr>
          <w:rFonts w:hint="default" w:ascii="Arial" w:hAnsi="Arial"/>
          <w:sz w:val="22"/>
          <w:lang w:val="en-US"/>
        </w:rPr>
        <w:t>n</w:t>
      </w:r>
      <w:r>
        <w:rPr>
          <w:rFonts w:ascii="Arial" w:hAnsi="Arial"/>
          <w:sz w:val="22"/>
        </w:rPr>
        <w:t>go. They just, they have incredible need for greed, murder and cannibalism. Even though there might be food around, they'll still murder.</w:t>
      </w:r>
    </w:p>
    <w:p>
      <w:pPr>
        <w:spacing w:after="0"/>
      </w:pPr>
    </w:p>
    <w:p>
      <w:pPr>
        <w:spacing w:after="0"/>
      </w:pPr>
      <w:r>
        <w:rPr>
          <w:rFonts w:ascii="Arial" w:hAnsi="Arial"/>
          <w:b/>
          <w:sz w:val="22"/>
        </w:rPr>
        <w:t xml:space="preserve">Genocidal Jack  </w:t>
      </w:r>
      <w:r>
        <w:rPr>
          <w:rFonts w:ascii="Arial" w:hAnsi="Arial"/>
          <w:color w:val="5D7284"/>
          <w:sz w:val="22"/>
        </w:rPr>
        <w:t>44:12</w:t>
      </w:r>
    </w:p>
    <w:p>
      <w:pPr>
        <w:spacing w:after="0"/>
      </w:pPr>
      <w:r>
        <w:rPr>
          <w:rFonts w:ascii="Arial" w:hAnsi="Arial"/>
          <w:sz w:val="22"/>
        </w:rPr>
        <w:t xml:space="preserve">So they're, like, just aggressively wrathful and violent. </w:t>
      </w:r>
    </w:p>
    <w:p>
      <w:pPr>
        <w:spacing w:after="0"/>
      </w:pPr>
    </w:p>
    <w:p>
      <w:pPr>
        <w:spacing w:after="0"/>
      </w:pPr>
      <w:r>
        <w:rPr>
          <w:rFonts w:ascii="Arial" w:hAnsi="Arial"/>
          <w:b/>
          <w:sz w:val="22"/>
        </w:rPr>
        <w:t xml:space="preserve">Calm Cristy  </w:t>
      </w:r>
      <w:r>
        <w:rPr>
          <w:rFonts w:ascii="Arial" w:hAnsi="Arial"/>
          <w:color w:val="5D7284"/>
          <w:sz w:val="22"/>
        </w:rPr>
        <w:t>44:16</w:t>
      </w:r>
    </w:p>
    <w:p>
      <w:pPr>
        <w:spacing w:after="0"/>
      </w:pPr>
      <w:r>
        <w:rPr>
          <w:rFonts w:ascii="Arial" w:hAnsi="Arial"/>
          <w:sz w:val="22"/>
        </w:rPr>
        <w:t xml:space="preserve">Yes, there's been like two cases about </w:t>
      </w:r>
      <w:bookmarkStart w:id="0" w:name="_GoBack"/>
      <w:r>
        <w:rPr>
          <w:rFonts w:ascii="Arial" w:hAnsi="Arial"/>
          <w:sz w:val="22"/>
        </w:rPr>
        <w:t>wendigo</w:t>
      </w:r>
      <w:bookmarkEnd w:id="0"/>
      <w:r>
        <w:rPr>
          <w:rFonts w:ascii="Arial" w:hAnsi="Arial"/>
          <w:sz w:val="22"/>
        </w:rPr>
        <w:t>s. One case was in 1878, where a guy named Swift Runner and his family were starving. And there was an emergency food 25 miles away, and for some reason, instead of the guy going to get the food, Swift Runner killed and ate his family, which were like, I think five other people and then he eventually confessed to the crime and got executed,</w:t>
      </w:r>
    </w:p>
    <w:p>
      <w:pPr>
        <w:spacing w:after="0"/>
      </w:pPr>
    </w:p>
    <w:p>
      <w:pPr>
        <w:spacing w:after="0"/>
      </w:pPr>
      <w:r>
        <w:rPr>
          <w:rFonts w:ascii="Arial" w:hAnsi="Arial"/>
          <w:b/>
          <w:sz w:val="22"/>
        </w:rPr>
        <w:t xml:space="preserve">Genocidal Jack  </w:t>
      </w:r>
      <w:r>
        <w:rPr>
          <w:rFonts w:ascii="Arial" w:hAnsi="Arial"/>
          <w:color w:val="5D7284"/>
          <w:sz w:val="22"/>
        </w:rPr>
        <w:t>44:44</w:t>
      </w:r>
    </w:p>
    <w:p>
      <w:pPr>
        <w:spacing w:after="0"/>
      </w:pPr>
      <w:r>
        <w:rPr>
          <w:rFonts w:ascii="Arial" w:hAnsi="Arial"/>
          <w:sz w:val="22"/>
        </w:rPr>
        <w:t xml:space="preserve">but he doesn't sound like he was a </w:t>
      </w:r>
      <w:r>
        <w:rPr>
          <w:rFonts w:ascii="Arial" w:hAnsi="Arial"/>
          <w:sz w:val="22"/>
          <w:lang w:val="en-US"/>
        </w:rPr>
        <w:t>wendigo</w:t>
      </w:r>
      <w:r>
        <w:rPr>
          <w:rFonts w:ascii="Arial" w:hAnsi="Arial"/>
          <w:sz w:val="22"/>
        </w:rPr>
        <w:t>... sounds like a fucking lunatic who was clear minded</w:t>
      </w:r>
    </w:p>
    <w:p>
      <w:pPr>
        <w:spacing w:after="0"/>
      </w:pPr>
    </w:p>
    <w:p>
      <w:pPr>
        <w:spacing w:after="0"/>
      </w:pPr>
      <w:r>
        <w:rPr>
          <w:rFonts w:ascii="Arial" w:hAnsi="Arial"/>
          <w:b/>
          <w:sz w:val="22"/>
        </w:rPr>
        <w:t xml:space="preserve">Calm Cristy  </w:t>
      </w:r>
      <w:r>
        <w:rPr>
          <w:rFonts w:ascii="Arial" w:hAnsi="Arial"/>
          <w:color w:val="5D7284"/>
          <w:sz w:val="22"/>
        </w:rPr>
        <w:t>44:50</w:t>
      </w:r>
    </w:p>
    <w:p>
      <w:pPr>
        <w:spacing w:after="0"/>
      </w:pPr>
      <w:r>
        <w:rPr>
          <w:rFonts w:ascii="Arial" w:hAnsi="Arial"/>
          <w:sz w:val="22"/>
        </w:rPr>
        <w:t>He probably blamed the wendigo. That he "became possessed" That's what I think happened. I mean, it could be just a crazy guy.</w:t>
      </w:r>
    </w:p>
    <w:p>
      <w:pPr>
        <w:spacing w:after="0"/>
      </w:pPr>
    </w:p>
    <w:p>
      <w:pPr>
        <w:spacing w:after="0"/>
      </w:pPr>
      <w:r>
        <w:rPr>
          <w:rFonts w:ascii="Arial" w:hAnsi="Arial"/>
          <w:b/>
          <w:sz w:val="22"/>
        </w:rPr>
        <w:t xml:space="preserve">Genocidal Jack  </w:t>
      </w:r>
      <w:r>
        <w:rPr>
          <w:rFonts w:ascii="Arial" w:hAnsi="Arial"/>
          <w:color w:val="5D7284"/>
          <w:sz w:val="22"/>
        </w:rPr>
        <w:t>44:59</w:t>
      </w:r>
    </w:p>
    <w:p>
      <w:pPr>
        <w:spacing w:after="0"/>
      </w:pPr>
      <w:r>
        <w:rPr>
          <w:rFonts w:ascii="Arial" w:hAnsi="Arial"/>
          <w:sz w:val="22"/>
        </w:rPr>
        <w:t>Sounds like a crazy guy</w:t>
      </w:r>
    </w:p>
    <w:p>
      <w:pPr>
        <w:spacing w:after="0"/>
      </w:pPr>
    </w:p>
    <w:p>
      <w:pPr>
        <w:spacing w:after="0"/>
      </w:pPr>
      <w:r>
        <w:rPr>
          <w:rFonts w:ascii="Arial" w:hAnsi="Arial"/>
          <w:b/>
          <w:sz w:val="22"/>
        </w:rPr>
        <w:t xml:space="preserve">Calm Cristy  </w:t>
      </w:r>
      <w:r>
        <w:rPr>
          <w:rFonts w:ascii="Arial" w:hAnsi="Arial"/>
          <w:color w:val="5D7284"/>
          <w:sz w:val="22"/>
        </w:rPr>
        <w:t>45:00</w:t>
      </w:r>
    </w:p>
    <w:p>
      <w:pPr>
        <w:spacing w:after="0"/>
      </w:pPr>
      <w:r>
        <w:rPr>
          <w:rFonts w:ascii="Arial" w:hAnsi="Arial"/>
          <w:sz w:val="22"/>
        </w:rPr>
        <w:t xml:space="preserve">that's why there's debate over this </w:t>
      </w:r>
      <w:r>
        <w:rPr>
          <w:rFonts w:ascii="Arial" w:hAnsi="Arial"/>
          <w:sz w:val="22"/>
          <w:lang w:val="en-US"/>
        </w:rPr>
        <w:t>wendigo</w:t>
      </w:r>
      <w:r>
        <w:rPr>
          <w:rFonts w:ascii="Arial" w:hAnsi="Arial"/>
          <w:sz w:val="22"/>
        </w:rPr>
        <w:t xml:space="preserve"> thing, like do these people really believe that they got this spirit taking over them to kill an either family</w:t>
      </w:r>
    </w:p>
    <w:p>
      <w:pPr>
        <w:spacing w:after="0"/>
      </w:pPr>
    </w:p>
    <w:p>
      <w:pPr>
        <w:spacing w:after="0"/>
      </w:pPr>
      <w:r>
        <w:rPr>
          <w:rFonts w:ascii="Arial" w:hAnsi="Arial"/>
          <w:b/>
          <w:sz w:val="22"/>
        </w:rPr>
        <w:t xml:space="preserve">Genocidal Jack  </w:t>
      </w:r>
      <w:r>
        <w:rPr>
          <w:rFonts w:ascii="Arial" w:hAnsi="Arial"/>
          <w:color w:val="5D7284"/>
          <w:sz w:val="22"/>
        </w:rPr>
        <w:t>45:14</w:t>
      </w:r>
    </w:p>
    <w:p>
      <w:pPr>
        <w:spacing w:after="0"/>
      </w:pPr>
      <w:r>
        <w:rPr>
          <w:rFonts w:ascii="Arial" w:hAnsi="Arial"/>
          <w:sz w:val="22"/>
        </w:rPr>
        <w:t>which makes them a schizophrenia</w:t>
      </w:r>
    </w:p>
    <w:p>
      <w:pPr>
        <w:spacing w:after="0"/>
      </w:pPr>
    </w:p>
    <w:p>
      <w:pPr>
        <w:spacing w:after="0"/>
      </w:pPr>
      <w:r>
        <w:rPr>
          <w:rFonts w:ascii="Arial" w:hAnsi="Arial"/>
          <w:b/>
          <w:sz w:val="22"/>
        </w:rPr>
        <w:t xml:space="preserve">Calm Cristy  </w:t>
      </w:r>
      <w:r>
        <w:rPr>
          <w:rFonts w:ascii="Arial" w:hAnsi="Arial"/>
          <w:color w:val="5D7284"/>
          <w:sz w:val="22"/>
        </w:rPr>
        <w:t>45:16</w:t>
      </w:r>
    </w:p>
    <w:p>
      <w:pPr>
        <w:spacing w:after="0"/>
      </w:pPr>
      <w:r>
        <w:rPr>
          <w:rFonts w:ascii="Arial" w:hAnsi="Arial"/>
          <w:sz w:val="22"/>
        </w:rPr>
        <w:t>or are they lying? And just they kill their family and they need an excuse,</w:t>
      </w:r>
    </w:p>
    <w:p>
      <w:pPr>
        <w:spacing w:after="0"/>
      </w:pPr>
    </w:p>
    <w:p>
      <w:pPr>
        <w:spacing w:after="0"/>
      </w:pPr>
      <w:r>
        <w:rPr>
          <w:rFonts w:ascii="Arial" w:hAnsi="Arial"/>
          <w:b/>
          <w:sz w:val="22"/>
        </w:rPr>
        <w:t xml:space="preserve">Genocidal Jack  </w:t>
      </w:r>
      <w:r>
        <w:rPr>
          <w:rFonts w:ascii="Arial" w:hAnsi="Arial"/>
          <w:color w:val="5D7284"/>
          <w:sz w:val="22"/>
        </w:rPr>
        <w:t>45:24</w:t>
      </w:r>
    </w:p>
    <w:p>
      <w:pPr>
        <w:spacing w:after="0"/>
      </w:pPr>
      <w:r>
        <w:rPr>
          <w:rFonts w:ascii="Arial" w:hAnsi="Arial"/>
          <w:sz w:val="22"/>
        </w:rPr>
        <w:t xml:space="preserve">which is why they're </w:t>
      </w:r>
      <w:r>
        <w:rPr>
          <w:rFonts w:ascii="Arial" w:hAnsi="Arial"/>
          <w:sz w:val="22"/>
          <w:lang w:val="en-US"/>
        </w:rPr>
        <w:t>wendigo</w:t>
      </w:r>
      <w:r>
        <w:rPr>
          <w:rFonts w:ascii="Arial" w:hAnsi="Arial"/>
          <w:sz w:val="22"/>
        </w:rPr>
        <w:t xml:space="preserve"> go comes in.</w:t>
      </w:r>
    </w:p>
    <w:p>
      <w:pPr>
        <w:spacing w:after="0"/>
      </w:pPr>
    </w:p>
    <w:p>
      <w:pPr>
        <w:spacing w:after="0"/>
      </w:pPr>
      <w:r>
        <w:rPr>
          <w:rFonts w:ascii="Arial" w:hAnsi="Arial"/>
          <w:b/>
          <w:sz w:val="22"/>
        </w:rPr>
        <w:t xml:space="preserve">Calm Cristy  </w:t>
      </w:r>
      <w:r>
        <w:rPr>
          <w:rFonts w:ascii="Arial" w:hAnsi="Arial"/>
          <w:color w:val="5D7284"/>
          <w:sz w:val="22"/>
        </w:rPr>
        <w:t>45:26</w:t>
      </w:r>
    </w:p>
    <w:p>
      <w:pPr>
        <w:spacing w:after="0"/>
      </w:pPr>
      <w:r>
        <w:rPr>
          <w:rFonts w:ascii="Arial" w:hAnsi="Arial"/>
          <w:sz w:val="22"/>
        </w:rPr>
        <w:t>Yeah. So I don't know.</w:t>
      </w:r>
    </w:p>
    <w:p>
      <w:pPr>
        <w:spacing w:after="0"/>
      </w:pPr>
    </w:p>
    <w:p>
      <w:pPr>
        <w:spacing w:after="0"/>
      </w:pPr>
      <w:r>
        <w:rPr>
          <w:rFonts w:ascii="Arial" w:hAnsi="Arial"/>
          <w:b/>
          <w:sz w:val="22"/>
        </w:rPr>
        <w:t xml:space="preserve">Genocidal Jack  </w:t>
      </w:r>
      <w:r>
        <w:rPr>
          <w:rFonts w:ascii="Arial" w:hAnsi="Arial"/>
          <w:color w:val="5D7284"/>
          <w:sz w:val="22"/>
        </w:rPr>
        <w:t>45:29</w:t>
      </w:r>
    </w:p>
    <w:p>
      <w:pPr>
        <w:spacing w:after="0"/>
      </w:pPr>
      <w:r>
        <w:rPr>
          <w:rFonts w:ascii="Arial" w:hAnsi="Arial"/>
          <w:sz w:val="22"/>
        </w:rPr>
        <w:t>In theory, if you're in a place that's superstitious enough you could get away with that</w:t>
      </w:r>
    </w:p>
    <w:p>
      <w:pPr>
        <w:spacing w:after="0"/>
      </w:pPr>
    </w:p>
    <w:p>
      <w:pPr>
        <w:spacing w:after="0"/>
      </w:pPr>
      <w:r>
        <w:rPr>
          <w:rFonts w:ascii="Arial" w:hAnsi="Arial"/>
          <w:b/>
          <w:sz w:val="22"/>
        </w:rPr>
        <w:t xml:space="preserve">Calm Cristy  </w:t>
      </w:r>
      <w:r>
        <w:rPr>
          <w:rFonts w:ascii="Arial" w:hAnsi="Arial"/>
          <w:color w:val="5D7284"/>
          <w:sz w:val="22"/>
        </w:rPr>
        <w:t>45:33</w:t>
      </w:r>
    </w:p>
    <w:p>
      <w:pPr>
        <w:spacing w:after="0"/>
      </w:pPr>
      <w:r>
        <w:rPr>
          <w:rFonts w:ascii="Arial" w:hAnsi="Arial"/>
          <w:sz w:val="22"/>
        </w:rPr>
        <w:t xml:space="preserve">Yeah, I guess but he didn't get away with that. And they've also there was another case where just the person who takes care of the </w:t>
      </w:r>
      <w:r>
        <w:rPr>
          <w:rFonts w:ascii="Arial" w:hAnsi="Arial"/>
          <w:sz w:val="22"/>
          <w:lang w:val="en-US"/>
        </w:rPr>
        <w:t>wendigo</w:t>
      </w:r>
      <w:r>
        <w:rPr>
          <w:rFonts w:ascii="Arial" w:hAnsi="Arial"/>
          <w:sz w:val="22"/>
        </w:rPr>
        <w:t xml:space="preserve"> problem got in trouble because he was killing the </w:t>
      </w:r>
      <w:r>
        <w:rPr>
          <w:rFonts w:ascii="Arial" w:hAnsi="Arial"/>
          <w:sz w:val="22"/>
          <w:lang w:val="en-US"/>
        </w:rPr>
        <w:t>wendigo</w:t>
      </w:r>
      <w:r>
        <w:rPr>
          <w:rFonts w:ascii="Arial" w:hAnsi="Arial"/>
          <w:sz w:val="22"/>
        </w:rPr>
        <w:t>s. Which is really, he was killing people.</w:t>
      </w:r>
    </w:p>
    <w:p>
      <w:pPr>
        <w:spacing w:after="0"/>
      </w:pPr>
    </w:p>
    <w:p>
      <w:pPr>
        <w:spacing w:after="0"/>
      </w:pPr>
      <w:r>
        <w:rPr>
          <w:rFonts w:ascii="Arial" w:hAnsi="Arial"/>
          <w:b/>
          <w:sz w:val="22"/>
        </w:rPr>
        <w:t xml:space="preserve">Genocidal Jack  </w:t>
      </w:r>
      <w:r>
        <w:rPr>
          <w:rFonts w:ascii="Arial" w:hAnsi="Arial"/>
          <w:color w:val="5D7284"/>
          <w:sz w:val="22"/>
        </w:rPr>
        <w:t>45:49</w:t>
      </w:r>
    </w:p>
    <w:p>
      <w:pPr>
        <w:spacing w:after="0"/>
      </w:pPr>
      <w:r>
        <w:rPr>
          <w:rFonts w:ascii="Arial" w:hAnsi="Arial"/>
          <w:sz w:val="22"/>
        </w:rPr>
        <w:t xml:space="preserve">So he was a serial killer. Picked very specific people killed them and said they were possessed by </w:t>
      </w:r>
      <w:r>
        <w:rPr>
          <w:rFonts w:ascii="Arial" w:hAnsi="Arial"/>
          <w:sz w:val="22"/>
          <w:lang w:val="en-US"/>
        </w:rPr>
        <w:t>wendigo</w:t>
      </w:r>
      <w:r>
        <w:rPr>
          <w:rFonts w:ascii="Arial" w:hAnsi="Arial"/>
          <w:sz w:val="22"/>
        </w:rPr>
        <w:t xml:space="preserve">. That's a clever way but that just goes back to the serial killer who was pretending he was hearing the voice of a dog </w:t>
      </w:r>
    </w:p>
    <w:p>
      <w:pPr>
        <w:spacing w:after="0"/>
      </w:pPr>
    </w:p>
    <w:p>
      <w:pPr>
        <w:spacing w:after="0"/>
      </w:pPr>
      <w:r>
        <w:rPr>
          <w:rFonts w:ascii="Arial" w:hAnsi="Arial"/>
          <w:b/>
          <w:sz w:val="22"/>
        </w:rPr>
        <w:t xml:space="preserve">Calm Cristy  </w:t>
      </w:r>
      <w:r>
        <w:rPr>
          <w:rFonts w:ascii="Arial" w:hAnsi="Arial"/>
          <w:color w:val="5D7284"/>
          <w:sz w:val="22"/>
        </w:rPr>
        <w:t>46:03</w:t>
      </w:r>
    </w:p>
    <w:p>
      <w:pPr>
        <w:spacing w:after="0"/>
      </w:pPr>
      <w:r>
        <w:rPr>
          <w:rFonts w:ascii="Arial" w:hAnsi="Arial"/>
          <w:sz w:val="22"/>
        </w:rPr>
        <w:t xml:space="preserve">Yes, that's exactly what these cases reminded me of. He's that's what they were arguing like, whether he is really hearing a demon talk to him saying kill these people? Or is he using that as an excuse to kill these people? </w:t>
      </w:r>
    </w:p>
    <w:p>
      <w:pPr>
        <w:spacing w:after="0"/>
      </w:pPr>
    </w:p>
    <w:p>
      <w:pPr>
        <w:spacing w:after="0"/>
      </w:pPr>
      <w:r>
        <w:rPr>
          <w:rFonts w:ascii="Arial" w:hAnsi="Arial"/>
          <w:b/>
          <w:sz w:val="22"/>
        </w:rPr>
        <w:t xml:space="preserve">Genocidal Jack  </w:t>
      </w:r>
      <w:r>
        <w:rPr>
          <w:rFonts w:ascii="Arial" w:hAnsi="Arial"/>
          <w:color w:val="5D7284"/>
          <w:sz w:val="22"/>
        </w:rPr>
        <w:t>46:18</w:t>
      </w:r>
    </w:p>
    <w:p>
      <w:pPr>
        <w:spacing w:after="0"/>
      </w:pPr>
      <w:r>
        <w:rPr>
          <w:rFonts w:ascii="Arial" w:hAnsi="Arial"/>
          <w:sz w:val="22"/>
        </w:rPr>
        <w:t>He was the Son of Sam right?</w:t>
      </w:r>
    </w:p>
    <w:p>
      <w:pPr>
        <w:spacing w:after="0"/>
      </w:pPr>
    </w:p>
    <w:p>
      <w:pPr>
        <w:spacing w:after="0"/>
      </w:pPr>
      <w:r>
        <w:rPr>
          <w:rFonts w:ascii="Arial" w:hAnsi="Arial"/>
          <w:b/>
          <w:sz w:val="22"/>
        </w:rPr>
        <w:t xml:space="preserve">Calm Cristy  </w:t>
      </w:r>
      <w:r>
        <w:rPr>
          <w:rFonts w:ascii="Arial" w:hAnsi="Arial"/>
          <w:color w:val="5D7284"/>
          <w:sz w:val="22"/>
        </w:rPr>
        <w:t>46:20</w:t>
      </w:r>
    </w:p>
    <w:p>
      <w:pPr>
        <w:spacing w:after="0"/>
      </w:pPr>
      <w:r>
        <w:rPr>
          <w:rFonts w:ascii="Arial" w:hAnsi="Arial"/>
          <w:sz w:val="22"/>
        </w:rPr>
        <w:t>Yeah.</w:t>
      </w:r>
    </w:p>
    <w:p>
      <w:pPr>
        <w:spacing w:after="0"/>
      </w:pPr>
    </w:p>
    <w:p>
      <w:pPr>
        <w:spacing w:after="0"/>
      </w:pPr>
      <w:r>
        <w:rPr>
          <w:rFonts w:ascii="Arial" w:hAnsi="Arial"/>
          <w:b/>
          <w:sz w:val="22"/>
        </w:rPr>
        <w:t xml:space="preserve">Genocidal Jack  </w:t>
      </w:r>
      <w:r>
        <w:rPr>
          <w:rFonts w:ascii="Arial" w:hAnsi="Arial"/>
          <w:color w:val="5D7284"/>
          <w:sz w:val="22"/>
        </w:rPr>
        <w:t>46:21</w:t>
      </w:r>
    </w:p>
    <w:p>
      <w:pPr>
        <w:spacing w:after="0"/>
      </w:pPr>
      <w:r>
        <w:rPr>
          <w:rFonts w:ascii="Arial" w:hAnsi="Arial"/>
          <w:sz w:val="22"/>
        </w:rPr>
        <w:t>So they were basically doing the Son of Sam shtick. In which case that makes the Son of Sam the the fucking copycat killer.</w:t>
      </w:r>
    </w:p>
    <w:p>
      <w:pPr>
        <w:spacing w:after="0"/>
      </w:pPr>
    </w:p>
    <w:p>
      <w:pPr>
        <w:spacing w:after="0"/>
      </w:pPr>
      <w:r>
        <w:rPr>
          <w:rFonts w:ascii="Arial" w:hAnsi="Arial"/>
          <w:b/>
          <w:sz w:val="22"/>
        </w:rPr>
        <w:t xml:space="preserve">Calm Cristy  </w:t>
      </w:r>
      <w:r>
        <w:rPr>
          <w:rFonts w:ascii="Arial" w:hAnsi="Arial"/>
          <w:color w:val="5D7284"/>
          <w:sz w:val="22"/>
        </w:rPr>
        <w:t>46:29</w:t>
      </w:r>
    </w:p>
    <w:p>
      <w:pPr>
        <w:spacing w:after="0"/>
      </w:pPr>
      <w:r>
        <w:rPr>
          <w:rFonts w:ascii="Arial" w:hAnsi="Arial"/>
          <w:sz w:val="22"/>
        </w:rPr>
        <w:t>Oh, maybe but he wasn't eating people. So it wasn't the same type of crime. He was committing. Son of Sam was just shooting ladies.</w:t>
      </w:r>
    </w:p>
    <w:p>
      <w:pPr>
        <w:spacing w:after="0"/>
      </w:pPr>
    </w:p>
    <w:p>
      <w:pPr>
        <w:spacing w:after="0"/>
      </w:pPr>
      <w:r>
        <w:rPr>
          <w:rFonts w:ascii="Arial" w:hAnsi="Arial"/>
          <w:b/>
          <w:sz w:val="22"/>
        </w:rPr>
        <w:t xml:space="preserve">Genocidal Jack  </w:t>
      </w:r>
      <w:r>
        <w:rPr>
          <w:rFonts w:ascii="Arial" w:hAnsi="Arial"/>
          <w:color w:val="5D7284"/>
          <w:sz w:val="22"/>
        </w:rPr>
        <w:t>46:39</w:t>
      </w:r>
    </w:p>
    <w:p>
      <w:pPr>
        <w:spacing w:after="0"/>
      </w:pPr>
      <w:r>
        <w:rPr>
          <w:rFonts w:ascii="Arial" w:hAnsi="Arial"/>
          <w:sz w:val="22"/>
        </w:rPr>
        <w:t>Yes. But claiming that the reason was because</w:t>
      </w:r>
    </w:p>
    <w:p>
      <w:pPr>
        <w:spacing w:after="0"/>
      </w:pPr>
    </w:p>
    <w:p>
      <w:pPr>
        <w:spacing w:after="0"/>
      </w:pPr>
      <w:r>
        <w:rPr>
          <w:rFonts w:ascii="Arial" w:hAnsi="Arial"/>
          <w:b/>
          <w:sz w:val="22"/>
        </w:rPr>
        <w:t xml:space="preserve">Calm Cristy  </w:t>
      </w:r>
      <w:r>
        <w:rPr>
          <w:rFonts w:ascii="Arial" w:hAnsi="Arial"/>
          <w:color w:val="5D7284"/>
          <w:sz w:val="22"/>
        </w:rPr>
        <w:t>46:43</w:t>
      </w:r>
    </w:p>
    <w:p>
      <w:pPr>
        <w:spacing w:after="0"/>
      </w:pPr>
      <w:r>
        <w:rPr>
          <w:rFonts w:ascii="Arial" w:hAnsi="Arial"/>
          <w:sz w:val="22"/>
        </w:rPr>
        <w:t>of a demon dog.</w:t>
      </w:r>
    </w:p>
    <w:p>
      <w:pPr>
        <w:spacing w:after="0"/>
      </w:pPr>
    </w:p>
    <w:p>
      <w:pPr>
        <w:spacing w:after="0"/>
      </w:pPr>
      <w:r>
        <w:rPr>
          <w:rFonts w:ascii="Arial" w:hAnsi="Arial"/>
          <w:b/>
          <w:sz w:val="22"/>
        </w:rPr>
        <w:t xml:space="preserve">Genocidal Jack  </w:t>
      </w:r>
      <w:r>
        <w:rPr>
          <w:rFonts w:ascii="Arial" w:hAnsi="Arial"/>
          <w:color w:val="5D7284"/>
          <w:sz w:val="22"/>
        </w:rPr>
        <w:t>46:45</w:t>
      </w:r>
    </w:p>
    <w:p>
      <w:pPr>
        <w:spacing w:after="0"/>
      </w:pPr>
      <w:r>
        <w:rPr>
          <w:rFonts w:ascii="Arial" w:hAnsi="Arial"/>
          <w:sz w:val="22"/>
        </w:rPr>
        <w:t>Yeah, I was hearing demon dog.. and thus went ahead and did the crime.</w:t>
      </w:r>
    </w:p>
    <w:p>
      <w:pPr>
        <w:spacing w:after="0"/>
      </w:pPr>
    </w:p>
    <w:p>
      <w:pPr>
        <w:spacing w:after="0"/>
      </w:pPr>
      <w:r>
        <w:rPr>
          <w:rFonts w:ascii="Arial" w:hAnsi="Arial"/>
          <w:b/>
          <w:sz w:val="22"/>
        </w:rPr>
        <w:t xml:space="preserve">Calm Cristy  </w:t>
      </w:r>
      <w:r>
        <w:rPr>
          <w:rFonts w:ascii="Arial" w:hAnsi="Arial"/>
          <w:color w:val="5D7284"/>
          <w:sz w:val="22"/>
        </w:rPr>
        <w:t>46:50</w:t>
      </w:r>
    </w:p>
    <w:p>
      <w:pPr>
        <w:spacing w:after="0"/>
      </w:pPr>
      <w:r>
        <w:rPr>
          <w:rFonts w:ascii="Arial" w:hAnsi="Arial"/>
          <w:sz w:val="22"/>
        </w:rPr>
        <w:t>Yeah, so it might be the same case. I don't know. And then there's this other creature that's called the wechuge, which is a man eating creature that could also possess people. It's like an ancient giant animal in its natural form, I think. And then it goes into regular people.</w:t>
      </w:r>
    </w:p>
    <w:p>
      <w:pPr>
        <w:spacing w:after="0"/>
      </w:pPr>
    </w:p>
    <w:p>
      <w:pPr>
        <w:spacing w:after="0"/>
      </w:pPr>
      <w:r>
        <w:rPr>
          <w:rFonts w:ascii="Arial" w:hAnsi="Arial"/>
          <w:b/>
          <w:sz w:val="22"/>
        </w:rPr>
        <w:t xml:space="preserve">Genocidal Jack  </w:t>
      </w:r>
      <w:r>
        <w:rPr>
          <w:rFonts w:ascii="Arial" w:hAnsi="Arial"/>
          <w:color w:val="5D7284"/>
          <w:sz w:val="22"/>
        </w:rPr>
        <w:t>47:10</w:t>
      </w:r>
    </w:p>
    <w:p>
      <w:pPr>
        <w:spacing w:after="0"/>
      </w:pPr>
      <w:r>
        <w:rPr>
          <w:rFonts w:ascii="Arial" w:hAnsi="Arial"/>
          <w:sz w:val="22"/>
        </w:rPr>
        <w:t xml:space="preserve">Like an ancient giant animal? Like a physical creature? </w:t>
      </w:r>
    </w:p>
    <w:p>
      <w:pPr>
        <w:spacing w:after="0"/>
      </w:pPr>
    </w:p>
    <w:p>
      <w:pPr>
        <w:spacing w:after="0"/>
      </w:pPr>
      <w:r>
        <w:rPr>
          <w:rFonts w:ascii="Arial" w:hAnsi="Arial"/>
          <w:b/>
          <w:sz w:val="22"/>
        </w:rPr>
        <w:t xml:space="preserve">Calm Cristy  </w:t>
      </w:r>
      <w:r>
        <w:rPr>
          <w:rFonts w:ascii="Arial" w:hAnsi="Arial"/>
          <w:color w:val="5D7284"/>
          <w:sz w:val="22"/>
        </w:rPr>
        <w:t>47:14</w:t>
      </w:r>
    </w:p>
    <w:p>
      <w:pPr>
        <w:spacing w:after="0"/>
      </w:pPr>
      <w:r>
        <w:rPr>
          <w:rFonts w:ascii="Arial" w:hAnsi="Arial"/>
          <w:sz w:val="22"/>
        </w:rPr>
        <w:t>Like a spirit animal.</w:t>
      </w:r>
    </w:p>
    <w:p>
      <w:pPr>
        <w:spacing w:after="0"/>
      </w:pPr>
    </w:p>
    <w:p>
      <w:pPr>
        <w:spacing w:after="0"/>
      </w:pPr>
      <w:r>
        <w:rPr>
          <w:rFonts w:ascii="Arial" w:hAnsi="Arial"/>
          <w:b/>
          <w:sz w:val="22"/>
        </w:rPr>
        <w:t xml:space="preserve">Genocidal Jack  </w:t>
      </w:r>
      <w:r>
        <w:rPr>
          <w:rFonts w:ascii="Arial" w:hAnsi="Arial"/>
          <w:color w:val="5D7284"/>
          <w:sz w:val="22"/>
        </w:rPr>
        <w:t>47:16</w:t>
      </w:r>
    </w:p>
    <w:p>
      <w:pPr>
        <w:spacing w:after="0"/>
      </w:pPr>
      <w:r>
        <w:rPr>
          <w:rFonts w:ascii="Arial" w:hAnsi="Arial"/>
          <w:sz w:val="22"/>
        </w:rPr>
        <w:t>A forest spirit, like Shinto.</w:t>
      </w:r>
    </w:p>
    <w:p>
      <w:pPr>
        <w:spacing w:after="0"/>
      </w:pPr>
    </w:p>
    <w:p>
      <w:pPr>
        <w:spacing w:after="0"/>
      </w:pPr>
      <w:r>
        <w:rPr>
          <w:rFonts w:ascii="Arial" w:hAnsi="Arial"/>
          <w:b/>
          <w:sz w:val="22"/>
        </w:rPr>
        <w:t xml:space="preserve">Calm Cristy  </w:t>
      </w:r>
      <w:r>
        <w:rPr>
          <w:rFonts w:ascii="Arial" w:hAnsi="Arial"/>
          <w:color w:val="5D7284"/>
          <w:sz w:val="22"/>
        </w:rPr>
        <w:t>47:18</w:t>
      </w:r>
    </w:p>
    <w:p>
      <w:pPr>
        <w:spacing w:after="0"/>
      </w:pPr>
      <w:r>
        <w:rPr>
          <w:rFonts w:ascii="Arial" w:hAnsi="Arial"/>
          <w:sz w:val="22"/>
        </w:rPr>
        <w:t>Yeah, like a giant spirit animal</w:t>
      </w:r>
    </w:p>
    <w:p>
      <w:pPr>
        <w:spacing w:after="0"/>
      </w:pPr>
    </w:p>
    <w:p>
      <w:pPr>
        <w:spacing w:after="0"/>
      </w:pPr>
      <w:r>
        <w:rPr>
          <w:rFonts w:ascii="Arial" w:hAnsi="Arial"/>
          <w:b/>
          <w:sz w:val="22"/>
        </w:rPr>
        <w:t xml:space="preserve">Genocidal Jack  </w:t>
      </w:r>
      <w:r>
        <w:rPr>
          <w:rFonts w:ascii="Arial" w:hAnsi="Arial"/>
          <w:color w:val="5D7284"/>
          <w:sz w:val="22"/>
        </w:rPr>
        <w:t>47:20</w:t>
      </w:r>
    </w:p>
    <w:p>
      <w:pPr>
        <w:spacing w:after="0"/>
      </w:pPr>
      <w:r>
        <w:rPr>
          <w:rFonts w:ascii="Arial" w:hAnsi="Arial"/>
          <w:sz w:val="22"/>
        </w:rPr>
        <w:t>like in The Legend of Zelda: Twilight Princess with the floating animal spirits that you got to collect the gems from and keep them kind of in reality,</w:t>
      </w:r>
    </w:p>
    <w:p>
      <w:pPr>
        <w:spacing w:after="0"/>
      </w:pPr>
    </w:p>
    <w:p>
      <w:pPr>
        <w:spacing w:after="0"/>
      </w:pPr>
      <w:r>
        <w:rPr>
          <w:rFonts w:ascii="Arial" w:hAnsi="Arial"/>
          <w:b/>
          <w:sz w:val="22"/>
        </w:rPr>
        <w:t xml:space="preserve">Calm Cristy  </w:t>
      </w:r>
      <w:r>
        <w:rPr>
          <w:rFonts w:ascii="Arial" w:hAnsi="Arial"/>
          <w:color w:val="5D7284"/>
          <w:sz w:val="22"/>
        </w:rPr>
        <w:t>47:32</w:t>
      </w:r>
    </w:p>
    <w:p>
      <w:pPr>
        <w:spacing w:after="0"/>
      </w:pPr>
      <w:r>
        <w:rPr>
          <w:rFonts w:ascii="Arial" w:hAnsi="Arial"/>
          <w:sz w:val="22"/>
        </w:rPr>
        <w:t>I have no idea. I don't have that. But yes, these giant spirit animals come inside you.</w:t>
      </w:r>
    </w:p>
    <w:p>
      <w:pPr>
        <w:spacing w:after="0"/>
      </w:pPr>
    </w:p>
    <w:p>
      <w:pPr>
        <w:spacing w:after="0"/>
      </w:pPr>
      <w:r>
        <w:rPr>
          <w:rFonts w:ascii="Arial" w:hAnsi="Arial"/>
          <w:b/>
          <w:sz w:val="22"/>
        </w:rPr>
        <w:t xml:space="preserve">Genocidal Jack  </w:t>
      </w:r>
      <w:r>
        <w:rPr>
          <w:rFonts w:ascii="Arial" w:hAnsi="Arial"/>
          <w:color w:val="5D7284"/>
          <w:sz w:val="22"/>
        </w:rPr>
        <w:t>47:39</w:t>
      </w:r>
    </w:p>
    <w:p>
      <w:pPr>
        <w:spacing w:after="0"/>
      </w:pPr>
      <w:r>
        <w:rPr>
          <w:rFonts w:ascii="Arial" w:hAnsi="Arial"/>
          <w:sz w:val="22"/>
        </w:rPr>
        <w:t xml:space="preserve">They cum inside you. </w:t>
      </w:r>
    </w:p>
    <w:p>
      <w:pPr>
        <w:spacing w:after="0"/>
      </w:pPr>
    </w:p>
    <w:p>
      <w:pPr>
        <w:spacing w:after="0"/>
      </w:pPr>
      <w:r>
        <w:rPr>
          <w:rFonts w:ascii="Arial" w:hAnsi="Arial"/>
          <w:b/>
          <w:sz w:val="22"/>
        </w:rPr>
        <w:t xml:space="preserve">Calm Cristy  </w:t>
      </w:r>
      <w:r>
        <w:rPr>
          <w:rFonts w:ascii="Arial" w:hAnsi="Arial"/>
          <w:color w:val="5D7284"/>
          <w:sz w:val="22"/>
        </w:rPr>
        <w:t>47:40</w:t>
      </w:r>
    </w:p>
    <w:p>
      <w:pPr>
        <w:spacing w:after="0"/>
      </w:pPr>
      <w:r>
        <w:rPr>
          <w:rFonts w:ascii="Arial" w:hAnsi="Arial"/>
          <w:sz w:val="22"/>
        </w:rPr>
        <w:t>They come inside you</w:t>
      </w:r>
    </w:p>
    <w:p>
      <w:pPr>
        <w:spacing w:after="0"/>
      </w:pPr>
    </w:p>
    <w:p>
      <w:pPr>
        <w:spacing w:after="0"/>
      </w:pPr>
      <w:r>
        <w:rPr>
          <w:rFonts w:ascii="Arial" w:hAnsi="Arial"/>
          <w:b/>
          <w:sz w:val="22"/>
        </w:rPr>
        <w:t xml:space="preserve">Genocidal Jack  </w:t>
      </w:r>
      <w:r>
        <w:rPr>
          <w:rFonts w:ascii="Arial" w:hAnsi="Arial"/>
          <w:color w:val="5D7284"/>
          <w:sz w:val="22"/>
        </w:rPr>
        <w:t>47:41</w:t>
      </w:r>
    </w:p>
    <w:p>
      <w:pPr>
        <w:spacing w:after="0"/>
      </w:pPr>
      <w:r>
        <w:rPr>
          <w:rFonts w:ascii="Arial" w:hAnsi="Arial"/>
          <w:sz w:val="22"/>
        </w:rPr>
        <w:t xml:space="preserve">These giant spirit animals cum inside you! </w:t>
      </w:r>
    </w:p>
    <w:p>
      <w:pPr>
        <w:spacing w:after="0"/>
      </w:pPr>
    </w:p>
    <w:p>
      <w:pPr>
        <w:spacing w:after="0"/>
      </w:pPr>
      <w:r>
        <w:rPr>
          <w:rFonts w:ascii="Arial" w:hAnsi="Arial"/>
          <w:b/>
          <w:sz w:val="22"/>
        </w:rPr>
        <w:t xml:space="preserve">Calm Cristy  </w:t>
      </w:r>
      <w:r>
        <w:rPr>
          <w:rFonts w:ascii="Arial" w:hAnsi="Arial"/>
          <w:color w:val="5D7284"/>
          <w:sz w:val="22"/>
        </w:rPr>
        <w:t>47:45</w:t>
      </w:r>
    </w:p>
    <w:p>
      <w:pPr>
        <w:spacing w:after="0"/>
      </w:pPr>
      <w:r>
        <w:rPr>
          <w:rFonts w:ascii="Arial" w:hAnsi="Arial"/>
          <w:sz w:val="22"/>
        </w:rPr>
        <w:t>You can become a wechuge by breaking a taboo or becoming too strong. I don't know what too strong means. But like, maybe you work out too much. And then you become a man eating creature.</w:t>
      </w:r>
    </w:p>
    <w:p>
      <w:pPr>
        <w:spacing w:after="0"/>
      </w:pPr>
    </w:p>
    <w:p>
      <w:pPr>
        <w:spacing w:after="0"/>
      </w:pPr>
      <w:r>
        <w:rPr>
          <w:rFonts w:ascii="Arial" w:hAnsi="Arial"/>
          <w:b/>
          <w:sz w:val="22"/>
        </w:rPr>
        <w:t xml:space="preserve">Genocidal Jack  </w:t>
      </w:r>
      <w:r>
        <w:rPr>
          <w:rFonts w:ascii="Arial" w:hAnsi="Arial"/>
          <w:color w:val="5D7284"/>
          <w:sz w:val="22"/>
        </w:rPr>
        <w:t>47:58</w:t>
      </w:r>
    </w:p>
    <w:p>
      <w:pPr>
        <w:spacing w:after="0"/>
      </w:pPr>
      <w:r>
        <w:rPr>
          <w:rFonts w:ascii="Arial" w:hAnsi="Arial"/>
          <w:sz w:val="22"/>
        </w:rPr>
        <w:t>Now... out of curiosity. Do you actually eat people? Or you beat the shit out of them? is a common treat beating the shit out of them?</w:t>
      </w:r>
    </w:p>
    <w:p>
      <w:pPr>
        <w:spacing w:after="0"/>
      </w:pPr>
    </w:p>
    <w:p>
      <w:pPr>
        <w:spacing w:after="0"/>
      </w:pPr>
      <w:r>
        <w:rPr>
          <w:rFonts w:ascii="Arial" w:hAnsi="Arial"/>
          <w:b/>
          <w:sz w:val="22"/>
        </w:rPr>
        <w:t xml:space="preserve">Calm Cristy  </w:t>
      </w:r>
      <w:r>
        <w:rPr>
          <w:rFonts w:ascii="Arial" w:hAnsi="Arial"/>
          <w:color w:val="5D7284"/>
          <w:sz w:val="22"/>
        </w:rPr>
        <w:t>48:06</w:t>
      </w:r>
    </w:p>
    <w:p>
      <w:pPr>
        <w:spacing w:after="0"/>
      </w:pPr>
      <w:r>
        <w:rPr>
          <w:rFonts w:ascii="Arial" w:hAnsi="Arial"/>
          <w:sz w:val="22"/>
        </w:rPr>
        <w:t>No, it's eating,</w:t>
      </w:r>
    </w:p>
    <w:p>
      <w:pPr>
        <w:spacing w:after="0"/>
      </w:pPr>
    </w:p>
    <w:p>
      <w:pPr>
        <w:spacing w:after="0"/>
      </w:pPr>
      <w:r>
        <w:rPr>
          <w:rFonts w:ascii="Arial" w:hAnsi="Arial"/>
          <w:b/>
          <w:sz w:val="22"/>
        </w:rPr>
        <w:t xml:space="preserve">Genocidal Jack  </w:t>
      </w:r>
      <w:r>
        <w:rPr>
          <w:rFonts w:ascii="Arial" w:hAnsi="Arial"/>
          <w:color w:val="5D7284"/>
          <w:sz w:val="22"/>
        </w:rPr>
        <w:t>48:09</w:t>
      </w:r>
    </w:p>
    <w:p>
      <w:pPr>
        <w:spacing w:after="0"/>
      </w:pPr>
      <w:r>
        <w:rPr>
          <w:rFonts w:ascii="Arial" w:hAnsi="Arial"/>
          <w:sz w:val="22"/>
        </w:rPr>
        <w:t>So they don't beat the shit out of people?</w:t>
      </w:r>
    </w:p>
    <w:p>
      <w:pPr>
        <w:spacing w:after="0"/>
      </w:pPr>
    </w:p>
    <w:p>
      <w:pPr>
        <w:spacing w:after="0"/>
      </w:pPr>
      <w:r>
        <w:rPr>
          <w:rFonts w:ascii="Arial" w:hAnsi="Arial"/>
          <w:b/>
          <w:sz w:val="22"/>
        </w:rPr>
        <w:t xml:space="preserve">Calm Cristy  </w:t>
      </w:r>
      <w:r>
        <w:rPr>
          <w:rFonts w:ascii="Arial" w:hAnsi="Arial"/>
          <w:color w:val="5D7284"/>
          <w:sz w:val="22"/>
        </w:rPr>
        <w:t>48:11</w:t>
      </w:r>
    </w:p>
    <w:p>
      <w:pPr>
        <w:spacing w:after="0"/>
      </w:pPr>
      <w:r>
        <w:rPr>
          <w:rFonts w:ascii="Arial" w:hAnsi="Arial"/>
          <w:sz w:val="22"/>
        </w:rPr>
        <w:t>No. I mean, maybe I don't know. But it seeks to eat people.</w:t>
      </w:r>
    </w:p>
    <w:p>
      <w:pPr>
        <w:spacing w:after="0"/>
      </w:pPr>
    </w:p>
    <w:p>
      <w:pPr>
        <w:spacing w:after="0"/>
      </w:pPr>
      <w:r>
        <w:rPr>
          <w:rFonts w:ascii="Arial" w:hAnsi="Arial"/>
          <w:b/>
          <w:sz w:val="22"/>
        </w:rPr>
        <w:t xml:space="preserve">Genocidal Jack  </w:t>
      </w:r>
      <w:r>
        <w:rPr>
          <w:rFonts w:ascii="Arial" w:hAnsi="Arial"/>
          <w:color w:val="5D7284"/>
          <w:sz w:val="22"/>
        </w:rPr>
        <w:t>48:17</w:t>
      </w:r>
    </w:p>
    <w:p>
      <w:pPr>
        <w:spacing w:after="0"/>
      </w:pPr>
      <w:r>
        <w:rPr>
          <w:rFonts w:ascii="Arial" w:hAnsi="Arial"/>
          <w:sz w:val="22"/>
        </w:rPr>
        <w:t>Interesting. Have they seen people possessed by this or are they stories?</w:t>
      </w:r>
    </w:p>
    <w:p>
      <w:pPr>
        <w:spacing w:after="0"/>
      </w:pPr>
    </w:p>
    <w:p>
      <w:pPr>
        <w:spacing w:after="0"/>
      </w:pPr>
      <w:r>
        <w:rPr>
          <w:rFonts w:ascii="Arial" w:hAnsi="Arial"/>
          <w:b/>
          <w:sz w:val="22"/>
        </w:rPr>
        <w:t xml:space="preserve">Calm Cristy  </w:t>
      </w:r>
      <w:r>
        <w:rPr>
          <w:rFonts w:ascii="Arial" w:hAnsi="Arial"/>
          <w:color w:val="5D7284"/>
          <w:sz w:val="22"/>
        </w:rPr>
        <w:t>48:22</w:t>
      </w:r>
    </w:p>
    <w:p>
      <w:pPr>
        <w:spacing w:after="0"/>
      </w:pPr>
      <w:r>
        <w:rPr>
          <w:rFonts w:ascii="Arial" w:hAnsi="Arial"/>
          <w:sz w:val="22"/>
        </w:rPr>
        <w:t>They're just stories of people.</w:t>
      </w:r>
    </w:p>
    <w:p>
      <w:pPr>
        <w:spacing w:after="0"/>
      </w:pPr>
    </w:p>
    <w:p>
      <w:pPr>
        <w:spacing w:after="0"/>
      </w:pPr>
      <w:r>
        <w:rPr>
          <w:rFonts w:ascii="Arial" w:hAnsi="Arial"/>
          <w:b/>
          <w:sz w:val="22"/>
        </w:rPr>
        <w:t xml:space="preserve">Genocidal Jack  </w:t>
      </w:r>
      <w:r>
        <w:rPr>
          <w:rFonts w:ascii="Arial" w:hAnsi="Arial"/>
          <w:color w:val="5D7284"/>
          <w:sz w:val="22"/>
        </w:rPr>
        <w:t>48:25</w:t>
      </w:r>
    </w:p>
    <w:p>
      <w:pPr>
        <w:spacing w:after="0"/>
      </w:pPr>
      <w:r>
        <w:rPr>
          <w:rFonts w:ascii="Arial" w:hAnsi="Arial"/>
          <w:sz w:val="22"/>
        </w:rPr>
        <w:t>Because it's possible that the steroids of that time were causing roid rage and that's what they mean by too strong.</w:t>
      </w:r>
    </w:p>
    <w:p>
      <w:pPr>
        <w:spacing w:after="0"/>
      </w:pPr>
    </w:p>
    <w:p>
      <w:pPr>
        <w:spacing w:after="0"/>
      </w:pPr>
      <w:r>
        <w:rPr>
          <w:rFonts w:ascii="Arial" w:hAnsi="Arial"/>
          <w:b/>
          <w:sz w:val="22"/>
        </w:rPr>
        <w:t xml:space="preserve">Calm Cristy  </w:t>
      </w:r>
      <w:r>
        <w:rPr>
          <w:rFonts w:ascii="Arial" w:hAnsi="Arial"/>
          <w:color w:val="5D7284"/>
          <w:sz w:val="22"/>
        </w:rPr>
        <w:t>48:31</w:t>
      </w:r>
    </w:p>
    <w:p>
      <w:pPr>
        <w:spacing w:after="0"/>
      </w:pPr>
      <w:r>
        <w:rPr>
          <w:rFonts w:ascii="Arial" w:hAnsi="Arial"/>
          <w:sz w:val="22"/>
        </w:rPr>
        <w:t>too strong. Yeah</w:t>
      </w:r>
    </w:p>
    <w:p>
      <w:pPr>
        <w:spacing w:after="0"/>
      </w:pPr>
    </w:p>
    <w:p>
      <w:pPr>
        <w:spacing w:after="0"/>
      </w:pPr>
      <w:r>
        <w:rPr>
          <w:rFonts w:ascii="Arial" w:hAnsi="Arial"/>
          <w:b/>
          <w:sz w:val="22"/>
        </w:rPr>
        <w:t xml:space="preserve">Genocidal Jack  </w:t>
      </w:r>
      <w:r>
        <w:rPr>
          <w:rFonts w:ascii="Arial" w:hAnsi="Arial"/>
          <w:color w:val="5D7284"/>
          <w:sz w:val="22"/>
        </w:rPr>
        <w:t>48:32</w:t>
      </w:r>
    </w:p>
    <w:p>
      <w:pPr>
        <w:spacing w:after="0"/>
      </w:pPr>
      <w:r>
        <w:rPr>
          <w:rFonts w:ascii="Arial" w:hAnsi="Arial"/>
          <w:sz w:val="22"/>
        </w:rPr>
        <w:t>And you're having blind rages over dumb shit and just beating the shit out of people to death</w:t>
      </w:r>
    </w:p>
    <w:p>
      <w:pPr>
        <w:spacing w:after="0"/>
      </w:pPr>
    </w:p>
    <w:p>
      <w:pPr>
        <w:spacing w:after="0"/>
      </w:pPr>
      <w:r>
        <w:rPr>
          <w:rFonts w:ascii="Arial" w:hAnsi="Arial"/>
          <w:b/>
          <w:sz w:val="22"/>
        </w:rPr>
        <w:t xml:space="preserve">Calm Cristy  </w:t>
      </w:r>
      <w:r>
        <w:rPr>
          <w:rFonts w:ascii="Arial" w:hAnsi="Arial"/>
          <w:color w:val="5D7284"/>
          <w:sz w:val="22"/>
        </w:rPr>
        <w:t>48:36</w:t>
      </w:r>
    </w:p>
    <w:p>
      <w:pPr>
        <w:spacing w:after="0"/>
      </w:pPr>
      <w:r>
        <w:rPr>
          <w:rFonts w:ascii="Arial" w:hAnsi="Arial"/>
          <w:sz w:val="22"/>
        </w:rPr>
        <w:t xml:space="preserve">And fighting them then they're like, Ah, he's a wechuge. But you want to hear about the taboos that you shouldn't break? </w:t>
      </w:r>
    </w:p>
    <w:p>
      <w:pPr>
        <w:spacing w:after="0"/>
      </w:pPr>
    </w:p>
    <w:p>
      <w:pPr>
        <w:spacing w:after="0"/>
      </w:pPr>
      <w:r>
        <w:rPr>
          <w:rFonts w:ascii="Arial" w:hAnsi="Arial"/>
          <w:b/>
          <w:sz w:val="22"/>
        </w:rPr>
        <w:t xml:space="preserve">Genocidal Jack  </w:t>
      </w:r>
      <w:r>
        <w:rPr>
          <w:rFonts w:ascii="Arial" w:hAnsi="Arial"/>
          <w:color w:val="5D7284"/>
          <w:sz w:val="22"/>
        </w:rPr>
        <w:t>48:53</w:t>
      </w:r>
    </w:p>
    <w:p>
      <w:pPr>
        <w:spacing w:after="0"/>
      </w:pPr>
      <w:r>
        <w:rPr>
          <w:rFonts w:ascii="Arial" w:hAnsi="Arial"/>
          <w:sz w:val="22"/>
        </w:rPr>
        <w:t>Taboos for what? for the wechuge??</w:t>
      </w:r>
    </w:p>
    <w:p>
      <w:pPr>
        <w:spacing w:after="0"/>
      </w:pPr>
    </w:p>
    <w:p>
      <w:pPr>
        <w:spacing w:after="0"/>
      </w:pPr>
      <w:r>
        <w:rPr>
          <w:rFonts w:ascii="Arial" w:hAnsi="Arial"/>
          <w:b/>
          <w:sz w:val="22"/>
        </w:rPr>
        <w:t xml:space="preserve">Calm Cristy  </w:t>
      </w:r>
      <w:r>
        <w:rPr>
          <w:rFonts w:ascii="Arial" w:hAnsi="Arial"/>
          <w:color w:val="5D7284"/>
          <w:sz w:val="22"/>
        </w:rPr>
        <w:t>48:55</w:t>
      </w:r>
    </w:p>
    <w:p>
      <w:pPr>
        <w:spacing w:after="0"/>
      </w:pPr>
      <w:r>
        <w:rPr>
          <w:rFonts w:ascii="Arial" w:hAnsi="Arial"/>
          <w:sz w:val="22"/>
        </w:rPr>
        <w:t>Yes. There's probably a bunch but three of them specifically are; a person that gets a picture of them taken with a flash, I guess that flash is a taboo. If you get a picture of you taken with a flash is one. Listening to music made of stretch string, like a guitar and eating meat with Bligh eggs in it. Don't break those taboos.</w:t>
      </w:r>
    </w:p>
    <w:p>
      <w:pPr>
        <w:spacing w:after="0"/>
      </w:pPr>
    </w:p>
    <w:p>
      <w:pPr>
        <w:spacing w:after="0"/>
      </w:pPr>
      <w:r>
        <w:rPr>
          <w:rFonts w:ascii="Arial" w:hAnsi="Arial"/>
          <w:b/>
          <w:sz w:val="22"/>
        </w:rPr>
        <w:t xml:space="preserve">Genocidal Jack  </w:t>
      </w:r>
      <w:r>
        <w:rPr>
          <w:rFonts w:ascii="Arial" w:hAnsi="Arial"/>
          <w:color w:val="5D7284"/>
          <w:sz w:val="22"/>
        </w:rPr>
        <w:t>49:25</w:t>
      </w:r>
    </w:p>
    <w:p>
      <w:pPr>
        <w:spacing w:after="0"/>
      </w:pPr>
      <w:r>
        <w:rPr>
          <w:rFonts w:ascii="Arial" w:hAnsi="Arial"/>
          <w:sz w:val="22"/>
        </w:rPr>
        <w:t>And that's it. You don't become a wechuge?</w:t>
      </w:r>
    </w:p>
    <w:p>
      <w:pPr>
        <w:spacing w:after="0"/>
      </w:pPr>
    </w:p>
    <w:p>
      <w:pPr>
        <w:spacing w:after="0"/>
      </w:pPr>
      <w:r>
        <w:rPr>
          <w:rFonts w:ascii="Arial" w:hAnsi="Arial"/>
          <w:b/>
          <w:sz w:val="22"/>
        </w:rPr>
        <w:t xml:space="preserve">Calm Cristy  </w:t>
      </w:r>
      <w:r>
        <w:rPr>
          <w:rFonts w:ascii="Arial" w:hAnsi="Arial"/>
          <w:color w:val="5D7284"/>
          <w:sz w:val="22"/>
        </w:rPr>
        <w:t>49:27</w:t>
      </w:r>
    </w:p>
    <w:p>
      <w:pPr>
        <w:spacing w:after="0"/>
      </w:pPr>
      <w:r>
        <w:rPr>
          <w:rFonts w:ascii="Arial" w:hAnsi="Arial"/>
          <w:sz w:val="22"/>
        </w:rPr>
        <w:t>Yes, that and don't become too strong.</w:t>
      </w:r>
    </w:p>
    <w:p>
      <w:pPr>
        <w:spacing w:after="0"/>
      </w:pPr>
    </w:p>
    <w:p>
      <w:pPr>
        <w:spacing w:after="0"/>
      </w:pPr>
      <w:r>
        <w:rPr>
          <w:rFonts w:ascii="Arial" w:hAnsi="Arial"/>
          <w:b/>
          <w:sz w:val="22"/>
        </w:rPr>
        <w:t xml:space="preserve">Genocidal Jack  </w:t>
      </w:r>
      <w:r>
        <w:rPr>
          <w:rFonts w:ascii="Arial" w:hAnsi="Arial"/>
          <w:color w:val="5D7284"/>
          <w:sz w:val="22"/>
        </w:rPr>
        <w:t>49:31</w:t>
      </w:r>
    </w:p>
    <w:p>
      <w:pPr>
        <w:spacing w:after="0"/>
      </w:pPr>
      <w:r>
        <w:rPr>
          <w:rFonts w:ascii="Arial" w:hAnsi="Arial"/>
          <w:sz w:val="22"/>
        </w:rPr>
        <w:t>Guess that's it for working out.</w:t>
      </w:r>
    </w:p>
    <w:p>
      <w:pPr>
        <w:spacing w:after="0"/>
      </w:pPr>
    </w:p>
    <w:p>
      <w:pPr>
        <w:spacing w:after="0"/>
      </w:pPr>
      <w:r>
        <w:rPr>
          <w:rFonts w:ascii="Arial" w:hAnsi="Arial"/>
          <w:b/>
          <w:sz w:val="22"/>
        </w:rPr>
        <w:t xml:space="preserve">Calm Cristy  </w:t>
      </w:r>
      <w:r>
        <w:rPr>
          <w:rFonts w:ascii="Arial" w:hAnsi="Arial"/>
          <w:color w:val="5D7284"/>
          <w:sz w:val="22"/>
        </w:rPr>
        <w:t>49:33</w:t>
      </w:r>
    </w:p>
    <w:p>
      <w:pPr>
        <w:spacing w:after="0"/>
      </w:pPr>
      <w:r>
        <w:rPr>
          <w:rFonts w:ascii="Arial" w:hAnsi="Arial"/>
          <w:sz w:val="22"/>
        </w:rPr>
        <w:t>Yes, this creature seeks out to eat people and it tends to lure them away by being cunning. I don't know what the cunningness is.</w:t>
      </w:r>
    </w:p>
    <w:p>
      <w:pPr>
        <w:spacing w:after="0"/>
      </w:pPr>
    </w:p>
    <w:p>
      <w:pPr>
        <w:spacing w:after="0"/>
      </w:pPr>
      <w:r>
        <w:rPr>
          <w:rFonts w:ascii="Arial" w:hAnsi="Arial"/>
          <w:b/>
          <w:sz w:val="22"/>
        </w:rPr>
        <w:t xml:space="preserve">Genocidal Jack  </w:t>
      </w:r>
      <w:r>
        <w:rPr>
          <w:rFonts w:ascii="Arial" w:hAnsi="Arial"/>
          <w:color w:val="5D7284"/>
          <w:sz w:val="22"/>
        </w:rPr>
        <w:t>49:43</w:t>
      </w:r>
    </w:p>
    <w:p>
      <w:pPr>
        <w:spacing w:after="0"/>
      </w:pPr>
      <w:r>
        <w:rPr>
          <w:rFonts w:ascii="Arial" w:hAnsi="Arial"/>
          <w:sz w:val="22"/>
        </w:rPr>
        <w:t>Smart, clever</w:t>
      </w:r>
    </w:p>
    <w:p>
      <w:pPr>
        <w:spacing w:after="0"/>
      </w:pPr>
    </w:p>
    <w:p>
      <w:pPr>
        <w:spacing w:after="0"/>
      </w:pPr>
      <w:r>
        <w:rPr>
          <w:rFonts w:ascii="Arial" w:hAnsi="Arial"/>
          <w:b/>
          <w:sz w:val="22"/>
        </w:rPr>
        <w:t xml:space="preserve">Calm Cristy  </w:t>
      </w:r>
      <w:r>
        <w:rPr>
          <w:rFonts w:ascii="Arial" w:hAnsi="Arial"/>
          <w:color w:val="5D7284"/>
          <w:sz w:val="22"/>
        </w:rPr>
        <w:t>49:44</w:t>
      </w:r>
    </w:p>
    <w:p>
      <w:pPr>
        <w:spacing w:after="0"/>
      </w:pPr>
      <w:r>
        <w:rPr>
          <w:rFonts w:ascii="Arial" w:hAnsi="Arial"/>
          <w:sz w:val="22"/>
        </w:rPr>
        <w:t>No, I know that. I don't know what they use to be cunning.</w:t>
      </w:r>
    </w:p>
    <w:p>
      <w:pPr>
        <w:spacing w:after="0"/>
      </w:pPr>
    </w:p>
    <w:p>
      <w:pPr>
        <w:spacing w:after="0"/>
      </w:pPr>
      <w:r>
        <w:rPr>
          <w:rFonts w:ascii="Arial" w:hAnsi="Arial"/>
          <w:b/>
          <w:sz w:val="22"/>
        </w:rPr>
        <w:t xml:space="preserve">Genocidal Jack  </w:t>
      </w:r>
      <w:r>
        <w:rPr>
          <w:rFonts w:ascii="Arial" w:hAnsi="Arial"/>
          <w:color w:val="5D7284"/>
          <w:sz w:val="22"/>
        </w:rPr>
        <w:t>49:47</w:t>
      </w:r>
    </w:p>
    <w:p>
      <w:pPr>
        <w:spacing w:after="0"/>
      </w:pPr>
      <w:r>
        <w:rPr>
          <w:rFonts w:ascii="Arial" w:hAnsi="Arial"/>
          <w:sz w:val="22"/>
        </w:rPr>
        <w:t>Oh.</w:t>
      </w:r>
    </w:p>
    <w:p>
      <w:pPr>
        <w:spacing w:after="0"/>
      </w:pPr>
    </w:p>
    <w:p>
      <w:pPr>
        <w:spacing w:after="0"/>
      </w:pPr>
      <w:r>
        <w:rPr>
          <w:rFonts w:ascii="Arial" w:hAnsi="Arial"/>
          <w:b/>
          <w:sz w:val="22"/>
        </w:rPr>
        <w:t xml:space="preserve">Calm Cristy  </w:t>
      </w:r>
      <w:r>
        <w:rPr>
          <w:rFonts w:ascii="Arial" w:hAnsi="Arial"/>
          <w:color w:val="5D7284"/>
          <w:sz w:val="22"/>
        </w:rPr>
        <w:t>49:47</w:t>
      </w:r>
    </w:p>
    <w:p>
      <w:pPr>
        <w:spacing w:after="0"/>
      </w:pPr>
      <w:r>
        <w:rPr>
          <w:rFonts w:ascii="Arial" w:hAnsi="Arial"/>
          <w:sz w:val="22"/>
        </w:rPr>
        <w:t>What? How did, like do they... If it's a child, the cunning would be like "Here's candy. Come with me. I'm not gonna eat you"</w:t>
      </w:r>
    </w:p>
    <w:p>
      <w:pPr>
        <w:spacing w:after="0"/>
      </w:pPr>
    </w:p>
    <w:p>
      <w:pPr>
        <w:spacing w:after="0"/>
      </w:pPr>
      <w:r>
        <w:rPr>
          <w:rFonts w:ascii="Arial" w:hAnsi="Arial"/>
          <w:b/>
          <w:sz w:val="22"/>
        </w:rPr>
        <w:t xml:space="preserve">Genocidal Jack  </w:t>
      </w:r>
      <w:r>
        <w:rPr>
          <w:rFonts w:ascii="Arial" w:hAnsi="Arial"/>
          <w:color w:val="5D7284"/>
          <w:sz w:val="22"/>
        </w:rPr>
        <w:t>50:00</w:t>
      </w:r>
    </w:p>
    <w:p>
      <w:pPr>
        <w:spacing w:after="0"/>
      </w:pPr>
      <w:r>
        <w:rPr>
          <w:rFonts w:ascii="Arial" w:hAnsi="Arial"/>
          <w:sz w:val="22"/>
        </w:rPr>
        <w:t>So Ted Bundy was a wechuge</w:t>
      </w:r>
    </w:p>
    <w:p>
      <w:pPr>
        <w:spacing w:after="0"/>
      </w:pPr>
    </w:p>
    <w:p>
      <w:pPr>
        <w:spacing w:after="0"/>
      </w:pPr>
      <w:r>
        <w:rPr>
          <w:rFonts w:ascii="Arial" w:hAnsi="Arial"/>
          <w:b/>
          <w:sz w:val="22"/>
        </w:rPr>
        <w:t xml:space="preserve">Calm Cristy  </w:t>
      </w:r>
      <w:r>
        <w:rPr>
          <w:rFonts w:ascii="Arial" w:hAnsi="Arial"/>
          <w:color w:val="5D7284"/>
          <w:sz w:val="22"/>
        </w:rPr>
        <w:t>50:04</w:t>
      </w:r>
    </w:p>
    <w:p>
      <w:pPr>
        <w:spacing w:after="0"/>
      </w:pPr>
      <w:r>
        <w:rPr>
          <w:rFonts w:ascii="Arial" w:hAnsi="Arial"/>
          <w:sz w:val="22"/>
        </w:rPr>
        <w:t>Is he? And some of these things, the true form of it is made out of ice. And it's very strong and you can kill it by throwing it on campfire. And you keep it there overnight, and then it melts away and then you're done with the problem.</w:t>
      </w:r>
    </w:p>
    <w:p>
      <w:pPr>
        <w:spacing w:after="0"/>
      </w:pPr>
    </w:p>
    <w:p>
      <w:pPr>
        <w:spacing w:after="0"/>
      </w:pPr>
      <w:r>
        <w:rPr>
          <w:rFonts w:ascii="Arial" w:hAnsi="Arial"/>
          <w:b/>
          <w:sz w:val="22"/>
        </w:rPr>
        <w:t xml:space="preserve">Genocidal Jack  </w:t>
      </w:r>
      <w:r>
        <w:rPr>
          <w:rFonts w:ascii="Arial" w:hAnsi="Arial"/>
          <w:color w:val="5D7284"/>
          <w:sz w:val="22"/>
        </w:rPr>
        <w:t>50:22</w:t>
      </w:r>
    </w:p>
    <w:p>
      <w:pPr>
        <w:spacing w:after="0"/>
      </w:pPr>
      <w:r>
        <w:rPr>
          <w:rFonts w:ascii="Arial" w:hAnsi="Arial"/>
          <w:sz w:val="22"/>
        </w:rPr>
        <w:t xml:space="preserve">So they are ice monsters? </w:t>
      </w:r>
    </w:p>
    <w:p>
      <w:pPr>
        <w:spacing w:after="0"/>
      </w:pPr>
    </w:p>
    <w:p>
      <w:pPr>
        <w:spacing w:after="0"/>
      </w:pPr>
      <w:r>
        <w:rPr>
          <w:rFonts w:ascii="Arial" w:hAnsi="Arial"/>
          <w:b/>
          <w:sz w:val="22"/>
        </w:rPr>
        <w:t xml:space="preserve">Calm Cristy  </w:t>
      </w:r>
      <w:r>
        <w:rPr>
          <w:rFonts w:ascii="Arial" w:hAnsi="Arial"/>
          <w:color w:val="5D7284"/>
          <w:sz w:val="22"/>
        </w:rPr>
        <w:t>50:23</w:t>
      </w:r>
    </w:p>
    <w:p>
      <w:pPr>
        <w:spacing w:after="0"/>
      </w:pPr>
      <w:r>
        <w:rPr>
          <w:rFonts w:ascii="Arial" w:hAnsi="Arial"/>
          <w:sz w:val="22"/>
        </w:rPr>
        <w:t>Yeah, I guess you become an ice monster eventually, is what's happening. Not the true form. He's the true form, I think is the spirit creature thing.</w:t>
      </w:r>
    </w:p>
    <w:p>
      <w:pPr>
        <w:spacing w:after="0"/>
      </w:pPr>
    </w:p>
    <w:p>
      <w:pPr>
        <w:spacing w:after="0"/>
      </w:pPr>
      <w:r>
        <w:rPr>
          <w:rFonts w:ascii="Arial" w:hAnsi="Arial"/>
          <w:b/>
          <w:sz w:val="22"/>
        </w:rPr>
        <w:t xml:space="preserve">Genocidal Jack  </w:t>
      </w:r>
      <w:r>
        <w:rPr>
          <w:rFonts w:ascii="Arial" w:hAnsi="Arial"/>
          <w:color w:val="5D7284"/>
          <w:sz w:val="22"/>
        </w:rPr>
        <w:t>50:32</w:t>
      </w:r>
    </w:p>
    <w:p>
      <w:pPr>
        <w:spacing w:after="0"/>
      </w:pPr>
      <w:r>
        <w:rPr>
          <w:rFonts w:ascii="Arial" w:hAnsi="Arial"/>
          <w:sz w:val="22"/>
        </w:rPr>
        <w:t xml:space="preserve">So a </w:t>
      </w:r>
      <w:r>
        <w:rPr>
          <w:rFonts w:ascii="Arial" w:hAnsi="Arial"/>
          <w:sz w:val="22"/>
          <w:lang w:val="en-US"/>
        </w:rPr>
        <w:t>wendigo</w:t>
      </w:r>
      <w:r>
        <w:rPr>
          <w:rFonts w:ascii="Arial" w:hAnsi="Arial"/>
          <w:sz w:val="22"/>
        </w:rPr>
        <w:t xml:space="preserve"> and a wechuge are exactly the same thing essentially? Most likely regional derivatives of each other. But they all involve getting a person who turns into them. Do they have rules for entry or anything of that nature? Do you have to like let them in?</w:t>
      </w:r>
    </w:p>
    <w:p>
      <w:pPr>
        <w:spacing w:after="0"/>
      </w:pPr>
    </w:p>
    <w:p>
      <w:pPr>
        <w:spacing w:after="0"/>
      </w:pPr>
      <w:r>
        <w:rPr>
          <w:rFonts w:ascii="Arial" w:hAnsi="Arial"/>
          <w:b/>
          <w:sz w:val="22"/>
        </w:rPr>
        <w:t xml:space="preserve">Calm Cristy  </w:t>
      </w:r>
      <w:r>
        <w:rPr>
          <w:rFonts w:ascii="Arial" w:hAnsi="Arial"/>
          <w:color w:val="5D7284"/>
          <w:sz w:val="22"/>
        </w:rPr>
        <w:t>50:53</w:t>
      </w:r>
    </w:p>
    <w:p>
      <w:pPr>
        <w:spacing w:after="0"/>
      </w:pPr>
      <w:r>
        <w:rPr>
          <w:rFonts w:ascii="Arial" w:hAnsi="Arial"/>
          <w:sz w:val="22"/>
        </w:rPr>
        <w:t>Well, no, I think you just got to be a really bad person or I don't know. First one. I don't know. The second one is sounds like becoming too strong.</w:t>
      </w:r>
    </w:p>
    <w:p>
      <w:pPr>
        <w:spacing w:after="0"/>
      </w:pPr>
    </w:p>
    <w:p>
      <w:pPr>
        <w:spacing w:after="0"/>
      </w:pPr>
      <w:r>
        <w:rPr>
          <w:rFonts w:ascii="Arial" w:hAnsi="Arial"/>
          <w:b/>
          <w:sz w:val="22"/>
        </w:rPr>
        <w:t xml:space="preserve">Genocidal Jack  </w:t>
      </w:r>
      <w:r>
        <w:rPr>
          <w:rFonts w:ascii="Arial" w:hAnsi="Arial"/>
          <w:color w:val="5D7284"/>
          <w:sz w:val="22"/>
        </w:rPr>
        <w:t>51:02</w:t>
      </w:r>
    </w:p>
    <w:p>
      <w:pPr>
        <w:spacing w:after="0"/>
      </w:pPr>
      <w:r>
        <w:rPr>
          <w:rFonts w:ascii="Arial" w:hAnsi="Arial"/>
          <w:sz w:val="22"/>
        </w:rPr>
        <w:t>Just worked out too much and now monster.</w:t>
      </w:r>
    </w:p>
    <w:p>
      <w:pPr>
        <w:spacing w:after="0"/>
      </w:pPr>
    </w:p>
    <w:p>
      <w:pPr>
        <w:spacing w:after="0"/>
      </w:pPr>
      <w:r>
        <w:rPr>
          <w:rFonts w:ascii="Arial" w:hAnsi="Arial"/>
          <w:b/>
          <w:sz w:val="22"/>
        </w:rPr>
        <w:t xml:space="preserve">Calm Cristy  </w:t>
      </w:r>
      <w:r>
        <w:rPr>
          <w:rFonts w:ascii="Arial" w:hAnsi="Arial"/>
          <w:color w:val="5D7284"/>
          <w:sz w:val="22"/>
        </w:rPr>
        <w:t>51:05</w:t>
      </w:r>
    </w:p>
    <w:p>
      <w:pPr>
        <w:spacing w:after="0"/>
      </w:pPr>
      <w:r>
        <w:rPr>
          <w:rFonts w:ascii="Arial" w:hAnsi="Arial"/>
          <w:sz w:val="22"/>
        </w:rPr>
        <w:t>Yeah. Well, I guess the first one might be like being too greedy for some reason. Or it turns you into being too greedy. I'm not really sure. What comes first.</w:t>
      </w:r>
    </w:p>
    <w:p>
      <w:pPr>
        <w:spacing w:after="0"/>
      </w:pPr>
    </w:p>
    <w:p>
      <w:pPr>
        <w:spacing w:after="0"/>
      </w:pPr>
      <w:r>
        <w:rPr>
          <w:rFonts w:ascii="Arial" w:hAnsi="Arial"/>
          <w:b/>
          <w:sz w:val="22"/>
        </w:rPr>
        <w:t xml:space="preserve">Genocidal Jack  </w:t>
      </w:r>
      <w:r>
        <w:rPr>
          <w:rFonts w:ascii="Arial" w:hAnsi="Arial"/>
          <w:color w:val="5D7284"/>
          <w:sz w:val="22"/>
        </w:rPr>
        <w:t>51:15</w:t>
      </w:r>
    </w:p>
    <w:p>
      <w:pPr>
        <w:spacing w:after="0"/>
      </w:pPr>
      <w:r>
        <w:rPr>
          <w:rFonts w:ascii="Arial" w:hAnsi="Arial"/>
          <w:sz w:val="22"/>
        </w:rPr>
        <w:t>Interesting.</w:t>
      </w:r>
    </w:p>
    <w:p>
      <w:pPr>
        <w:spacing w:after="0"/>
      </w:pPr>
    </w:p>
    <w:p>
      <w:pPr>
        <w:spacing w:after="0"/>
      </w:pPr>
      <w:r>
        <w:rPr>
          <w:rFonts w:ascii="Arial" w:hAnsi="Arial"/>
          <w:b/>
          <w:sz w:val="22"/>
        </w:rPr>
        <w:t xml:space="preserve">Calm Cristy  </w:t>
      </w:r>
      <w:r>
        <w:rPr>
          <w:rFonts w:ascii="Arial" w:hAnsi="Arial"/>
          <w:color w:val="5D7284"/>
          <w:sz w:val="22"/>
        </w:rPr>
        <w:t>51:15</w:t>
      </w:r>
    </w:p>
    <w:p>
      <w:pPr>
        <w:spacing w:after="0"/>
      </w:pPr>
      <w:r>
        <w:rPr>
          <w:rFonts w:ascii="Arial" w:hAnsi="Arial"/>
          <w:sz w:val="22"/>
        </w:rPr>
        <w:t>Are you agreed beforehand or not? I don't know, but being a wechuge is considered a curse and a punishment. So I guess that is if you're bad, you're going to be cursed. And then you're going to want to eat people. I guess some werewolf stories are like that, too. It's just a curse put on you. Sometimes. Alright, we're running out of time. What do you think of all that information?</w:t>
      </w:r>
    </w:p>
    <w:p>
      <w:pPr>
        <w:spacing w:after="0"/>
      </w:pPr>
    </w:p>
    <w:p>
      <w:pPr>
        <w:spacing w:after="0"/>
      </w:pPr>
      <w:r>
        <w:rPr>
          <w:rFonts w:ascii="Arial" w:hAnsi="Arial"/>
          <w:b/>
          <w:sz w:val="22"/>
        </w:rPr>
        <w:t xml:space="preserve">Genocidal Jack  </w:t>
      </w:r>
      <w:r>
        <w:rPr>
          <w:rFonts w:ascii="Arial" w:hAnsi="Arial"/>
          <w:color w:val="5D7284"/>
          <w:sz w:val="22"/>
        </w:rPr>
        <w:t>51:40</w:t>
      </w:r>
    </w:p>
    <w:p>
      <w:pPr>
        <w:spacing w:after="0"/>
      </w:pPr>
      <w:r>
        <w:rPr>
          <w:rFonts w:ascii="Arial" w:hAnsi="Arial"/>
          <w:sz w:val="22"/>
        </w:rPr>
        <w:t>I think that's pretty interesting. I think that that holds. makes a pretty good argument for a werewolf, a vampire, a chupacabra, the wendigo and the wechuge to be kind of different people's tails of the same creature, whether it be different areas in time, or different regions giving it different names, but referring to the same thing as sort of a god problem. Like if you're Islamic, you say Allah, if you are Christian you say Jehovah. But if I showed you a picture of the one true God, and if you for whatever reason knew exactly what he looked like, both groups would aim at the same thing.</w:t>
      </w:r>
    </w:p>
    <w:p>
      <w:pPr>
        <w:spacing w:after="0"/>
      </w:pPr>
    </w:p>
    <w:p>
      <w:pPr>
        <w:spacing w:after="0"/>
      </w:pPr>
      <w:r>
        <w:rPr>
          <w:rFonts w:ascii="Arial" w:hAnsi="Arial"/>
          <w:b/>
          <w:sz w:val="22"/>
        </w:rPr>
        <w:t xml:space="preserve">Calm Cristy  </w:t>
      </w:r>
      <w:r>
        <w:rPr>
          <w:rFonts w:ascii="Arial" w:hAnsi="Arial"/>
          <w:color w:val="5D7284"/>
          <w:sz w:val="22"/>
        </w:rPr>
        <w:t>52:18</w:t>
      </w:r>
    </w:p>
    <w:p>
      <w:pPr>
        <w:spacing w:after="0"/>
      </w:pPr>
      <w:r>
        <w:rPr>
          <w:rFonts w:ascii="Arial" w:hAnsi="Arial"/>
          <w:sz w:val="22"/>
        </w:rPr>
        <w:t>Yeah,</w:t>
      </w:r>
    </w:p>
    <w:p>
      <w:pPr>
        <w:spacing w:after="0"/>
      </w:pPr>
    </w:p>
    <w:p>
      <w:pPr>
        <w:spacing w:after="0"/>
      </w:pPr>
      <w:r>
        <w:rPr>
          <w:rFonts w:ascii="Arial" w:hAnsi="Arial"/>
          <w:b/>
          <w:sz w:val="22"/>
        </w:rPr>
        <w:t xml:space="preserve">Genocidal Jack  </w:t>
      </w:r>
      <w:r>
        <w:rPr>
          <w:rFonts w:ascii="Arial" w:hAnsi="Arial"/>
          <w:color w:val="5D7284"/>
          <w:sz w:val="22"/>
        </w:rPr>
        <w:t>52:19</w:t>
      </w:r>
    </w:p>
    <w:p>
      <w:pPr>
        <w:spacing w:after="0"/>
      </w:pPr>
      <w:r>
        <w:rPr>
          <w:rFonts w:ascii="Arial" w:hAnsi="Arial"/>
          <w:sz w:val="22"/>
        </w:rPr>
        <w:t>I think it's that case,</w:t>
      </w:r>
    </w:p>
    <w:p>
      <w:pPr>
        <w:spacing w:after="0"/>
      </w:pPr>
    </w:p>
    <w:p>
      <w:pPr>
        <w:spacing w:after="0"/>
      </w:pPr>
      <w:r>
        <w:rPr>
          <w:rFonts w:ascii="Arial" w:hAnsi="Arial"/>
          <w:b/>
          <w:sz w:val="22"/>
        </w:rPr>
        <w:t xml:space="preserve">Calm Cristy  </w:t>
      </w:r>
      <w:r>
        <w:rPr>
          <w:rFonts w:ascii="Arial" w:hAnsi="Arial"/>
          <w:color w:val="5D7284"/>
          <w:sz w:val="22"/>
        </w:rPr>
        <w:t>52:21</w:t>
      </w:r>
    </w:p>
    <w:p>
      <w:pPr>
        <w:spacing w:after="0"/>
      </w:pPr>
      <w:r>
        <w:rPr>
          <w:rFonts w:ascii="Arial" w:hAnsi="Arial"/>
          <w:sz w:val="22"/>
        </w:rPr>
        <w:t>It could be</w:t>
      </w:r>
    </w:p>
    <w:p>
      <w:pPr>
        <w:spacing w:after="0"/>
      </w:pPr>
    </w:p>
    <w:p>
      <w:pPr>
        <w:spacing w:after="0"/>
      </w:pPr>
      <w:r>
        <w:rPr>
          <w:rFonts w:ascii="Arial" w:hAnsi="Arial"/>
          <w:b/>
          <w:sz w:val="22"/>
        </w:rPr>
        <w:t xml:space="preserve">Genocidal Jack  </w:t>
      </w:r>
      <w:r>
        <w:rPr>
          <w:rFonts w:ascii="Arial" w:hAnsi="Arial"/>
          <w:color w:val="5D7284"/>
          <w:sz w:val="22"/>
        </w:rPr>
        <w:t>52:22</w:t>
      </w:r>
    </w:p>
    <w:p>
      <w:pPr>
        <w:spacing w:after="0"/>
      </w:pPr>
      <w:r>
        <w:rPr>
          <w:rFonts w:ascii="Arial" w:hAnsi="Arial"/>
          <w:sz w:val="22"/>
        </w:rPr>
        <w:t xml:space="preserve">I think that if everybody knew for a fact what you mean, when you say vampire, or wechuge, or werewolf or </w:t>
      </w:r>
      <w:r>
        <w:rPr>
          <w:rFonts w:ascii="Arial" w:hAnsi="Arial"/>
          <w:sz w:val="22"/>
          <w:lang w:val="en-US"/>
        </w:rPr>
        <w:t>wendigo</w:t>
      </w:r>
      <w:r>
        <w:rPr>
          <w:rFonts w:ascii="Arial" w:hAnsi="Arial"/>
          <w:sz w:val="22"/>
        </w:rPr>
        <w:t xml:space="preserve"> or Chupacabra, and I brought up a single photo of a shapeshifter, and you just happen to know for a fact what these creatures look like, you'd all aim at the one picture I'm holding and realize, Oh, fuck, we're talking about the same thing.</w:t>
      </w:r>
    </w:p>
    <w:p>
      <w:pPr>
        <w:spacing w:after="0"/>
      </w:pPr>
    </w:p>
    <w:p>
      <w:pPr>
        <w:spacing w:after="0"/>
      </w:pPr>
      <w:r>
        <w:rPr>
          <w:rFonts w:ascii="Arial" w:hAnsi="Arial"/>
          <w:b/>
          <w:sz w:val="22"/>
        </w:rPr>
        <w:t xml:space="preserve">Calm Cristy  </w:t>
      </w:r>
      <w:r>
        <w:rPr>
          <w:rFonts w:ascii="Arial" w:hAnsi="Arial"/>
          <w:color w:val="5D7284"/>
          <w:sz w:val="22"/>
        </w:rPr>
        <w:t>52:47</w:t>
      </w:r>
    </w:p>
    <w:p>
      <w:pPr>
        <w:spacing w:after="0"/>
      </w:pPr>
      <w:r>
        <w:rPr>
          <w:rFonts w:ascii="Arial" w:hAnsi="Arial"/>
          <w:sz w:val="22"/>
        </w:rPr>
        <w:t xml:space="preserve">it's interesting that some shapeshifters like to be animals over human though. Yeah, vampire is the only form that it's like it prefers being human, I guess, in a way, and maybe the </w:t>
      </w:r>
      <w:r>
        <w:rPr>
          <w:rFonts w:ascii="Arial" w:hAnsi="Arial"/>
          <w:sz w:val="22"/>
          <w:lang w:val="en-US"/>
        </w:rPr>
        <w:t>wendigo</w:t>
      </w:r>
      <w:r>
        <w:rPr>
          <w:rFonts w:ascii="Arial" w:hAnsi="Arial"/>
          <w:sz w:val="22"/>
        </w:rPr>
        <w:t xml:space="preserve"> too. I'm not sure.</w:t>
      </w:r>
    </w:p>
    <w:p>
      <w:pPr>
        <w:spacing w:after="0"/>
      </w:pPr>
    </w:p>
    <w:p>
      <w:pPr>
        <w:spacing w:after="0"/>
      </w:pPr>
      <w:r>
        <w:rPr>
          <w:rFonts w:ascii="Arial" w:hAnsi="Arial"/>
          <w:b/>
          <w:sz w:val="22"/>
        </w:rPr>
        <w:t xml:space="preserve">Genocidal Jack  </w:t>
      </w:r>
      <w:r>
        <w:rPr>
          <w:rFonts w:ascii="Arial" w:hAnsi="Arial"/>
          <w:color w:val="5D7284"/>
          <w:sz w:val="22"/>
        </w:rPr>
        <w:t>53:02</w:t>
      </w:r>
    </w:p>
    <w:p>
      <w:pPr>
        <w:spacing w:after="0"/>
      </w:pPr>
      <w:r>
        <w:rPr>
          <w:rFonts w:ascii="Arial" w:hAnsi="Arial"/>
          <w:sz w:val="22"/>
        </w:rPr>
        <w:t>Here's an interesting point that I'll make before we get out of here, which is the possibility that the intellectual level of the creature allows for a more complex transformation. So that if you can have the capacity of a person, you are a particularly intelligent shapeshifter, you can imitate a human. Thus, you turn into a vampire. If you are more animalistic, but can sort of get there. Maybe all their goals is trying to get to the human where they could just blend in to the best creature to eat.</w:t>
      </w:r>
    </w:p>
    <w:p>
      <w:pPr>
        <w:spacing w:after="0"/>
      </w:pPr>
    </w:p>
    <w:p>
      <w:pPr>
        <w:spacing w:after="0"/>
      </w:pPr>
      <w:r>
        <w:rPr>
          <w:rFonts w:ascii="Arial" w:hAnsi="Arial"/>
          <w:b/>
          <w:sz w:val="22"/>
        </w:rPr>
        <w:t xml:space="preserve">Calm Cristy  </w:t>
      </w:r>
      <w:r>
        <w:rPr>
          <w:rFonts w:ascii="Arial" w:hAnsi="Arial"/>
          <w:color w:val="5D7284"/>
          <w:sz w:val="22"/>
        </w:rPr>
        <w:t>53:37</w:t>
      </w:r>
    </w:p>
    <w:p>
      <w:pPr>
        <w:spacing w:after="0"/>
      </w:pPr>
      <w:r>
        <w:rPr>
          <w:rFonts w:ascii="Arial" w:hAnsi="Arial"/>
          <w:sz w:val="22"/>
        </w:rPr>
        <w:t>Yes, the whole thing is to shape shift into their meal. So it could be easier for them to get closer to their meal, except for the werewolf fails the most, I guess. They are at least able to turn into a creature that's around their food.</w:t>
      </w:r>
    </w:p>
    <w:p>
      <w:pPr>
        <w:spacing w:after="0"/>
      </w:pPr>
    </w:p>
    <w:p>
      <w:pPr>
        <w:spacing w:after="0"/>
      </w:pPr>
      <w:r>
        <w:rPr>
          <w:rFonts w:ascii="Arial" w:hAnsi="Arial"/>
          <w:b/>
          <w:sz w:val="22"/>
        </w:rPr>
        <w:t xml:space="preserve">Genocidal Jack  </w:t>
      </w:r>
      <w:r>
        <w:rPr>
          <w:rFonts w:ascii="Arial" w:hAnsi="Arial"/>
          <w:color w:val="5D7284"/>
          <w:sz w:val="22"/>
        </w:rPr>
        <w:t>53:55</w:t>
      </w:r>
    </w:p>
    <w:p>
      <w:pPr>
        <w:spacing w:after="0"/>
      </w:pPr>
      <w:r>
        <w:rPr>
          <w:rFonts w:ascii="Arial" w:hAnsi="Arial"/>
          <w:sz w:val="22"/>
        </w:rPr>
        <w:t>Yes. The goal is always the blending. Not necessarily to imitate their food, but to blend into their environment. So the food doesn't know they're there. And in the case of a werewolf, they don't have the complexity to take the shape, because I guess you have to also behave the part. So maybe you have the capacity to become a human, but you have to be able to imitate a human brain. Because we're assuming you're an anomalous being otherwise. You're "brain", is a different thing. So you imitate a human perfectly then you behave like a human. If you can imitate a super human, you are a vampire. There are way less of that there are werewolves. Way more werewolves because you can do that easier. Because you're now fully human looking. You're more animalistic looking. It takes less effort than becoming a human.</w:t>
      </w:r>
    </w:p>
    <w:p>
      <w:pPr>
        <w:spacing w:after="0"/>
      </w:pPr>
    </w:p>
    <w:p>
      <w:pPr>
        <w:spacing w:after="0"/>
      </w:pPr>
      <w:r>
        <w:rPr>
          <w:rFonts w:ascii="Arial" w:hAnsi="Arial"/>
          <w:b/>
          <w:sz w:val="22"/>
        </w:rPr>
        <w:t xml:space="preserve">Calm Cristy  </w:t>
      </w:r>
      <w:r>
        <w:rPr>
          <w:rFonts w:ascii="Arial" w:hAnsi="Arial"/>
          <w:color w:val="5D7284"/>
          <w:sz w:val="22"/>
        </w:rPr>
        <w:t>54:48</w:t>
      </w:r>
    </w:p>
    <w:p>
      <w:pPr>
        <w:spacing w:after="0"/>
      </w:pPr>
      <w:r>
        <w:rPr>
          <w:rFonts w:ascii="Arial" w:hAnsi="Arial"/>
          <w:sz w:val="22"/>
        </w:rPr>
        <w:t>Yeah,</w:t>
      </w:r>
    </w:p>
    <w:p>
      <w:pPr>
        <w:spacing w:after="0"/>
      </w:pPr>
    </w:p>
    <w:p>
      <w:pPr>
        <w:spacing w:after="0"/>
      </w:pPr>
      <w:r>
        <w:rPr>
          <w:rFonts w:ascii="Arial" w:hAnsi="Arial"/>
          <w:b/>
          <w:sz w:val="22"/>
        </w:rPr>
        <w:t xml:space="preserve">Genocidal Jack  </w:t>
      </w:r>
      <w:r>
        <w:rPr>
          <w:rFonts w:ascii="Arial" w:hAnsi="Arial"/>
          <w:color w:val="5D7284"/>
          <w:sz w:val="22"/>
        </w:rPr>
        <w:t>54:48</w:t>
      </w:r>
    </w:p>
    <w:p>
      <w:pPr>
        <w:spacing w:after="0"/>
      </w:pPr>
      <w:r>
        <w:rPr>
          <w:rFonts w:ascii="Arial" w:hAnsi="Arial"/>
          <w:sz w:val="22"/>
        </w:rPr>
        <w:t xml:space="preserve">But becoming a human takes less effort than looking like a vampire. So it's really about capacity. And like a </w:t>
      </w:r>
      <w:r>
        <w:rPr>
          <w:rFonts w:ascii="Arial" w:hAnsi="Arial"/>
          <w:sz w:val="22"/>
          <w:lang w:val="en-US"/>
        </w:rPr>
        <w:t>wendigo</w:t>
      </w:r>
      <w:r>
        <w:rPr>
          <w:rFonts w:ascii="Arial" w:hAnsi="Arial"/>
          <w:sz w:val="22"/>
        </w:rPr>
        <w:t xml:space="preserve"> and a wechuge are way down the totem pole, down there with like werewolves. They're down there with those creatures. While the chupacabra is farthest thing, it's nothing like a human.</w:t>
      </w:r>
    </w:p>
    <w:p>
      <w:pPr>
        <w:spacing w:after="0"/>
      </w:pPr>
    </w:p>
    <w:p>
      <w:pPr>
        <w:spacing w:after="0"/>
      </w:pPr>
      <w:r>
        <w:rPr>
          <w:rFonts w:ascii="Arial" w:hAnsi="Arial"/>
          <w:b/>
          <w:sz w:val="22"/>
        </w:rPr>
        <w:t xml:space="preserve">Calm Cristy  </w:t>
      </w:r>
      <w:r>
        <w:rPr>
          <w:rFonts w:ascii="Arial" w:hAnsi="Arial"/>
          <w:color w:val="5D7284"/>
          <w:sz w:val="22"/>
        </w:rPr>
        <w:t>55:11</w:t>
      </w:r>
    </w:p>
    <w:p>
      <w:pPr>
        <w:spacing w:after="0"/>
      </w:pPr>
      <w:r>
        <w:rPr>
          <w:rFonts w:ascii="Arial" w:hAnsi="Arial"/>
          <w:sz w:val="22"/>
        </w:rPr>
        <w:t>No.</w:t>
      </w:r>
    </w:p>
    <w:p>
      <w:pPr>
        <w:spacing w:after="0"/>
      </w:pPr>
    </w:p>
    <w:p>
      <w:pPr>
        <w:spacing w:after="0"/>
      </w:pPr>
      <w:r>
        <w:rPr>
          <w:rFonts w:ascii="Arial" w:hAnsi="Arial"/>
          <w:b/>
          <w:sz w:val="22"/>
        </w:rPr>
        <w:t xml:space="preserve">Genocidal Jack  </w:t>
      </w:r>
      <w:r>
        <w:rPr>
          <w:rFonts w:ascii="Arial" w:hAnsi="Arial"/>
          <w:color w:val="5D7284"/>
          <w:sz w:val="22"/>
        </w:rPr>
        <w:t>55:12</w:t>
      </w:r>
    </w:p>
    <w:p>
      <w:pPr>
        <w:spacing w:after="0"/>
      </w:pPr>
      <w:r>
        <w:rPr>
          <w:rFonts w:ascii="Arial" w:hAnsi="Arial"/>
          <w:sz w:val="22"/>
        </w:rPr>
        <w:t>It's notably a weird creature.</w:t>
      </w:r>
    </w:p>
    <w:p>
      <w:pPr>
        <w:spacing w:after="0"/>
      </w:pPr>
    </w:p>
    <w:p>
      <w:pPr>
        <w:spacing w:after="0"/>
      </w:pPr>
      <w:r>
        <w:rPr>
          <w:rFonts w:ascii="Arial" w:hAnsi="Arial"/>
          <w:b/>
          <w:sz w:val="22"/>
        </w:rPr>
        <w:t xml:space="preserve">Calm Cristy  </w:t>
      </w:r>
      <w:r>
        <w:rPr>
          <w:rFonts w:ascii="Arial" w:hAnsi="Arial"/>
          <w:color w:val="5D7284"/>
          <w:sz w:val="22"/>
        </w:rPr>
        <w:t>55:14</w:t>
      </w:r>
    </w:p>
    <w:p>
      <w:pPr>
        <w:spacing w:after="0"/>
      </w:pPr>
      <w:r>
        <w:rPr>
          <w:rFonts w:ascii="Arial" w:hAnsi="Arial"/>
          <w:sz w:val="22"/>
        </w:rPr>
        <w:t xml:space="preserve">Yeah. It looks like it's trying to be too much creature that once kind of, </w:t>
      </w:r>
    </w:p>
    <w:p>
      <w:pPr>
        <w:spacing w:after="0"/>
      </w:pPr>
    </w:p>
    <w:p>
      <w:pPr>
        <w:spacing w:after="0"/>
      </w:pPr>
      <w:r>
        <w:rPr>
          <w:rFonts w:ascii="Arial" w:hAnsi="Arial"/>
          <w:b/>
          <w:sz w:val="22"/>
        </w:rPr>
        <w:t xml:space="preserve">Genocidal Jack  </w:t>
      </w:r>
      <w:r>
        <w:rPr>
          <w:rFonts w:ascii="Arial" w:hAnsi="Arial"/>
          <w:color w:val="5D7284"/>
          <w:sz w:val="22"/>
        </w:rPr>
        <w:t>55:19</w:t>
      </w:r>
    </w:p>
    <w:p>
      <w:pPr>
        <w:spacing w:after="0"/>
      </w:pPr>
      <w:r>
        <w:rPr>
          <w:rFonts w:ascii="Arial" w:hAnsi="Arial"/>
          <w:sz w:val="22"/>
        </w:rPr>
        <w:t xml:space="preserve">So does the werewolf. </w:t>
      </w:r>
    </w:p>
    <w:p>
      <w:pPr>
        <w:spacing w:after="0"/>
      </w:pPr>
    </w:p>
    <w:p>
      <w:pPr>
        <w:spacing w:after="0"/>
      </w:pPr>
      <w:r>
        <w:rPr>
          <w:rFonts w:ascii="Arial" w:hAnsi="Arial"/>
          <w:b/>
          <w:sz w:val="22"/>
        </w:rPr>
        <w:t xml:space="preserve">Calm Cristy  </w:t>
      </w:r>
      <w:r>
        <w:rPr>
          <w:rFonts w:ascii="Arial" w:hAnsi="Arial"/>
          <w:color w:val="5D7284"/>
          <w:sz w:val="22"/>
        </w:rPr>
        <w:t>55:21</w:t>
      </w:r>
    </w:p>
    <w:p>
      <w:pPr>
        <w:spacing w:after="0"/>
      </w:pPr>
      <w:r>
        <w:rPr>
          <w:rFonts w:ascii="Arial" w:hAnsi="Arial"/>
          <w:sz w:val="22"/>
        </w:rPr>
        <w:t>Looks like it's just wants to be a werewolf, doesn't it?</w:t>
      </w:r>
    </w:p>
    <w:p>
      <w:pPr>
        <w:spacing w:after="0"/>
      </w:pPr>
    </w:p>
    <w:p>
      <w:pPr>
        <w:spacing w:after="0"/>
      </w:pPr>
      <w:r>
        <w:rPr>
          <w:rFonts w:ascii="Arial" w:hAnsi="Arial"/>
          <w:b/>
          <w:sz w:val="22"/>
        </w:rPr>
        <w:t xml:space="preserve">Genocidal Jack  </w:t>
      </w:r>
      <w:r>
        <w:rPr>
          <w:rFonts w:ascii="Arial" w:hAnsi="Arial"/>
          <w:color w:val="5D7284"/>
          <w:sz w:val="22"/>
        </w:rPr>
        <w:t>55:24</w:t>
      </w:r>
    </w:p>
    <w:p>
      <w:pPr>
        <w:spacing w:after="0"/>
      </w:pPr>
      <w:r>
        <w:rPr>
          <w:rFonts w:ascii="Arial" w:hAnsi="Arial"/>
          <w:sz w:val="22"/>
        </w:rPr>
        <w:t>Well, a werewolf isn't a fucking thing. A werewolf is a creature that looks like a combination of a wolf and a human.</w:t>
      </w:r>
    </w:p>
    <w:p>
      <w:pPr>
        <w:spacing w:after="0"/>
      </w:pPr>
    </w:p>
    <w:p>
      <w:pPr>
        <w:spacing w:after="0"/>
      </w:pPr>
      <w:r>
        <w:rPr>
          <w:rFonts w:ascii="Arial" w:hAnsi="Arial"/>
          <w:b/>
          <w:sz w:val="22"/>
        </w:rPr>
        <w:t xml:space="preserve">Calm Cristy  </w:t>
      </w:r>
      <w:r>
        <w:rPr>
          <w:rFonts w:ascii="Arial" w:hAnsi="Arial"/>
          <w:color w:val="5D7284"/>
          <w:sz w:val="22"/>
        </w:rPr>
        <w:t>55:31</w:t>
      </w:r>
    </w:p>
    <w:p>
      <w:pPr>
        <w:spacing w:after="0"/>
      </w:pPr>
      <w:r>
        <w:rPr>
          <w:rFonts w:ascii="Arial" w:hAnsi="Arial"/>
          <w:sz w:val="22"/>
        </w:rPr>
        <w:t>Okay. Ah, okay. I see.</w:t>
      </w:r>
    </w:p>
    <w:p>
      <w:pPr>
        <w:spacing w:after="0"/>
      </w:pPr>
    </w:p>
    <w:p>
      <w:pPr>
        <w:spacing w:after="0"/>
      </w:pPr>
      <w:r>
        <w:rPr>
          <w:rFonts w:ascii="Arial" w:hAnsi="Arial"/>
          <w:b/>
          <w:sz w:val="22"/>
        </w:rPr>
        <w:t xml:space="preserve">Genocidal Jack  </w:t>
      </w:r>
      <w:r>
        <w:rPr>
          <w:rFonts w:ascii="Arial" w:hAnsi="Arial"/>
          <w:color w:val="5D7284"/>
          <w:sz w:val="22"/>
        </w:rPr>
        <w:t>55:33</w:t>
      </w:r>
    </w:p>
    <w:p>
      <w:pPr>
        <w:spacing w:after="0"/>
      </w:pPr>
      <w:r>
        <w:rPr>
          <w:rFonts w:ascii="Arial" w:hAnsi="Arial"/>
          <w:sz w:val="22"/>
        </w:rPr>
        <w:t>So the idea here would be that, maybe when we're talking about shapeshifters, we're not just talking about one thing, although we kind of are. We're talking about sort of the difference between a chihuahua a Rottweiler a greyhound, like maybe there are different kinds of shapeshifters. They're all the same general thing. Like I can call every animal I just said a dog. But they're also different kinds of dogs. Different species within the same branch thing, or not different species, different races of the same species. So maybe there are different races within the same species of shapeshifter, which allows for more complicated transformations.</w:t>
      </w:r>
    </w:p>
    <w:p>
      <w:pPr>
        <w:spacing w:after="0"/>
      </w:pPr>
    </w:p>
    <w:p>
      <w:pPr>
        <w:spacing w:after="0"/>
      </w:pPr>
      <w:r>
        <w:rPr>
          <w:rFonts w:ascii="Arial" w:hAnsi="Arial"/>
          <w:b/>
          <w:sz w:val="22"/>
        </w:rPr>
        <w:t xml:space="preserve">Calm Cristy  </w:t>
      </w:r>
      <w:r>
        <w:rPr>
          <w:rFonts w:ascii="Arial" w:hAnsi="Arial"/>
          <w:color w:val="5D7284"/>
          <w:sz w:val="22"/>
        </w:rPr>
        <w:t>56:20</w:t>
      </w:r>
    </w:p>
    <w:p>
      <w:pPr>
        <w:spacing w:after="0"/>
      </w:pPr>
      <w:r>
        <w:rPr>
          <w:rFonts w:ascii="Arial" w:hAnsi="Arial"/>
          <w:sz w:val="22"/>
        </w:rPr>
        <w:t>In the future, I would like to go on to that. Hopefully, we'll get there eventually, of talking about the different species of shapeshifters.</w:t>
      </w:r>
    </w:p>
    <w:p>
      <w:pPr>
        <w:spacing w:after="0"/>
      </w:pPr>
    </w:p>
    <w:p>
      <w:pPr>
        <w:spacing w:after="0"/>
      </w:pPr>
      <w:r>
        <w:rPr>
          <w:rFonts w:ascii="Arial" w:hAnsi="Arial"/>
          <w:b/>
          <w:sz w:val="22"/>
        </w:rPr>
        <w:t xml:space="preserve">Genocidal Jack  </w:t>
      </w:r>
      <w:r>
        <w:rPr>
          <w:rFonts w:ascii="Arial" w:hAnsi="Arial"/>
          <w:color w:val="5D7284"/>
          <w:sz w:val="22"/>
        </w:rPr>
        <w:t>56:31</w:t>
      </w:r>
    </w:p>
    <w:p>
      <w:pPr>
        <w:spacing w:after="0"/>
      </w:pPr>
      <w:r>
        <w:rPr>
          <w:rFonts w:ascii="Arial" w:hAnsi="Arial"/>
          <w:sz w:val="22"/>
        </w:rPr>
        <w:t>Interesting. Interesting,</w:t>
      </w:r>
    </w:p>
    <w:p>
      <w:pPr>
        <w:spacing w:after="0"/>
      </w:pPr>
    </w:p>
    <w:p>
      <w:pPr>
        <w:spacing w:after="0"/>
      </w:pPr>
      <w:r>
        <w:rPr>
          <w:rFonts w:ascii="Arial" w:hAnsi="Arial"/>
          <w:b/>
          <w:sz w:val="22"/>
        </w:rPr>
        <w:t xml:space="preserve">Calm Cristy  </w:t>
      </w:r>
      <w:r>
        <w:rPr>
          <w:rFonts w:ascii="Arial" w:hAnsi="Arial"/>
          <w:color w:val="5D7284"/>
          <w:sz w:val="22"/>
        </w:rPr>
        <w:t>56:33</w:t>
      </w:r>
    </w:p>
    <w:p>
      <w:pPr>
        <w:spacing w:after="0"/>
      </w:pPr>
      <w:r>
        <w:rPr>
          <w:rFonts w:ascii="Arial" w:hAnsi="Arial"/>
          <w:sz w:val="22"/>
        </w:rPr>
        <w:t>I would like to stick to the blood drinking, though, because there's a million shapeshifters of course</w:t>
      </w:r>
    </w:p>
    <w:p>
      <w:pPr>
        <w:spacing w:after="0"/>
      </w:pPr>
    </w:p>
    <w:p>
      <w:pPr>
        <w:spacing w:after="0"/>
      </w:pPr>
      <w:r>
        <w:rPr>
          <w:rFonts w:ascii="Arial" w:hAnsi="Arial"/>
          <w:b/>
          <w:sz w:val="22"/>
        </w:rPr>
        <w:t xml:space="preserve">Genocidal Jack  </w:t>
      </w:r>
      <w:r>
        <w:rPr>
          <w:rFonts w:ascii="Arial" w:hAnsi="Arial"/>
          <w:color w:val="5D7284"/>
          <w:sz w:val="22"/>
        </w:rPr>
        <w:t>56:39</w:t>
      </w:r>
    </w:p>
    <w:p>
      <w:pPr>
        <w:spacing w:after="0"/>
      </w:pPr>
      <w:r>
        <w:rPr>
          <w:rFonts w:ascii="Arial" w:hAnsi="Arial"/>
          <w:sz w:val="22"/>
        </w:rPr>
        <w:t>there's even animals that drink blood. There's normal animals that drink blood. That seems to be a natural trait, which tells us, there might be creatures that exists in nature, that are already sort of connected to shapeshifters. They might have a branching, like DNA strand or something.</w:t>
      </w:r>
    </w:p>
    <w:p>
      <w:pPr>
        <w:spacing w:after="0"/>
      </w:pPr>
    </w:p>
    <w:p>
      <w:pPr>
        <w:spacing w:after="0"/>
      </w:pPr>
      <w:r>
        <w:rPr>
          <w:rFonts w:ascii="Arial" w:hAnsi="Arial"/>
          <w:b/>
          <w:sz w:val="22"/>
        </w:rPr>
        <w:t xml:space="preserve">Calm Cristy  </w:t>
      </w:r>
      <w:r>
        <w:rPr>
          <w:rFonts w:ascii="Arial" w:hAnsi="Arial"/>
          <w:color w:val="5D7284"/>
          <w:sz w:val="22"/>
        </w:rPr>
        <w:t>57:05</w:t>
      </w:r>
    </w:p>
    <w:p>
      <w:pPr>
        <w:spacing w:after="0"/>
      </w:pPr>
      <w:r>
        <w:rPr>
          <w:rFonts w:ascii="Arial" w:hAnsi="Arial"/>
          <w:sz w:val="22"/>
        </w:rPr>
        <w:t>Interesting, okay.</w:t>
      </w:r>
    </w:p>
    <w:p>
      <w:pPr>
        <w:spacing w:after="0"/>
      </w:pPr>
    </w:p>
    <w:p>
      <w:pPr>
        <w:spacing w:after="0"/>
      </w:pPr>
      <w:r>
        <w:rPr>
          <w:rFonts w:ascii="Arial" w:hAnsi="Arial"/>
          <w:b/>
          <w:sz w:val="22"/>
        </w:rPr>
        <w:t xml:space="preserve">Genocidal Jack  </w:t>
      </w:r>
      <w:r>
        <w:rPr>
          <w:rFonts w:ascii="Arial" w:hAnsi="Arial"/>
          <w:color w:val="5D7284"/>
          <w:sz w:val="22"/>
        </w:rPr>
        <w:t>57:06</w:t>
      </w:r>
    </w:p>
    <w:p>
      <w:pPr>
        <w:spacing w:after="0"/>
      </w:pPr>
      <w:r>
        <w:rPr>
          <w:rFonts w:ascii="Arial" w:hAnsi="Arial"/>
          <w:sz w:val="22"/>
        </w:rPr>
        <w:t>But uh, it'll, it'll be way easier when we finally capture this werewolf we've been hunting down, and we can bring that fucker in, put them in a cage, probably next to the reptilians. Because fuck them. Send that bitch to Mars. Now that we've built that whole study facility up there. So we'll send that to Mars with the rest of the fucking things we've got up there. And we'll run some experiments and find out what we gonna do with that what we find out, maybe we can get it just to turn into something that doesn't look like a werewolf. But we're closing them. We're closing in. The sub-humans are out there doing their job.</w:t>
      </w:r>
    </w:p>
    <w:sectPr>
      <w:headerReference r:id="rId5" w:type="first"/>
      <w:footerReference r:id="rId8" w:type="first"/>
      <w:headerReference r:id="rId3" w:type="default"/>
      <w:footerReference r:id="rId6" w:type="default"/>
      <w:headerReference r:id="rId4" w:type="even"/>
      <w:footerReference r:id="rId7" w:type="even"/>
      <w:pgSz w:w="12240" w:h="15840"/>
      <w:pgMar w:top="1440" w:right="1080" w:bottom="1440" w:left="1080" w:header="720" w:footer="720"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Courier">
    <w:altName w:val="Courier New"/>
    <w:panose1 w:val="000000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5"/>
        <w:rFonts w:ascii="Arial" w:hAnsi="Arial" w:cs="Arial"/>
      </w:rPr>
      <w:id w:val="1113323662"/>
      <w:docPartObj>
        <w:docPartGallery w:val="autotext"/>
      </w:docPartObj>
    </w:sdtPr>
    <w:sdtEndPr>
      <w:rPr>
        <w:rStyle w:val="35"/>
        <w:rFonts w:ascii="Arial" w:hAnsi="Arial" w:cs="Arial"/>
      </w:rPr>
    </w:sdtEndPr>
    <w:sdtContent>
      <w:p>
        <w:pPr>
          <w:pStyle w:val="15"/>
          <w:framePr w:wrap="around" w:vAnchor="text" w:hAnchor="margin" w:xAlign="center" w:y="1"/>
          <w:rPr>
            <w:rStyle w:val="35"/>
            <w:rFonts w:ascii="Arial" w:hAnsi="Arial" w:cs="Arial"/>
          </w:rPr>
        </w:pPr>
        <w:r>
          <w:rPr>
            <w:rStyle w:val="35"/>
            <w:rFonts w:ascii="Arial" w:hAnsi="Arial" w:cs="Arial"/>
          </w:rPr>
          <w:fldChar w:fldCharType="begin"/>
        </w:r>
        <w:r>
          <w:rPr>
            <w:rStyle w:val="35"/>
            <w:rFonts w:ascii="Arial" w:hAnsi="Arial" w:cs="Arial"/>
          </w:rPr>
          <w:instrText xml:space="preserve"> PAGE </w:instrText>
        </w:r>
        <w:r>
          <w:rPr>
            <w:rStyle w:val="35"/>
            <w:rFonts w:ascii="Arial" w:hAnsi="Arial" w:cs="Arial"/>
          </w:rPr>
          <w:fldChar w:fldCharType="separate"/>
        </w:r>
        <w:r>
          <w:rPr>
            <w:rStyle w:val="35"/>
            <w:rFonts w:ascii="Arial" w:hAnsi="Arial" w:cs="Arial"/>
          </w:rPr>
          <w:t>- 1 -</w:t>
        </w:r>
        <w:r>
          <w:rPr>
            <w:rStyle w:val="35"/>
            <w:rFonts w:ascii="Arial" w:hAnsi="Arial" w:cs="Arial"/>
          </w:rPr>
          <w:fldChar w:fldCharType="end"/>
        </w:r>
      </w:p>
    </w:sdtContent>
  </w:sdt>
  <w:p>
    <w:pPr>
      <w:pStyle w:val="15"/>
      <w:rPr>
        <w:rFonts w:ascii="Arial" w:hAnsi="Arial" w:cs="Arial"/>
        <w:color w:val="BFBFBF" w:themeColor="background1" w:themeShade="BF"/>
      </w:rPr>
    </w:pPr>
    <w:r>
      <w:rPr>
        <w:rFonts w:ascii="Arial" w:hAnsi="Arial" w:cs="Arial"/>
        <w:color w:val="BFBFBF" w:themeColor="background1" w:themeShade="BF"/>
      </w:rPr>
      <w:ptab w:relativeTo="margin" w:alignment="center" w:leader="none"/>
    </w:r>
    <w:r>
      <w:rPr>
        <w:rFonts w:ascii="Arial" w:hAnsi="Arial" w:cs="Arial"/>
        <w:color w:val="BFBFBF" w:themeColor="background1" w:themeShade="BF"/>
      </w:rPr>
      <w:ptab w:relativeTo="margin" w:alignment="right" w:leader="none"/>
    </w:r>
    <w:r>
      <w:rPr>
        <w:rFonts w:ascii="Arial" w:hAnsi="Arial" w:cs="Arial"/>
        <w:color w:val="BFBFBF" w:themeColor="background1" w:themeShade="BF"/>
      </w:rPr>
      <w:t xml:space="preserve">Transcribed by </w:t>
    </w:r>
    <w:r>
      <w:fldChar w:fldCharType="begin"/>
    </w:r>
    <w:r>
      <w:instrText xml:space="preserve"> HYPERLINK "https://otter.ai/" </w:instrText>
    </w:r>
    <w:r>
      <w:fldChar w:fldCharType="separate"/>
    </w:r>
    <w:r>
      <w:rPr>
        <w:rStyle w:val="34"/>
        <w:rFonts w:ascii="Arial" w:hAnsi="Arial" w:cs="Arial"/>
      </w:rPr>
      <w:t>https://otter.ai</w:t>
    </w:r>
    <w:r>
      <w:rPr>
        <w:rStyle w:val="34"/>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5"/>
      </w:rPr>
      <w:id w:val="1372650680"/>
      <w:docPartObj>
        <w:docPartGallery w:val="autotext"/>
      </w:docPartObj>
    </w:sdtPr>
    <w:sdtEndPr>
      <w:rPr>
        <w:rStyle w:val="35"/>
      </w:rPr>
    </w:sdtEndPr>
    <w:sdtContent>
      <w:p>
        <w:pPr>
          <w:pStyle w:val="15"/>
          <w:framePr w:wrap="around" w:vAnchor="text" w:hAnchor="margin" w:xAlign="center" w:y="1"/>
          <w:rPr>
            <w:rStyle w:val="35"/>
          </w:rPr>
        </w:pPr>
        <w:r>
          <w:rPr>
            <w:rStyle w:val="35"/>
          </w:rPr>
          <w:fldChar w:fldCharType="begin"/>
        </w:r>
        <w:r>
          <w:rPr>
            <w:rStyle w:val="35"/>
          </w:rPr>
          <w:instrText xml:space="preserve"> PAGE </w:instrText>
        </w:r>
        <w:r>
          <w:rPr>
            <w:rStyle w:val="35"/>
          </w:rPr>
          <w:fldChar w:fldCharType="end"/>
        </w:r>
      </w:p>
    </w:sdtContent>
  </w:sdt>
  <w:sdt>
    <w:sdtPr>
      <w:rPr>
        <w:rStyle w:val="35"/>
      </w:rPr>
      <w:id w:val="937484424"/>
      <w:docPartObj>
        <w:docPartGallery w:val="autotext"/>
      </w:docPartObj>
    </w:sdtPr>
    <w:sdtEndPr>
      <w:rPr>
        <w:rStyle w:val="35"/>
      </w:rPr>
    </w:sdtEndPr>
    <w:sdtContent>
      <w:p>
        <w:pPr>
          <w:pStyle w:val="15"/>
          <w:framePr w:wrap="around" w:vAnchor="text" w:hAnchor="margin" w:xAlign="center" w:y="1"/>
          <w:rPr>
            <w:rStyle w:val="35"/>
          </w:rPr>
        </w:pPr>
        <w:r>
          <w:rPr>
            <w:rStyle w:val="35"/>
          </w:rPr>
          <w:fldChar w:fldCharType="begin"/>
        </w:r>
        <w:r>
          <w:rPr>
            <w:rStyle w:val="35"/>
          </w:rPr>
          <w:instrText xml:space="preserve"> PAGE </w:instrText>
        </w:r>
        <w:r>
          <w:rPr>
            <w:rStyle w:val="35"/>
          </w:rPr>
          <w:fldChar w:fldCharType="end"/>
        </w:r>
      </w:p>
    </w:sdtContent>
  </w:sdt>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8"/>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27"/>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22"/>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1"/>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26"/>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20"/>
      <w:lvlText w:val=""/>
      <w:lvlJc w:val="left"/>
      <w:pPr>
        <w:tabs>
          <w:tab w:val="left" w:pos="360"/>
        </w:tabs>
        <w:ind w:left="360" w:hanging="360"/>
      </w:pPr>
      <w:rPr>
        <w:rFonts w:hint="default" w:ascii="Symbol" w:hAnsi="Symbol"/>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1879092B"/>
    <w:rsid w:val="188E6D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qFormat="1"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40"/>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41"/>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42"/>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152"/>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153"/>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154"/>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155"/>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156"/>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157"/>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32">
    <w:name w:val="Default Paragraph Font"/>
    <w:semiHidden/>
    <w:unhideWhenUsed/>
    <w:qFormat/>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11">
    <w:name w:val="Body Text"/>
    <w:basedOn w:val="1"/>
    <w:link w:val="146"/>
    <w:unhideWhenUsed/>
    <w:uiPriority w:val="99"/>
    <w:pPr>
      <w:spacing w:after="120"/>
    </w:pPr>
  </w:style>
  <w:style w:type="paragraph" w:styleId="12">
    <w:name w:val="Body Text 2"/>
    <w:basedOn w:val="1"/>
    <w:link w:val="147"/>
    <w:unhideWhenUsed/>
    <w:qFormat/>
    <w:uiPriority w:val="99"/>
    <w:pPr>
      <w:spacing w:after="120" w:line="480" w:lineRule="auto"/>
    </w:pPr>
  </w:style>
  <w:style w:type="paragraph" w:styleId="13">
    <w:name w:val="Body Text 3"/>
    <w:basedOn w:val="1"/>
    <w:link w:val="148"/>
    <w:unhideWhenUsed/>
    <w:qFormat/>
    <w:uiPriority w:val="99"/>
    <w:pPr>
      <w:spacing w:after="120"/>
    </w:pPr>
    <w:rPr>
      <w:sz w:val="16"/>
      <w:szCs w:val="16"/>
    </w:rPr>
  </w:style>
  <w:style w:type="paragraph" w:styleId="14">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5">
    <w:name w:val="footer"/>
    <w:basedOn w:val="1"/>
    <w:link w:val="138"/>
    <w:unhideWhenUsed/>
    <w:qFormat/>
    <w:uiPriority w:val="99"/>
    <w:pPr>
      <w:tabs>
        <w:tab w:val="center" w:pos="4680"/>
        <w:tab w:val="right" w:pos="9360"/>
      </w:tabs>
      <w:spacing w:after="0" w:line="240" w:lineRule="auto"/>
    </w:pPr>
  </w:style>
  <w:style w:type="paragraph" w:styleId="16">
    <w:name w:val="header"/>
    <w:basedOn w:val="1"/>
    <w:link w:val="137"/>
    <w:unhideWhenUsed/>
    <w:uiPriority w:val="99"/>
    <w:pPr>
      <w:tabs>
        <w:tab w:val="center" w:pos="4680"/>
        <w:tab w:val="right" w:pos="9360"/>
      </w:tabs>
      <w:spacing w:after="0" w:line="240" w:lineRule="auto"/>
    </w:pPr>
  </w:style>
  <w:style w:type="paragraph" w:styleId="17">
    <w:name w:val="List"/>
    <w:basedOn w:val="1"/>
    <w:unhideWhenUsed/>
    <w:uiPriority w:val="99"/>
    <w:pPr>
      <w:ind w:left="360" w:hanging="360"/>
      <w:contextualSpacing/>
    </w:pPr>
  </w:style>
  <w:style w:type="paragraph" w:styleId="18">
    <w:name w:val="List 2"/>
    <w:basedOn w:val="1"/>
    <w:unhideWhenUsed/>
    <w:uiPriority w:val="99"/>
    <w:pPr>
      <w:ind w:left="720" w:hanging="360"/>
      <w:contextualSpacing/>
    </w:pPr>
  </w:style>
  <w:style w:type="paragraph" w:styleId="19">
    <w:name w:val="List 3"/>
    <w:basedOn w:val="1"/>
    <w:unhideWhenUsed/>
    <w:qFormat/>
    <w:uiPriority w:val="99"/>
    <w:pPr>
      <w:ind w:left="1080" w:hanging="360"/>
      <w:contextualSpacing/>
    </w:pPr>
  </w:style>
  <w:style w:type="paragraph" w:styleId="20">
    <w:name w:val="List Bullet"/>
    <w:basedOn w:val="1"/>
    <w:unhideWhenUsed/>
    <w:uiPriority w:val="99"/>
    <w:pPr>
      <w:numPr>
        <w:ilvl w:val="0"/>
        <w:numId w:val="1"/>
      </w:numPr>
      <w:contextualSpacing/>
    </w:pPr>
  </w:style>
  <w:style w:type="paragraph" w:styleId="21">
    <w:name w:val="List Bullet 2"/>
    <w:basedOn w:val="1"/>
    <w:unhideWhenUsed/>
    <w:uiPriority w:val="99"/>
    <w:pPr>
      <w:numPr>
        <w:ilvl w:val="0"/>
        <w:numId w:val="2"/>
      </w:numPr>
      <w:contextualSpacing/>
    </w:pPr>
  </w:style>
  <w:style w:type="paragraph" w:styleId="22">
    <w:name w:val="List Bullet 3"/>
    <w:basedOn w:val="1"/>
    <w:unhideWhenUsed/>
    <w:uiPriority w:val="99"/>
    <w:pPr>
      <w:numPr>
        <w:ilvl w:val="0"/>
        <w:numId w:val="3"/>
      </w:numPr>
      <w:contextualSpacing/>
    </w:pPr>
  </w:style>
  <w:style w:type="paragraph" w:styleId="23">
    <w:name w:val="List Continue"/>
    <w:basedOn w:val="1"/>
    <w:unhideWhenUsed/>
    <w:uiPriority w:val="99"/>
    <w:pPr>
      <w:spacing w:after="120"/>
      <w:ind w:left="360"/>
      <w:contextualSpacing/>
    </w:pPr>
  </w:style>
  <w:style w:type="paragraph" w:styleId="24">
    <w:name w:val="List Continue 2"/>
    <w:basedOn w:val="1"/>
    <w:unhideWhenUsed/>
    <w:uiPriority w:val="99"/>
    <w:pPr>
      <w:spacing w:after="120"/>
      <w:ind w:left="720"/>
      <w:contextualSpacing/>
    </w:pPr>
  </w:style>
  <w:style w:type="paragraph" w:styleId="25">
    <w:name w:val="List Continue 3"/>
    <w:basedOn w:val="1"/>
    <w:unhideWhenUsed/>
    <w:uiPriority w:val="99"/>
    <w:pPr>
      <w:spacing w:after="120"/>
      <w:ind w:left="1080"/>
      <w:contextualSpacing/>
    </w:pPr>
  </w:style>
  <w:style w:type="paragraph" w:styleId="26">
    <w:name w:val="List Number"/>
    <w:basedOn w:val="1"/>
    <w:unhideWhenUsed/>
    <w:uiPriority w:val="99"/>
    <w:pPr>
      <w:numPr>
        <w:ilvl w:val="0"/>
        <w:numId w:val="4"/>
      </w:numPr>
      <w:contextualSpacing/>
    </w:pPr>
  </w:style>
  <w:style w:type="paragraph" w:styleId="27">
    <w:name w:val="List Number 2"/>
    <w:basedOn w:val="1"/>
    <w:unhideWhenUsed/>
    <w:uiPriority w:val="99"/>
    <w:pPr>
      <w:numPr>
        <w:ilvl w:val="0"/>
        <w:numId w:val="5"/>
      </w:numPr>
      <w:contextualSpacing/>
    </w:pPr>
  </w:style>
  <w:style w:type="paragraph" w:styleId="28">
    <w:name w:val="List Number 3"/>
    <w:basedOn w:val="1"/>
    <w:unhideWhenUsed/>
    <w:uiPriority w:val="99"/>
    <w:pPr>
      <w:numPr>
        <w:ilvl w:val="0"/>
        <w:numId w:val="6"/>
      </w:numPr>
      <w:contextualSpacing/>
    </w:pPr>
  </w:style>
  <w:style w:type="paragraph" w:styleId="29">
    <w:name w:val="macro"/>
    <w:link w:val="149"/>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30">
    <w:name w:val="Subtitle"/>
    <w:basedOn w:val="1"/>
    <w:next w:val="1"/>
    <w:link w:val="14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31">
    <w:name w:val="Title"/>
    <w:basedOn w:val="1"/>
    <w:next w:val="1"/>
    <w:link w:val="143"/>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styleId="33">
    <w:name w:val="Emphasis"/>
    <w:basedOn w:val="32"/>
    <w:qFormat/>
    <w:uiPriority w:val="20"/>
    <w:rPr>
      <w:i/>
      <w:iCs/>
    </w:rPr>
  </w:style>
  <w:style w:type="character" w:styleId="34">
    <w:name w:val="Hyperlink"/>
    <w:basedOn w:val="32"/>
    <w:unhideWhenUsed/>
    <w:uiPriority w:val="99"/>
    <w:rPr>
      <w:color w:val="0000FF" w:themeColor="hyperlink"/>
      <w:u w:val="single"/>
      <w14:textFill>
        <w14:solidFill>
          <w14:schemeClr w14:val="hlink"/>
        </w14:solidFill>
      </w14:textFill>
    </w:rPr>
  </w:style>
  <w:style w:type="character" w:styleId="35">
    <w:name w:val="page number"/>
    <w:basedOn w:val="32"/>
    <w:semiHidden/>
    <w:unhideWhenUsed/>
    <w:uiPriority w:val="99"/>
  </w:style>
  <w:style w:type="character" w:styleId="36">
    <w:name w:val="Strong"/>
    <w:basedOn w:val="32"/>
    <w:qFormat/>
    <w:uiPriority w:val="22"/>
    <w:rPr>
      <w:b/>
      <w:bCs/>
    </w:rPr>
  </w:style>
  <w:style w:type="table" w:styleId="38">
    <w:name w:val="Table Grid"/>
    <w:basedOn w:val="3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9">
    <w:name w:val="Light Shading"/>
    <w:basedOn w:val="37"/>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40">
    <w:name w:val="Light Shading Accent 1"/>
    <w:basedOn w:val="37"/>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1">
    <w:name w:val="Light Shading Accent 2"/>
    <w:basedOn w:val="37"/>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42">
    <w:name w:val="Light Shading Accent 3"/>
    <w:basedOn w:val="37"/>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3">
    <w:name w:val="Light Shading Accent 4"/>
    <w:basedOn w:val="37"/>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4">
    <w:name w:val="Light Shading Accent 5"/>
    <w:basedOn w:val="37"/>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5">
    <w:name w:val="Light Shading Accent 6"/>
    <w:basedOn w:val="37"/>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6">
    <w:name w:val="Light List"/>
    <w:basedOn w:val="37"/>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7">
    <w:name w:val="Light List Accent 1"/>
    <w:basedOn w:val="37"/>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8">
    <w:name w:val="Light List Accent 2"/>
    <w:basedOn w:val="37"/>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9">
    <w:name w:val="Light List Accent 3"/>
    <w:basedOn w:val="37"/>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50">
    <w:name w:val="Light List Accent 4"/>
    <w:basedOn w:val="37"/>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51">
    <w:name w:val="Light List Accent 5"/>
    <w:basedOn w:val="37"/>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52">
    <w:name w:val="Light List Accent 6"/>
    <w:basedOn w:val="37"/>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3">
    <w:name w:val="Light Grid"/>
    <w:basedOn w:val="37"/>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4">
    <w:name w:val="Light Grid Accent 1"/>
    <w:basedOn w:val="37"/>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5">
    <w:name w:val="Light Grid Accent 2"/>
    <w:basedOn w:val="37"/>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6">
    <w:name w:val="Light Grid Accent 3"/>
    <w:basedOn w:val="37"/>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7">
    <w:name w:val="Light Grid Accent 4"/>
    <w:basedOn w:val="37"/>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8">
    <w:name w:val="Light Grid Accent 5"/>
    <w:basedOn w:val="37"/>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9">
    <w:name w:val="Light Grid Accent 6"/>
    <w:basedOn w:val="37"/>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60">
    <w:name w:val="Medium Shading 1"/>
    <w:basedOn w:val="37"/>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61">
    <w:name w:val="Medium Shading 1 Accent 1"/>
    <w:basedOn w:val="37"/>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62">
    <w:name w:val="Medium Shading 1 Accent 2"/>
    <w:basedOn w:val="37"/>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63">
    <w:name w:val="Medium Shading 1 Accent 3"/>
    <w:basedOn w:val="37"/>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4">
    <w:name w:val="Medium Shading 1 Accent 4"/>
    <w:basedOn w:val="37"/>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5">
    <w:name w:val="Medium Shading 1 Accent 5"/>
    <w:basedOn w:val="37"/>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6">
    <w:name w:val="Medium Shading 1 Accent 6"/>
    <w:basedOn w:val="37"/>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7">
    <w:name w:val="Medium Shading 2"/>
    <w:basedOn w:val="37"/>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1"/>
    <w:basedOn w:val="37"/>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Shading 2 Accent 2"/>
    <w:basedOn w:val="37"/>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0">
    <w:name w:val="Medium Shading 2 Accent 3"/>
    <w:basedOn w:val="37"/>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1">
    <w:name w:val="Medium Shading 2 Accent 4"/>
    <w:basedOn w:val="37"/>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2">
    <w:name w:val="Medium Shading 2 Accent 5"/>
    <w:basedOn w:val="37"/>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3">
    <w:name w:val="Medium Shading 2 Accent 6"/>
    <w:basedOn w:val="37"/>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4">
    <w:name w:val="Medium List 1"/>
    <w:basedOn w:val="37"/>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5">
    <w:name w:val="Medium List 1 Accent 1"/>
    <w:basedOn w:val="37"/>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6">
    <w:name w:val="Medium List 1 Accent 2"/>
    <w:basedOn w:val="37"/>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7">
    <w:name w:val="Medium List 1 Accent 3"/>
    <w:basedOn w:val="37"/>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8">
    <w:name w:val="Medium List 1 Accent 4"/>
    <w:basedOn w:val="37"/>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9">
    <w:name w:val="Medium List 1 Accent 5"/>
    <w:basedOn w:val="37"/>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80">
    <w:name w:val="Medium List 1 Accent 6"/>
    <w:basedOn w:val="37"/>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81">
    <w:name w:val="Medium List 2"/>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1"/>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List 2 Accent 2"/>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4">
    <w:name w:val="Medium List 2 Accent 3"/>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5">
    <w:name w:val="Medium List 2 Accent 4"/>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6">
    <w:name w:val="Medium List 2 Accent 5"/>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7">
    <w:name w:val="Medium List 2 Accent 6"/>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8">
    <w:name w:val="Medium Grid 1"/>
    <w:basedOn w:val="37"/>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9">
    <w:name w:val="Medium Grid 1 Accent 1"/>
    <w:basedOn w:val="37"/>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90">
    <w:name w:val="Medium Grid 1 Accent 2"/>
    <w:basedOn w:val="37"/>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91">
    <w:name w:val="Medium Grid 1 Accent 3"/>
    <w:basedOn w:val="37"/>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92">
    <w:name w:val="Medium Grid 1 Accent 4"/>
    <w:basedOn w:val="37"/>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93">
    <w:name w:val="Medium Grid 1 Accent 5"/>
    <w:basedOn w:val="37"/>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94">
    <w:name w:val="Medium Grid 1 Accent 6"/>
    <w:basedOn w:val="37"/>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5">
    <w:name w:val="Medium Grid 2"/>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6">
    <w:name w:val="Medium Grid 2 Accent 1"/>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7">
    <w:name w:val="Medium Grid 2 Accent 2"/>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8">
    <w:name w:val="Medium Grid 2 Accent 3"/>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9">
    <w:name w:val="Medium Grid 2 Accent 4"/>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100">
    <w:name w:val="Medium Grid 2 Accent 5"/>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101">
    <w:name w:val="Medium Grid 2 Accent 6"/>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102">
    <w:name w:val="Medium Grid 3"/>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3">
    <w:name w:val="Medium Grid 3 Accent 1"/>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4">
    <w:name w:val="Medium Grid 3 Accent 2"/>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5">
    <w:name w:val="Medium Grid 3 Accent 3"/>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6">
    <w:name w:val="Medium Grid 3 Accent 4"/>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7">
    <w:name w:val="Medium Grid 3 Accent 5"/>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8">
    <w:name w:val="Medium Grid 3 Accent 6"/>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9">
    <w:name w:val="Dark List"/>
    <w:basedOn w:val="37"/>
    <w:uiPriority w:val="70"/>
    <w:pPr>
      <w:spacing w:after="0" w:line="240" w:lineRule="auto"/>
    </w:pPr>
    <w:rPr>
      <w:color w:val="FFFFFF" w:themeColor="background1"/>
      <w14:textFill>
        <w14:solidFill>
          <w14:schemeClr w14:val="bg1"/>
        </w14:solidFill>
      </w14:textFill>
    </w:rP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37"/>
    <w:uiPriority w:val="70"/>
    <w:pPr>
      <w:spacing w:after="0" w:line="240" w:lineRule="auto"/>
    </w:pPr>
    <w:rPr>
      <w:color w:val="FFFFFF" w:themeColor="background1"/>
      <w14:textFill>
        <w14:solidFill>
          <w14:schemeClr w14:val="bg1"/>
        </w14:solidFill>
      </w14:textFill>
    </w:rP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11">
    <w:name w:val="Dark List Accent 2"/>
    <w:basedOn w:val="37"/>
    <w:uiPriority w:val="70"/>
    <w:pPr>
      <w:spacing w:after="0" w:line="240" w:lineRule="auto"/>
    </w:pPr>
    <w:rPr>
      <w:color w:val="FFFFFF" w:themeColor="background1"/>
      <w14:textFill>
        <w14:solidFill>
          <w14:schemeClr w14:val="bg1"/>
        </w14:solidFill>
      </w14:textFill>
    </w:rP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12">
    <w:name w:val="Dark List Accent 3"/>
    <w:basedOn w:val="37"/>
    <w:uiPriority w:val="70"/>
    <w:pPr>
      <w:spacing w:after="0" w:line="240" w:lineRule="auto"/>
    </w:pPr>
    <w:rPr>
      <w:color w:val="FFFFFF" w:themeColor="background1"/>
      <w14:textFill>
        <w14:solidFill>
          <w14:schemeClr w14:val="bg1"/>
        </w14:solidFill>
      </w14:textFill>
    </w:rP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37"/>
    <w:uiPriority w:val="70"/>
    <w:pPr>
      <w:spacing w:after="0" w:line="240" w:lineRule="auto"/>
    </w:pPr>
    <w:rPr>
      <w:color w:val="FFFFFF" w:themeColor="background1"/>
      <w14:textFill>
        <w14:solidFill>
          <w14:schemeClr w14:val="bg1"/>
        </w14:solidFill>
      </w14:textFill>
    </w:rP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37"/>
    <w:uiPriority w:val="70"/>
    <w:pPr>
      <w:spacing w:after="0" w:line="240" w:lineRule="auto"/>
    </w:pPr>
    <w:rPr>
      <w:color w:val="FFFFFF" w:themeColor="background1"/>
      <w14:textFill>
        <w14:solidFill>
          <w14:schemeClr w14:val="bg1"/>
        </w14:solidFill>
      </w14:textFill>
    </w:rP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37"/>
    <w:uiPriority w:val="70"/>
    <w:pPr>
      <w:spacing w:after="0" w:line="240" w:lineRule="auto"/>
    </w:pPr>
    <w:rPr>
      <w:color w:val="FFFFFF" w:themeColor="background1"/>
      <w14:textFill>
        <w14:solidFill>
          <w14:schemeClr w14:val="bg1"/>
        </w14:solidFill>
      </w14:textFill>
    </w:rP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6">
    <w:name w:val="Colorful Shading"/>
    <w:basedOn w:val="37"/>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1"/>
    <w:basedOn w:val="37"/>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Shading Accent 2"/>
    <w:basedOn w:val="37"/>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9">
    <w:name w:val="Colorful Shading Accent 3"/>
    <w:basedOn w:val="37"/>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0">
    <w:name w:val="Colorful Shading Accent 4"/>
    <w:basedOn w:val="37"/>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1">
    <w:name w:val="Colorful Shading Accent 5"/>
    <w:basedOn w:val="37"/>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2">
    <w:name w:val="Colorful Shading Accent 6"/>
    <w:basedOn w:val="37"/>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3">
    <w:name w:val="Colorful List"/>
    <w:basedOn w:val="37"/>
    <w:uiPriority w:val="72"/>
    <w:pPr>
      <w:spacing w:after="0" w:line="240" w:lineRule="auto"/>
    </w:pPr>
    <w:rPr>
      <w:color w:val="000000" w:themeColor="text1"/>
      <w14:textFill>
        <w14:solidFill>
          <w14:schemeClr w14:val="tx1"/>
        </w14:solidFill>
      </w14:textFill>
    </w:rP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24">
    <w:name w:val="Colorful List Accent 1"/>
    <w:basedOn w:val="37"/>
    <w:uiPriority w:val="72"/>
    <w:pPr>
      <w:spacing w:after="0" w:line="240" w:lineRule="auto"/>
    </w:pPr>
    <w:rPr>
      <w:color w:val="000000" w:themeColor="text1"/>
      <w14:textFill>
        <w14:solidFill>
          <w14:schemeClr w14:val="tx1"/>
        </w14:solidFill>
      </w14:textFill>
    </w:rP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5">
    <w:name w:val="Colorful List Accent 2"/>
    <w:basedOn w:val="37"/>
    <w:uiPriority w:val="72"/>
    <w:pPr>
      <w:spacing w:after="0" w:line="240" w:lineRule="auto"/>
    </w:pPr>
    <w:rPr>
      <w:color w:val="000000" w:themeColor="text1"/>
      <w14:textFill>
        <w14:solidFill>
          <w14:schemeClr w14:val="tx1"/>
        </w14:solidFill>
      </w14:textFill>
    </w:rP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6">
    <w:name w:val="Colorful List Accent 3"/>
    <w:basedOn w:val="37"/>
    <w:uiPriority w:val="72"/>
    <w:pPr>
      <w:spacing w:after="0" w:line="240" w:lineRule="auto"/>
    </w:pPr>
    <w:rPr>
      <w:color w:val="000000" w:themeColor="text1"/>
      <w14:textFill>
        <w14:solidFill>
          <w14:schemeClr w14:val="tx1"/>
        </w14:solidFill>
      </w14:textFill>
    </w:rP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7">
    <w:name w:val="Colorful List Accent 4"/>
    <w:basedOn w:val="37"/>
    <w:uiPriority w:val="72"/>
    <w:pPr>
      <w:spacing w:after="0" w:line="240" w:lineRule="auto"/>
    </w:pPr>
    <w:rPr>
      <w:color w:val="000000" w:themeColor="text1"/>
      <w14:textFill>
        <w14:solidFill>
          <w14:schemeClr w14:val="tx1"/>
        </w14:solidFill>
      </w14:textFill>
    </w:rP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8">
    <w:name w:val="Colorful List Accent 5"/>
    <w:basedOn w:val="37"/>
    <w:uiPriority w:val="72"/>
    <w:pPr>
      <w:spacing w:after="0" w:line="240" w:lineRule="auto"/>
    </w:pPr>
    <w:rPr>
      <w:color w:val="000000" w:themeColor="text1"/>
      <w14:textFill>
        <w14:solidFill>
          <w14:schemeClr w14:val="tx1"/>
        </w14:solidFill>
      </w14:textFill>
    </w:rP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9">
    <w:name w:val="Colorful List Accent 6"/>
    <w:basedOn w:val="37"/>
    <w:uiPriority w:val="72"/>
    <w:pPr>
      <w:spacing w:after="0" w:line="240" w:lineRule="auto"/>
    </w:pPr>
    <w:rPr>
      <w:color w:val="000000" w:themeColor="text1"/>
      <w14:textFill>
        <w14:solidFill>
          <w14:schemeClr w14:val="tx1"/>
        </w14:solidFill>
      </w14:textFill>
    </w:rP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30">
    <w:name w:val="Colorful Grid"/>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31">
    <w:name w:val="Colorful Grid Accent 1"/>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32">
    <w:name w:val="Colorful Grid Accent 2"/>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3">
    <w:name w:val="Colorful Grid Accent 3"/>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4">
    <w:name w:val="Colorful Grid Accent 4"/>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5">
    <w:name w:val="Colorful Grid Accent 5"/>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6">
    <w:name w:val="Colorful Grid Accent 6"/>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37">
    <w:name w:val="Header Char"/>
    <w:basedOn w:val="32"/>
    <w:link w:val="16"/>
    <w:qFormat/>
    <w:uiPriority w:val="99"/>
  </w:style>
  <w:style w:type="character" w:customStyle="1" w:styleId="138">
    <w:name w:val="Footer Char"/>
    <w:basedOn w:val="32"/>
    <w:link w:val="15"/>
    <w:uiPriority w:val="99"/>
  </w:style>
  <w:style w:type="paragraph" w:styleId="139">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40">
    <w:name w:val="Heading 1 Char"/>
    <w:basedOn w:val="32"/>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41">
    <w:name w:val="Heading 2 Char"/>
    <w:basedOn w:val="32"/>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2">
    <w:name w:val="Heading 3 Char"/>
    <w:basedOn w:val="32"/>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3">
    <w:name w:val="Title Char"/>
    <w:basedOn w:val="32"/>
    <w:link w:val="31"/>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4">
    <w:name w:val="Subtitle Char"/>
    <w:basedOn w:val="32"/>
    <w:link w:val="30"/>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5">
    <w:name w:val="List Paragraph"/>
    <w:basedOn w:val="1"/>
    <w:qFormat/>
    <w:uiPriority w:val="34"/>
    <w:pPr>
      <w:ind w:left="720"/>
      <w:contextualSpacing/>
    </w:pPr>
  </w:style>
  <w:style w:type="character" w:customStyle="1" w:styleId="146">
    <w:name w:val="Body Text Char"/>
    <w:basedOn w:val="32"/>
    <w:link w:val="11"/>
    <w:uiPriority w:val="99"/>
  </w:style>
  <w:style w:type="character" w:customStyle="1" w:styleId="147">
    <w:name w:val="Body Text 2 Char"/>
    <w:basedOn w:val="32"/>
    <w:link w:val="12"/>
    <w:uiPriority w:val="99"/>
  </w:style>
  <w:style w:type="character" w:customStyle="1" w:styleId="148">
    <w:name w:val="Body Text 3 Char"/>
    <w:basedOn w:val="32"/>
    <w:link w:val="13"/>
    <w:uiPriority w:val="99"/>
    <w:rPr>
      <w:sz w:val="16"/>
      <w:szCs w:val="16"/>
    </w:rPr>
  </w:style>
  <w:style w:type="character" w:customStyle="1" w:styleId="149">
    <w:name w:val="Macro Text Char"/>
    <w:basedOn w:val="32"/>
    <w:link w:val="29"/>
    <w:uiPriority w:val="99"/>
    <w:rPr>
      <w:rFonts w:ascii="Courier" w:hAnsi="Courier"/>
      <w:sz w:val="20"/>
      <w:szCs w:val="20"/>
    </w:rPr>
  </w:style>
  <w:style w:type="paragraph" w:styleId="150">
    <w:name w:val="Quote"/>
    <w:basedOn w:val="1"/>
    <w:next w:val="1"/>
    <w:link w:val="151"/>
    <w:qFormat/>
    <w:uiPriority w:val="29"/>
    <w:rPr>
      <w:i/>
      <w:iCs/>
      <w:color w:val="000000" w:themeColor="text1"/>
      <w14:textFill>
        <w14:solidFill>
          <w14:schemeClr w14:val="tx1"/>
        </w14:solidFill>
      </w14:textFill>
    </w:rPr>
  </w:style>
  <w:style w:type="character" w:customStyle="1" w:styleId="151">
    <w:name w:val="Quote Char"/>
    <w:basedOn w:val="32"/>
    <w:link w:val="150"/>
    <w:uiPriority w:val="29"/>
    <w:rPr>
      <w:i/>
      <w:iCs/>
      <w:color w:val="000000" w:themeColor="text1"/>
      <w14:textFill>
        <w14:solidFill>
          <w14:schemeClr w14:val="tx1"/>
        </w14:solidFill>
      </w14:textFill>
    </w:rPr>
  </w:style>
  <w:style w:type="character" w:customStyle="1" w:styleId="152">
    <w:name w:val="Heading 4 Char"/>
    <w:basedOn w:val="32"/>
    <w:link w:val="5"/>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3">
    <w:name w:val="Heading 5 Char"/>
    <w:basedOn w:val="32"/>
    <w:link w:val="6"/>
    <w:semiHidden/>
    <w:uiPriority w:val="9"/>
    <w:rPr>
      <w:rFonts w:asciiTheme="majorHAnsi" w:hAnsiTheme="majorHAnsi" w:eastAsiaTheme="majorEastAsia" w:cstheme="majorBidi"/>
      <w:color w:val="254061" w:themeColor="accent1" w:themeShade="80"/>
    </w:rPr>
  </w:style>
  <w:style w:type="character" w:customStyle="1" w:styleId="154">
    <w:name w:val="Heading 6 Char"/>
    <w:basedOn w:val="32"/>
    <w:link w:val="7"/>
    <w:semiHidden/>
    <w:uiPriority w:val="9"/>
    <w:rPr>
      <w:rFonts w:asciiTheme="majorHAnsi" w:hAnsiTheme="majorHAnsi" w:eastAsiaTheme="majorEastAsia" w:cstheme="majorBidi"/>
      <w:i/>
      <w:iCs/>
      <w:color w:val="254061" w:themeColor="accent1" w:themeShade="80"/>
    </w:rPr>
  </w:style>
  <w:style w:type="character" w:customStyle="1" w:styleId="155">
    <w:name w:val="Heading 7 Char"/>
    <w:basedOn w:val="32"/>
    <w:link w:val="8"/>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6">
    <w:name w:val="Heading 8 Char"/>
    <w:basedOn w:val="32"/>
    <w:link w:val="9"/>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7">
    <w:name w:val="Heading 9 Char"/>
    <w:basedOn w:val="32"/>
    <w:link w:val="10"/>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8">
    <w:name w:val="Intense Quote"/>
    <w:basedOn w:val="1"/>
    <w:next w:val="1"/>
    <w:link w:val="159"/>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9">
    <w:name w:val="Intense Quote Char"/>
    <w:basedOn w:val="32"/>
    <w:link w:val="158"/>
    <w:uiPriority w:val="30"/>
    <w:rPr>
      <w:b/>
      <w:bCs/>
      <w:i/>
      <w:iCs/>
      <w:color w:val="4F81BD" w:themeColor="accent1"/>
      <w14:textFill>
        <w14:solidFill>
          <w14:schemeClr w14:val="accent1"/>
        </w14:solidFill>
      </w14:textFill>
    </w:rPr>
  </w:style>
  <w:style w:type="character" w:customStyle="1" w:styleId="160">
    <w:name w:val="Subtle Emphasis"/>
    <w:basedOn w:val="32"/>
    <w:qFormat/>
    <w:uiPriority w:val="19"/>
    <w:rPr>
      <w:i/>
      <w:iCs/>
      <w:color w:val="808080" w:themeColor="text1" w:themeTint="80"/>
      <w14:textFill>
        <w14:solidFill>
          <w14:schemeClr w14:val="tx1">
            <w14:lumMod w14:val="50000"/>
            <w14:lumOff w14:val="50000"/>
          </w14:schemeClr>
        </w14:solidFill>
      </w14:textFill>
    </w:rPr>
  </w:style>
  <w:style w:type="character" w:customStyle="1" w:styleId="161">
    <w:name w:val="Intense Emphasis"/>
    <w:basedOn w:val="32"/>
    <w:qFormat/>
    <w:uiPriority w:val="21"/>
    <w:rPr>
      <w:b/>
      <w:bCs/>
      <w:i/>
      <w:iCs/>
      <w:color w:val="4F81BD" w:themeColor="accent1"/>
      <w14:textFill>
        <w14:solidFill>
          <w14:schemeClr w14:val="accent1"/>
        </w14:solidFill>
      </w14:textFill>
    </w:rPr>
  </w:style>
  <w:style w:type="character" w:customStyle="1" w:styleId="162">
    <w:name w:val="Subtle Reference"/>
    <w:basedOn w:val="32"/>
    <w:qFormat/>
    <w:uiPriority w:val="31"/>
    <w:rPr>
      <w:smallCaps/>
      <w:color w:val="C0504D" w:themeColor="accent2"/>
      <w:u w:val="single"/>
      <w14:textFill>
        <w14:solidFill>
          <w14:schemeClr w14:val="accent2"/>
        </w14:solidFill>
      </w14:textFill>
    </w:rPr>
  </w:style>
  <w:style w:type="character" w:customStyle="1" w:styleId="163">
    <w:name w:val="Intense Reference"/>
    <w:basedOn w:val="32"/>
    <w:qFormat/>
    <w:uiPriority w:val="32"/>
    <w:rPr>
      <w:b/>
      <w:bCs/>
      <w:smallCaps/>
      <w:color w:val="C0504D" w:themeColor="accent2"/>
      <w:spacing w:val="5"/>
      <w:u w:val="single"/>
      <w14:textFill>
        <w14:solidFill>
          <w14:schemeClr w14:val="accent2"/>
        </w14:solidFill>
      </w14:textFill>
    </w:rPr>
  </w:style>
  <w:style w:type="character" w:customStyle="1" w:styleId="164">
    <w:name w:val="Book Title"/>
    <w:basedOn w:val="32"/>
    <w:qFormat/>
    <w:uiPriority w:val="33"/>
    <w:rPr>
      <w:b/>
      <w:bCs/>
      <w:smallCaps/>
      <w:spacing w:val="5"/>
    </w:rPr>
  </w:style>
  <w:style w:type="paragraph" w:customStyle="1" w:styleId="165">
    <w:name w:val="TOC Heading"/>
    <w:basedOn w:val="2"/>
    <w:next w:val="1"/>
    <w:semiHidden/>
    <w:unhideWhenUsed/>
    <w:qFormat/>
    <w:uiPriority w:val="39"/>
    <w:pPr>
      <w:outlineLvl w:val="9"/>
    </w:pPr>
  </w:style>
  <w:style w:type="character" w:customStyle="1" w:styleId="166">
    <w:name w:val="Unresolved Mention"/>
    <w:basedOn w:val="3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11EC8-F1B9-C84B-81E7-620E13BCCD61}">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dc:description>generated by python-docx</dc:description>
  <cp:lastModifiedBy>acer</cp:lastModifiedBy>
  <dcterms:modified xsi:type="dcterms:W3CDTF">2020-12-24T17:03:39Z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