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SPEAKERS</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Calm Cristy, Genocidal Jack</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00:03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Welcome to The Just Conversation Podcast The show where we ground humanity's most absurd baffling ideas in childish ways. I'm your host Jack.</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01:16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I'm your host Cristina.</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01:18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if you haven't yet, remember to hit that subscribe button to get notified the second new episodes are released!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01:25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Also, this show is most enjoyable with a partner to share opinions and ideas on topics we discuss.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01:32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So be sure to ask somebody nicely to listen to the show, please.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01:37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Really?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01:38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01:39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Uh-huh.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01:40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Totally,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01:41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For this episode?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01:42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For this episode!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01:43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What if they already did everything you told them to do in the last episode. And now they're like, "What?"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01:49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well, they already got the work done. If they already listened and did it once. And they got somebody to listen to the show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01:59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But they assume this episode would start the same, though. And they would have prepared the same way.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02:05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 Do you think they're just going out and doing this every episode?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02:08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After you said "you got to do it. Or else your memories erased!" Your memory is always erased.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02:13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the craziest part.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02:15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I'm not sure what their punishment was. Oh, or you got to kill their child?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02:20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their children are in danger and they have to pay tax.</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02:23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In this episode, they did it for nothing.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02:26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this is a new fresh year. What are you talking about?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02:29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Okay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02:31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This is different. We're changed individuals. The only instance something bad would happen is if they don't ask somebody nicely, in which case their children are still in danger. And even if they're listening, it's outside of our power, they're gonna lose their memory. So all of that is sort of out of our control. And they're still gonna get taxed.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02:48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Why does the memory loss, where does that come from?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02:51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There's subliminal messaging in every episode.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02:53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Oh, okay. So the episodes doing it to them?</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02:56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 xml:space="preserve">Yeah, yeah, we have our engineers </w:t>
      </w:r>
      <w:r>
        <w:rPr>
          <w:rFonts w:hint="default" w:asciiTheme="minorAscii"/>
          <w:color w:val="0E101A"/>
          <w:lang w:val="en-US"/>
        </w:rPr>
        <w:t>e</w:t>
      </w:r>
      <w:r>
        <w:rPr>
          <w:rFonts w:asciiTheme="minorAscii"/>
          <w:color w:val="0E101A"/>
        </w:rPr>
        <w:t>ncode it into the background.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02:59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Why do we do that?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03:01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To erase their memories.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03:02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Why?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03:03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Because we're like that.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03:05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We're like that. Okay.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03:07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who we are as people.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03:08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That's how we are. Hmm.</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03:12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Anyways,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03:12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Happy New Year.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03:13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Happy New Year.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03:14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It's not too late to say that, like, how long after New Year Is it like, "stop saying Happy New Year?" Or is it like the first time you see a person through the year that that time is the time you say it? And then after that no more. You just say once. And that's it.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03:38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Look, you say Happy New Year until December 31. And then there's a new year.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03:44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that's too much. At a point, you have to stop. So just say it one time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04:15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 yeah, the year 2020 is over. It's 2021. We're in the future. We have flying cars, flying skateboards, our sneakers fly, so I don't know I would need any of those other two options. Some tubes teleport us immediately where we need to be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04:31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who uses those tubes?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04:32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We've been living on Mars for the past... How many days has it been since the new year? like three days? We got colonies set up.</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04:40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But the tubes. I don't get it. If you're going through the tubes when you go to the end, are you upside down?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04:48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an interesting question.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04:50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How does that work?</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04:51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mean, I guess it would have to be a tube that then loops up and then drops you down.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04:56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Okay, just I never got that.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05:00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Because they get sucked in straight up, but then they land straight up, which is like somewhere something sketchy happened.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05:07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So I don't know. They were murdered. That's a clone.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05:10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Could be. Um, so 2021, we're on the moon. We're on Mars. We have a Dyson Sphere around the sun. We proved there's no God. What other achievements have happened this year? Things that are opposite from 2020 where the first fucking four days we dropped the bomb on somebody, but... outside the point.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05:39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 wasn't in December? That was in January?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05:41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January, man. That was on January 4... or third? Trump was like "I ain't starting this year on no easy route. He is the foreshadowing of how the year would go. And so totally counter to that we've cured cancer. All of them. Cured diabetes. We cured obesity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06:05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All of this happened in the first week?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06:07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In a couple of days. It's been two or three days. So all of this has happened since then. We've found the cure to death. We no longer die. The breakthrough for telepathy happened yesterday, I believe. So yeah, the year is going really good. Way better. Way better.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06:29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What was your favorite part of last year though? It was a really great year. I don't know what you're talking about.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06:33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wasn't a bad year. I didn't say it was a bad year. While last year was more about tearing things down, this year is about building things up.</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06:41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Oh, okay.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06:42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Science! Last year was about Flat Earth and conspiracy theories. This year science. Nothing but science.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06:48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was about conspiracy theories. It was a very conspiracy theory heavy year.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06:51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was, it was. Anyway, I figured we could catch up on all the things that happened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07:00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Since January?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07:04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 that's what this episode is. This is a recap of the amazing 2020.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07:10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If you forgot anything that happened last year, or there's so many things that happened that you probably don't remember every single thing that happened.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07:18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Look, she might be trying to be nice about it. But in reality if you're blackout drunk, or a guy who was strung out straight through 2020, because "fuck this year", we're gonna tell you all the things you missed, because you were in some sort of black cloud of nothingness.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07:32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we're here to help you out.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07:34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Exactly, how it's gonna happen. So. So let us begin by going way to the beginning. First, there was nothing.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07:47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Well, what I remember; I would like to start before January, actually. Because...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07:53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Before the first day?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07:54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before the first day. Because in December, something was happening in China. And we didn't know what it was. And now we know of course, but that started in December of 2019, which we were just like, "something is going on. What is it? Who knows? mystery?" And then it became...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08:16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"some people got sick here. Some people got sick over there. Oh, people getting really sick. It's spreading like wildfire."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08:22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It's spread. And then in January, I guess now we can go to January.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08:26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In January, global cases of this mysterious virus have gone up to 9906.</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08:37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was all in China. No, I don't know.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08:39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Maybe. I don't know. It was probably some here and there. But it was predominantly in China. So yeah. 9906 cases. So let's start. We've got viruses somewhere out in the world, but elsewhere in the world away from the viruses. Australia is on fire.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08:58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It's having its worst fire.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09:01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Ever,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09:01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ever,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09:02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ever. The continent is on fire.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09:04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 continent? Yes. It's so crazy that New Zealand could see the smoke from the fire.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09:10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the area taken up is about the size of South Korea. No bullshit.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09:16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Of the fires?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09:18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 amount of fire covers an area the size of South Korea.</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09:21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Woah, yeah. Oh my gosh, that's huge. That is huge.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09:29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Roughly 25 million acres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09:31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Burned?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09:32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25 million acres on fire in at least 33 people died. excitingly to start this fucking year. Fantastic. including at least three firefighters were dead there, too.</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09:44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And the smoke of the fire was a problem. Besides the actual fire. The smoke is just really bad and the pollution of the air.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09:53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it's fucked up the planet to great new heights. Not just locally but like 'the planet.' Maybe around 3000 homes have been lost. And the smoke was definitely like the big centerpiece there. Because it got seen everywhere. And it's still lingering up there.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10:14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Still lingering?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10:15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that shit is in the sky then it got contagious later. Because of this Australia record the worst pollution it's ever seen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10:23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23 times higher than what's considered hazardous. So it was really dangerous. It's still really dangerous? Are they still there? They're not there anymore. Right? We've got a new Australia. We destroyed that land and built a new land over.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10:36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they were still areas to live in. The whole places isn't gone. Australia. outsizes South Korea, which is why it's weird that it's an island. It's a continent Island. It's a continent, country Island.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10:49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10:50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Australia is a unique place.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10:52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With unique animals that we got to save. We've got to go over there and save the animals. There are so many unique animals in Australia</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11:00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There are too many unique animals on the planet in general. Let them die.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11:04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They only come from Australia. Once they're gone. They're gone.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11:08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11:09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But they're so unique.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11:11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11:12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Knuckles. we'll lose Knuckles. You want him to die.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11:16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don't care. Look, here's the thing. The universe is making choices. Who are we?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11:20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To stop it? But what about that weird platypus thing?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11:26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Fuck that platypus thing? It's like a furry Duck mammal.</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11:31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It's a mammal that thinks it's a bird. Yes. That's it. So awesome. I don't want to lose those animals.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11:41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don't. It's like it. There's too many animals. What value... Who cares? We save these animals. But then we ignore those. Or we have to kill those to save the environment anyways. How are we trading this off? We decide. "We got to save the Australian animals" because trees on fire. But then over here, we're like, "we got to set these trees on fire. Because it's gonna kill the animals."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12:02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We're setting the trees on fire?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12:03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Well, you set the trees on fire to prevent bigger fires from happening in the future by controlling where the fire can happen and thus saving the ecosystem.</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12:11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But we can't do that. We're bad at it. Is that what's happening?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12:15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 save these animals, but then we destroy those trees.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12:19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Ah, okay.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12:20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Maybe the trees are just making choices. Or not even the trees. Just nature.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12:22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Nature is saying "goodbye" to Australia. Or at least a big chunk of it.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12:29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the universe makes choices. We're not allowed to question universal choices. Australia declares a state of disaster after the death of over 500 million animals.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12:43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crazy.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12:45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fucking nuts.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12:47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Exactly! Exactly.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12:49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it's pretty excessive. The amount of death like incalculable and we're not even considering the number of insects that lived in there.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12:57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Oh my gosh. If we count the insects. Oh, that's too much. That's a lot of death.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13:06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it's excessive. 25,000 koalas are dead. The koalas are dying.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13:14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30% of their home is wiped out. Thanks for the fire. What are we gonna do with them? The ones that they can't go back home because their home is gone.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13:24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We're gonna eat them.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13:25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 keep them as pets?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13:26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13:27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I think that's a bad idea. Take them to the zoos.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13:31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Moving along. In January, the lovely President of the United States had a drone strike on a foreign military leader. That was an exciting introduction to the year not only were we rolling over from this Australia fire of the previous year, we're like, "this year didn't start on fire enough. Get some fireworks going!"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13:53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13:53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we drop the bomb that the fucking drone strike kills an Iranian General </w:t>
      </w:r>
      <w:r>
        <w:rPr>
          <w:rStyle w:val="34"/>
          <w:rFonts w:asciiTheme="minorAscii"/>
          <w:color w:val="0E101A"/>
        </w:rPr>
        <w:t>Qasem Soleimani</w:t>
      </w:r>
      <w:r>
        <w:rPr>
          <w:rFonts w:asciiTheme="minorAscii"/>
          <w:color w:val="0E101A"/>
        </w:rPr>
        <w:t>. "So we drop the drone on</w:t>
      </w:r>
      <w:r>
        <w:rPr>
          <w:rStyle w:val="34"/>
          <w:rFonts w:asciiTheme="minorAscii"/>
          <w:color w:val="0E101A"/>
        </w:rPr>
        <w:t> Soleimani</w:t>
      </w:r>
      <w:r>
        <w:rPr>
          <w:rFonts w:asciiTheme="minorAscii"/>
          <w:color w:val="0E101A"/>
        </w:rPr>
        <w:t>, man." Shit got out of hand. There was definitely the potential for a war with the US both on their territories and on our territories, which is weird. Immediately at the beginning of the year, the potential for war just opened up.</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14:16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that reminds me. It wasn't in December that the Korean thing happened? Was that not this December? That Korea, we weren't sure if they were gonna bomb us because Kim made us some weird message about like, "we're gonna give you guys a gift" or something. And we were thinking some horrible thing was gonna happen.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14:38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Oh, yeah, like a nuke or something?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14:40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I'm not sure if that was this December though. It was a December for sure.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14:44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yeah, it might have been this last one. I'm not sure 2020, but 2019 December. Because that wasn't for this year.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14:51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wasn't? okay. That was another "Are we gonna be at war?"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15:00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yeah, yeah, that happens usually. Then around January 9 the W.H.O. announces this mysterious Coronavirus pneumonia in Wuhan, China</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15:09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Dum, dum dummmmm! The beginning.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15:12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 there were already signs of something weird happening, but now the W.H.O. got involved. The band 'The Who' is now involved. Shit is serious.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15:21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how you know.</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15:22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how we know. Once 'The Who' stops making music and gets involved...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15:27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Are they still alive? That's old fans, isn't it?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15:29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very old.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15:31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Okay, so they came back from the grave.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15:34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Now in the time that this happens and it gets announced people start to fucking panic and we start so dumb. Oh my god, we're idiots because there's the panic begins we start pulling out everybody who we have out there. All Americans that are out there come back home.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15:54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Yeah.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15:55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it's like, "Hold up, hold up, hold up, hold up, hold up."</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15:57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Why? Let them stay there for two weeks.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16:00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abandon them. Let them, stay there. You're pulling them out of a zone that has a plague running around...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16:06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16:07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Maybe. Maybe just maybe.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16:10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Leave them there.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16:10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You just leave them there.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16:12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Didn't we do that with the people on boats? On the cruise ship?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16:15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we did! We thought about it mad late. That solution came mad late. You brought the plague over. Why couldn't you just cut it off.</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16:25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don't know what was the point.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16:27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really how it spread. That's really how it spreads. But he's what's funny. A bunch of people who did not get this sick from having it or whatever, were like "Man, I must have had it back then." I heard that so many times by people who thought they had it earlier than they happened or whatever.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16:43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you believe them?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16:44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Like it's possible, I guess. But what are the odds? There weren't a lot of people with it. You didn't just happen to have it. But it's these people who are hypochondriacs essentially.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16:53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probably it.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16:56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But yeah, I don't know why the fuck we were pulling people out. Just fucking close that bitch down. Just leave them in there.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17:00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Leave them there.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17:03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Sucks, but did the guinea pigs at this point you're gonna find out how bad it is.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17:07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17:08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Are they gonna die?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17:09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Especially when a lot of countries don't even trust China and their news and stuff? Why not just keep your people there and just, you know, check on them.</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17:20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Or when they brought them up. Why did you bring them into the country and let them go? You should have a rented out a boat and put them on there. Right at the beginning, keep them quarantine. You don't want them over there. trap them over here but trap them somewhere. That's fucking nuts. So yeah, that happens for the next couple of weeks. And then the 21st obviously, the CDC confirms the first US Coronavirus cases. I mean, like, no shit. Maybe you don't let people leave China when China is overrun by a deadly plague.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17:55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no one knew that it was so deadly. Or they did... I don't know. Whatever.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18:00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Weren't the hospitals over there filled, right at the start?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18:03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18:05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Also on the 21st Chinese scientists confirms COVID-19 human transmission.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18:10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Now we know about the monkey virus. Or was it a bat virus? A bad virus.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18:15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Super virus? That's where that conspiracy starts because people have to be sketchy and make shit up and neat came from a restaurant where bat soup was happening. And I don't know where that rumor got started.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18:26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You.</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18:27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definitely start that rumor.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18:28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And what was the other rumor? "It came from that 'Resident Evil' place, Umbrella Corporation?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18:41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Well, that one might be true. It's not called the Umbrella Corporation but it gets started in some lab or something.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18:46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18:47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the weird part. They're thinking it leaped from animals, but something was being tested on that caused it. I mean, we don't know the motivations behind them. It could have been "We're gonna destroy the world!" but it's unlikely. I'm not saying it didn't happen. I just don't know that it did.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19:06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There are many possibilities,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19:08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Many possibilities. And two days later, Wuhan under quarantine. This is where Hong Kong closed its borders to the rest of China. They weren't allowing travel. Wuhan was on total lockdown. Everybody was trapped in their houses. I remember they were spraying down their roads and cleaning them in hazmat suits, their sidewalks or buildings.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19:31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people weren't allowed out and they needed a pass to go outside.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19:42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All that shit was cray, cray.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19:44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 was cray, cray. Then in January 31st, W.H.O. issues a global health emergency. So it's not a pandemic yet?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19:52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no, that happens much later down the line. But with the worldwide death toll...</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19:58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becomes a health emergency. Cuz it's spreading fast.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20:03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also that's around the same time that Trump got impeached for making a perfect phone call.</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20:07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that was his tweet. "I just got impeached for making a perfect phone call." Trump has the best words.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20:17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He has the best words. Let's be real. He has an army of followers. And not to say that the Left are right because they're also a bunch of morons. But the right is blind. Both sides are pretty heavily brainwashed except the left requires an army of people working tactically together to brainwash them. Trump seems to do what they do single-handedly.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20:41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To both sides?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20:42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guess. Yeah, sort of. He portrays whatever image he wants and gets what he wants. Yeah. So Trump effectively manipulates all the idiots on both sides.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20:51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I'm sure that phone call was perfect. Only he could have a perfect phone call.</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20:58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 phone call was a tactical masterpiece in order to throw people off of something crazier he was doing.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21:03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Ooooo It was.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21:05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He's too slick. He is one of the smartest individuals to have just blessed this planet. And he really is. The best part is he's not Obama who needs to show off his intellect and prove to people I'm slicker than you are. He's okay with, "Sure. It's okay, if you think I'm an idiot, I have the upper hand there. Because if you think I'm an idiot, I can always catch you off guard."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21:26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he always does.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21:27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he always does. The right ignores blatant facts, because he says so. And they that he's tricked them many, many times. The left will ignore blatant facts, just because he says so. They get sucked into vortexes of his thoughts. He does have the perfect words. He destroys the psyche of dumb people. He said idiots will vote for me and idiots voted for him. He said these morons on the left are gonna freak the fuck out when I do this. And they did fucking freak out. They're all idiots. Both sides are so stupid. They don't realize that Trump isn't what he says he is. He's what he secretly is, and lies to you about an image that you're gonna follow. He knows who's gonna do what.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21:31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works for him.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22:00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works for him very well. And so he has an army of followers and haters, all based on his chosen perception.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22:21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that was the end of January.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22:24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Beautiful end of January. We're still in light mode. Very simple, easy.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22:32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don't know. Those are pretty crazy situations.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22:35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that was tame shit.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22:37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Compared to what comes next?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22:40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cuz next comes February. So we finished almost at 10,000 cases in January. Come February. By the end of February. We have about 85,000 cases.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22:53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Crazy jump.</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22:54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a crazy jump. To contain the coronavirus outbreak the Chinese government sealed off Wuhan which happened at the end of January and banned public transportation and private cars from the streets and access to the streets. Businesses shut down. hospitals were the only place essentially open and groceries were essentially being delivered to people's doorsteps because they weren't out loud outside of the house, rationing what they had. They were locked down.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23:24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What is Wuhan now? Are they all dead? Is there nothing there now?</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23:30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It's probably fine, now. Or they're still going through it. Who knows? Like the world hasn't solved the problem, yet. So who the hell knows? You're starting this your still dealing with that. But uh, by February 2, all global air travel has been cut,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23:45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Which is great. I mean, bad for people who need to travel but great for Earth. Earth was like "I need this."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23:54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the craziest part. I remember somewhere in March after the lockdowns happened, that people were making those posts about just seeing animals coming out. "Earth is healing itself" or whatever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24:08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think that was a meme, too.</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24:10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it was fucking everywhere. And then obviously, like memes do, it spun out of control then dumb shit resulted.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24:17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like, "Two scooters floating out of the water? Earth is healing itself. It's?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24:27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Sounds about right. Basically, February is a really slow month because it's very drowned in COVID that's pretty much all the excitement. By February 3, the US declared public health emergency So okay, we caught up to shit that's already been going on because we don't do things on time.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24:48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Watching COVID on the news 24 seven by now.</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24:55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remember tracking every time we were here, we would check to see what the progress was.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25:01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but the rest of the people in the Illuminati office weren't really paying attention until March.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25:07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until we were all given the order of "Now serious guys. Time to work." But by the 10th, China's COVID-19 deaths had exceeded those of SARS crisis. And then on February 25, the CDC says COVID-19 is heading towards pandemic status.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25:30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that's when people flipped out. Not this part. This is not the part yet.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25:36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They were freaking out at just the anticipation that it might be called a pandemic. "Oh my god" like, bro. whatever's happening is already happening. They're just changing the title of it. We finish February, like I said, with 85,000 cases,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26:02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then in jumps,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26:05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By the end of March, we're at 800,000 Global cases. 10 times over.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26:14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Oh my gosh.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26:16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 it's definitely spreading pandemic style.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26:20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Mm hmm. Man, but the numbers are just so crazy. It's just gonna get crazier. The leaps are monumental. So March, the first lockdown.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26:33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ahead of the possibility of those lockdowns, the first thing that happened after people heard, "oh, my God, it might become a pandemic. We have to stock up on supplies for when we're locked down." And everybody had the same idea. Fair enough. Stock up on what you have. Of course, there are greedy people who are going to take more than they need. There's always that bunch of people who are douchebags essentially. "Oh I got more money and can buy way more." Yeah, whatever. You're douchebag and you deserve to be eaten by zombies that are coming, or whatever's happening. And I'm pretty sure in New Jersey at some point, there was like some other plague.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27:07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27:07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There was some other shit killing people off. I remember reading about that, that the government was suppressing some other plague that was happening right in New Jersey.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27:19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27:20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Do you remember that? We had this conversation about how some other plague was happening in Jersey?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27:25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remember talking about it. But I don't know what happened with that.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27:29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This shit got crazier. So when people were, you know, shopping, buying their things, some mass hysteria took over. It leads to people, instead of buying food, buying toilet paper. All the toilet paper. Everywhere in the world. The world ran out of toilet paper.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27:54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not really because they had so much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27:56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Because toilet paper is usually locally made. And toilet paper tends to be stocked in the warehouse real close by.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28:05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But they were gone.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28:07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was gone for like a week. If you come into the supermarket, this applies to most things in a supermarket, If you empty the thing out at night, the stock deliver people show up at night and restock. So that by the morning everything is already there.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28:26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 the shortage is just for the night.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28:28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For the night, until the close-by warehouse ran out. That doesn't mean they don't have some giant other warehouses somewhere with it. This is why it took a week after the warehouse ran dry because people kept hoarding it. It happened in a domino effect way where somebody saw somebody buying too much toilet paper, and they were like, "Oh shit, that's probably happening everywhere, I have to buy toilet paper." So they bought toilet paper, then some other person sees the person who originated doing it. The person who saw them doing it panicked and then they panic and you follow this train of thought and then before long everybody's only buying fucking toilet paper.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28:28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Zombies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28:29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 Yeah, we're the zombies. And that repeatedly led to the warehouses themselves running dry. But the local warehouse, not the distribution warehouse. So the local warehouse at the end of the week would get stocked anyways. And people are like, "Oh, the shelves are empty. We got to get as much as we can when we see it." Which is ridiculous.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29:27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And that lasted a while.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29:29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a couple of weeks before the people just started putting up signs. "Nope. You take one."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29:34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there was a lot of "you take one." It started with toilet paper, but then it became other things like hand sa</w:t>
      </w:r>
      <w:bookmarkStart w:id="0" w:name="_GoBack"/>
      <w:bookmarkEnd w:id="0"/>
      <w:r>
        <w:rPr>
          <w:rFonts w:asciiTheme="minorAscii"/>
          <w:color w:val="0E101A"/>
        </w:rPr>
        <w:t>nitizer. Gloves. Frozen food. Also, if you want to know more about toilet paper, we did an episode about the many conspiracies of: Why toilet paper?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29:57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there's definitely way more going on there. So if you're interested, you could go check that out. But the shortages of toilet paper were so global, they hit all the major locations in the world predominantly. So we're talking Hong Kong, Australia, United Kingdom, United States, big, giant, fucking colossal places.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30:16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I'm happy. It wasn't just the United States. It would be embarrassing if we were the only country.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30:20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think it started in Australia.</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30:22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Really?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30:22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 think we were the followers in this instance.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30:26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don't know what's worse? No, I think it's a little better than if it was just us and we were the only ones. But it feels like something very American. Yes. Yes, it does.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30:35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does. Feels like something only United States people know about. Anyways, on March 6, to change the tone, to change the tone of people, you know, a pandemic murdering people, because that's crazy. And people fighting each other like zombies over toilet paper, and mass death happening. Well, look in this other direction. On March 6, 21 passengers on a California cruise ship test positive.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31:01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don't know how that's more positive. Like good news, compared to the horrible news you just said. You made it sound like...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31:08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They're positive. 21 positive people, that's better than 21 negative people. Why don't we say negative? You're negative?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31:20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Because negative is negative?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31:23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It's weird that negative means positive and positive is negative. "You're infected. you're positive." Which is a negative thing. Or "You're negative." Which is a positive thing.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31:35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That is weird. That's how it works.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31:39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21 passengers on a California Cruise Ship test positive. Those people weren't gonna see home in a long time. They were gonna have a bad time. March 9 throws by, Italy places 16 million people in quarantine.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31:56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They got a lot of people.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31:57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Now we're getting into harsh territory, though. 16 million people in quarantine more than a quarter of its population in a bid to stop the COVID. A day later, the quarantine expands to cover the entire country. That 25% means nothing because 100% goes into lockdown.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32:16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Crazy.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32:18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crazy. 16 million people was a quarter. So we're talking 64 million people in quarantine.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32:30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even more people. We're dealing with millions.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32:33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Whole country on lockdown. Then we have March 11. Finally, the people who bought all the toilet paper get what they were hoarding toilet paper for! The COVID virus is titled a pandemic.</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32:50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Are you sure it was titled a pandemic and then people started getting toilet paper? Do you remember the order?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32:57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it was definitely before.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32:58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Okay.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32:59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it was definitely the anticipation. People were doing it ahead of lockdowns.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33:05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It was before lockdowns. I remember that.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33:08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then on the 13th, Trump declares COVID-19 a national emergency. Kinda late, buddy. But it's all right. On the same 13th all travel from Europe stopped into the US no more. We don't want no more Europeans here. We're banning everybody's travel. And then California becomes the first state to issue a stay at home order,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33:32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Which failed!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33:36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At the beginning, it helped.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33:37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did help?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33:38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it worked. It brought it way down. And for a way long time. They were the first place to have a bunch of people. But they're "a bunch" was in the low double digits.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33:50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Okay.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33:51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remember following it. "There's one here. There are two. There's three." It wasn't like overnight there are 1000s.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33:58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But it's like that now?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33:59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it's like that now. They managed to fight it off at the beginning. Then they opened up and shit hit the fan. And we discover by the 31st, that COVID-19 can be transmitted through the eyes.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34:10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I'm not sure what that means. Like I can cry on someone and they get covid?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34:16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we're saying that it's no longer just you covering your mouth and your nose. If there are air particles that have the virus in them, and that lands on your eye. You have now contracted the COVID.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34:33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Do glasses help at all?</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34:35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 Well, they'll help from the front. There's quite a bit of opening. So if you have glasses you have more protection than somebody without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34:44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5% or some low percentage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34:47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Some added protection, but without full goggles blocking your face...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34:52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Why hasn't that become a popular thing?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34:54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don't know. We could barely handle masks because this is America. So by now we have global lockdowns and hundreds of 1000s of businesses go out of business and people go homeless, schools close, airports, close, travel is globally banned. And around the same time, we have the stock market beginning to crash. Because nobody's driving oil prices drop, stock prices drop, and the Dow Jones hits below. anything that's ever hit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35:25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In history?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35:26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In history.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35:27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Woah, that's a pretty crazy month.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35:29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shit is starting to get real</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35:31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It's all COVID related, but it's pretty crazy.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35:33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 domino effect of COVID is crazy. Right at the beginning. And people went into panic hard. A lot of people thought it was "The End."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35:43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somehow it's not.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35:45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It's never the end. We're fucking cockroaches. Nothing's gonna fucking kill us. But we end March at 800,000 to enter April. So April 27, South Korea told CNN that despite speculation, Kim Jong-un, who is expected to be dead because he was sick was actually alive. So basically conspiracy theories.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36:10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There are many conspiracy theories about whether he was really alive or not because they were saying he was but no one's seen him.</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36:17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Nobody saw him for a while because he was ill. They thought he might have died. There was the possibility that the virus made it into the country, which it still hadn't because they're so fucking locked down and cut off from the rest of the world.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36:28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 can't imagine that. But even if they did, we would never know.</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36:31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Eventually, it did make it in.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36:33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did make it?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36:34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made it in one way or another. I don't remember how the fuck. But that's not even it. Because we also start getting into sketch territory, when depending on releases, videos that they have taken into classified files of UFOs. Before they... if you remember a couple of years ago, there was one on 2017, 2019, and one in 2006. These videos that they kept collecting, saying "we're going to find out what they are. Those are just... You know, planes."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36:38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This is the time they say "We don't know."</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37:06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They released all three of them. And they say "We don't know what any of this is. None of our enemies, none of our allies, have anything we're seeing here. We can't tell you what it is. Society, It's yours. You figure it out." But people are so panicked because of the virus that it just disappears two days later. We forgot about it. Like "Aliens. Yeah, yeah, but the virus is here now. You should have shown us this last year."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37:35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But we were shown this last year. Oh, but they didn't say anything, I guess. Does that make a difference?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37:41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we saw videos, but nobody was like, it wasn't an official government message saying "It's some crazy shit, guys."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37:50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Trump's cure. He gives us some crazy cures that month. One of the cures was disinfectant. Like maybe we could put that in our bodies.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37:58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Oh, yeah. Yummy bleach.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38:01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38:02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"Inject bleach right into your veins, bro. That's the solution."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38:05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the other was using very powerful light.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38:08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ultraviolet lights. So the theory here is he is assuming that we're so advanced, he has way hopes for us... That we can somehow capture photons, put enough of them together without them phasing through things for us to I guess, theoretically, inject the photons of light into our body or shine a light through us to kill it. The virus. So yeah, those are some of Trump's lovely, cures, cures.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38:46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thought those were amazing.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38:48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April, another particularly tame month that took place. It was kind of like February, where March was the giant spike in chaos. February was pretty tame. January's kind of chaotic. It began strong. And then kind of came down for February went way the fuck up for March. And then we get to April and we're back to just some normal year minus the fact that the virus was spreading like fucking wildfire that whole time. But at this point, we were dealing with it for a month globally. We're bored of it already. We're getting used to it and we're like "whatever." And some people get chill and start to do things they were doing before the lockdowns happen. And the virus started spreading in those little pockets where people were like, "I don't give a fuck!" And the spread got so vicious. Eventually, we ended up at 3 million infections coming from the previous months. 800,000</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39:47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what's the jump from 800,000 to 3 million.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39:52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roughly what like four times over.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39:55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It's, it's going up there.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39:58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We're climbing some heights. But then we enter May and May is relatively boring throughout the month. It's casual boring, we're just bouncing off of "we've got crazy numbers happening virus wise," but other than that, the month goes relatively fine, very quiet. Everybody's scared because of the virus. We're just learning how to function with it. And then the other shoe drops. It was May 25th when a black unarmed man was put on the ground, and with the four officers present one of them their knee on this man's neck, he is left to die without being able to breathe. While caught on video, the death of George Floyd, which seemed like just another black guy being killed by a white officer, another unarmed black man being killed by another white officer abusing power. But there were a couple of things that made this situation different than the others.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41:14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What was that?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41:15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We had three cops, aside from the guy who's leaning on them visible. They were all present, doing absolutely nothing, saying nothing, while a man is saying he's dying. Other times you have cops on top of the person, handcuffing them, putting them in the car. No, this guy wasn't even being handcuffed. He was just being held on the ground.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41:37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He was just being murdered.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41:38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He was just being murdered. There's nothing else happening. It was being recorded from several different angles, so it could not be disputed. And the view of the victim was clear. It wasn't hard to see. They could just zoom in on the phone. The shot was perfect. And you can see a man die slowly, very, very slowly, unarmed, for no reason.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42:05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But that was the last straw</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42:08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 was the straw that broke the camel's fucking back, bro.</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42:11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42:12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piled on for the last 200 years. And that was the one that was one too many. Come the very next day. May 26. Minneapolis is stormed by so many goddamn protesters. People were coming from other states to protest. Minneapolis became crazy. It became the largest protesting site ever. streets were flooded. Hundreds of 1000s of people. May 27, contagious. Not only are we dealing with a contagious virus that seems to have gone on break towards the end the May for whatever reason. But nationwide police brutality, protests, cities all over the country began to protest because of the same shit that keeps happening.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43:14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then police solve this problem by assaulting protesters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43:19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100% the police solved their police brutality problem or attempted to do so with police brutality. "You guys think we're being vicious? We're gonna beat you with sticks, shoot you with rubber bullets, hit you with tear gas, and push you forcefully out of where we deem our control territory. They prove the protesters wrong. This is America. But uh, that didn't go too well, that solution to peaceful protesting where "we're gonna basically assault you guys for exercising your right to protest, which is an amendment right." So they're basically having their amendments violated by having people, police officers assault them. Come the 28th, those protests evolved into riots. Minneapolis is now classified a hostile territory because there is a literal war happening between protesters, of which some picked up arms, and police officers. Now we have a country that's teetering on the brink of collapse.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44:37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This is just the last four days of May.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44:40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we're just still fucking ending this month. Now Following this, because we couldn't just end with the country on the verge of collapse over race war and the increasing deaths based on a virus that's sweeping the country, but right around this time, Japan decided "we're going to release the murder Hornets. Attack America." Which are fully trained bees, the size of cars that fly in and eat all the other bees to steal their nests, and replace Americans.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45:22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Replace where we get our honey! That's the end of honey. That's the end of our flowers. That's the end of a lot.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45:28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Maybe they make Honey,</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45:30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Are you sure about that? I thought that's why we don't want them.</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45:32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have no idea. I have no idea why we don't want them. Maybe it's because they're the size of cars or some shit.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45:38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 thought because they could kill you in one sting. And also they're killing our bees, which we need to pollinate. I think those are the two big problems with the murder Hornets.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45:51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Sure it's not that they're just robot bees programs like 'Black Mirror' by the Japanese to come and replace Americans?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45:58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Why are they killing Japanese people?</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46:01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Because they're controlled by Japanese people. There's hackers out there, too. You think Japan is free of hackers?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46:09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Mm-hmm.</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46:10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Anyways, yeah. So scientists launch a full-scale hunt for the Hornets. The whore nests. They were worried that they would definitely destroy all the bees and we'd be fucked forever. Anyways, to finish with a little bit of a cherry in the apocalypse is clearly looming societies on collapse, civil wars on the edge, plagues surrounding everything, for whatever reason storms or fucking drowning half the world and down by India and Nepal., consistent storms, the rain and showers and crap that keeps happening over there starts to flood their river, endangering 1000s. In both India and Nepal. Because this is America.</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47:00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That's not America.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47:01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Fair enough. And we end that month, having reached almost 6 million cases, of COVID. virus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47:12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 it doubled,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47:14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Doubled. But it seems to be slowing down. We went we multiplied by nine first, then by 10. Then by four.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47:22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Oh, there's one more thing from May though. On May 28, U.S. COVID19 deaths pass 100,000 Mark.</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47:30</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Oh, interesting. So we have 6 million cases and 100,000 deaths. Which is crazy. And then, uh, that's where we get to June. But we're gonna have to do June next time on Dragonball Z. No, we're gonna have to do June on the next episode, because we are running out of time now.</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47:51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All right.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47:53</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Because this year is epic as fuck</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47:55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It's been pretty epic and sad and very, all over the place. It's been all over the place, man.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48:02</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It has been. It has been very all over the place. Shits crazy. But it is what it is. And luckily, now we're living in the future. That's way in the past. We barely remember that.</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48:15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And now we got hoverboards for hoverboards.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48:17</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Now we got hoverboards for hoverboards my flying cars parked out back and everything. You know everything has evolved,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48:24</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Which also has hoverboards everything has hoverboards. </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48:26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The government is run entirely by black women. There's no white males at all in office anymore. It's all black women.</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48:35</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Mm-hmm.</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48:36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Different world, man. Different World. That was a long time ago. kids were born and went to college and have grown old that came after that year. That horrid year,</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48:49</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So a few days they just aged?</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48:51</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they've gone through, they become experts in fields and everything.</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Calm Cristy </w:t>
      </w:r>
      <w:r>
        <w:rPr>
          <w:rFonts w:asciiTheme="minorAscii"/>
          <w:color w:val="0E101A"/>
        </w:rPr>
        <w:t>48:56</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Okay, they're the ones that changed all our lives?</w:t>
      </w:r>
    </w:p>
    <w:p>
      <w:pPr>
        <w:pStyle w:val="30"/>
        <w:keepNext w:val="0"/>
        <w:keepLines w:val="0"/>
        <w:widowControl/>
        <w:suppressLineNumbers w:val="0"/>
        <w:spacing w:before="0" w:beforeAutospacing="0" w:after="0" w:afterAutospacing="0"/>
        <w:rPr>
          <w:rFonts w:asciiTheme="minorAscii"/>
          <w:color w:val="0E101A"/>
        </w:rPr>
      </w:pPr>
    </w:p>
    <w:p>
      <w:pPr>
        <w:pStyle w:val="30"/>
        <w:keepNext w:val="0"/>
        <w:keepLines w:val="0"/>
        <w:widowControl/>
        <w:suppressLineNumbers w:val="0"/>
        <w:spacing w:before="0" w:beforeAutospacing="0" w:after="0" w:afterAutospacing="0"/>
        <w:rPr>
          <w:rFonts w:asciiTheme="minorAscii"/>
          <w:color w:val="0E101A"/>
        </w:rPr>
      </w:pPr>
      <w:r>
        <w:rPr>
          <w:rStyle w:val="37"/>
          <w:rFonts w:asciiTheme="minorAscii"/>
          <w:color w:val="0E101A"/>
        </w:rPr>
        <w:t>Genocidal Jack </w:t>
      </w:r>
      <w:r>
        <w:rPr>
          <w:rFonts w:asciiTheme="minorAscii"/>
          <w:color w:val="0E101A"/>
        </w:rPr>
        <w:t>48:58</w:t>
      </w:r>
    </w:p>
    <w:p>
      <w:pPr>
        <w:pStyle w:val="30"/>
        <w:keepNext w:val="0"/>
        <w:keepLines w:val="0"/>
        <w:widowControl/>
        <w:suppressLineNumbers w:val="0"/>
        <w:spacing w:before="0" w:beforeAutospacing="0" w:after="0" w:afterAutospacing="0"/>
        <w:rPr>
          <w:rFonts w:asciiTheme="minorAscii"/>
          <w:color w:val="0E101A"/>
        </w:rPr>
      </w:pPr>
      <w:r>
        <w:rPr>
          <w:rFonts w:asciiTheme="minorAscii"/>
          <w:color w:val="0E101A"/>
        </w:rPr>
        <w:t>Yeah, they cleaned the planet and everything. It's fantastic. Anyways, if you guys like conversations of this nature, there are conversations which we touch a lot of topics here because it's a year's review. So you know, skim through our episodes, I suppose. </w:t>
      </w:r>
    </w:p>
    <w:p>
      <w:pPr>
        <w:rPr>
          <w:rFonts w:asciiTheme="minorAscii"/>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080" w:bottom="1440" w:left="1080" w:header="720" w:footer="720"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Courier">
    <w:altName w:val="Courier New"/>
    <w:panose1 w:val="000000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6"/>
        <w:rFonts w:ascii="Arial" w:hAnsi="Arial" w:cs="Arial"/>
      </w:rPr>
      <w:id w:val="1113323662"/>
      <w:docPartObj>
        <w:docPartGallery w:val="AutoText"/>
      </w:docPartObj>
    </w:sdtPr>
    <w:sdtEndPr>
      <w:rPr>
        <w:rStyle w:val="36"/>
        <w:rFonts w:ascii="Arial" w:hAnsi="Arial" w:cs="Arial"/>
      </w:rPr>
    </w:sdtEndPr>
    <w:sdtContent>
      <w:p>
        <w:pPr>
          <w:pStyle w:val="15"/>
          <w:framePr w:wrap="around" w:vAnchor="text" w:hAnchor="margin" w:xAlign="center" w:y="1"/>
          <w:rPr>
            <w:rStyle w:val="36"/>
            <w:rFonts w:ascii="Arial" w:hAnsi="Arial" w:cs="Arial"/>
          </w:rPr>
        </w:pPr>
        <w:r>
          <w:rPr>
            <w:rStyle w:val="36"/>
            <w:rFonts w:ascii="Arial" w:hAnsi="Arial" w:cs="Arial"/>
          </w:rPr>
          <w:fldChar w:fldCharType="begin"/>
        </w:r>
        <w:r>
          <w:rPr>
            <w:rStyle w:val="36"/>
            <w:rFonts w:ascii="Arial" w:hAnsi="Arial" w:cs="Arial"/>
          </w:rPr>
          <w:instrText xml:space="preserve"> PAGE </w:instrText>
        </w:r>
        <w:r>
          <w:rPr>
            <w:rStyle w:val="36"/>
            <w:rFonts w:ascii="Arial" w:hAnsi="Arial" w:cs="Arial"/>
          </w:rPr>
          <w:fldChar w:fldCharType="separate"/>
        </w:r>
        <w:r>
          <w:rPr>
            <w:rStyle w:val="36"/>
            <w:rFonts w:ascii="Arial" w:hAnsi="Arial" w:cs="Arial"/>
          </w:rPr>
          <w:t>- 1 -</w:t>
        </w:r>
        <w:r>
          <w:rPr>
            <w:rStyle w:val="36"/>
            <w:rFonts w:ascii="Arial" w:hAnsi="Arial" w:cs="Arial"/>
          </w:rPr>
          <w:fldChar w:fldCharType="end"/>
        </w:r>
      </w:p>
    </w:sdtContent>
  </w:sdt>
  <w:p>
    <w:pPr>
      <w:pStyle w:val="15"/>
      <w:rPr>
        <w:rFonts w:ascii="Arial" w:hAnsi="Arial" w:cs="Arial"/>
        <w:color w:val="BFBFBF" w:themeColor="background1" w:themeShade="BF"/>
      </w:rPr>
    </w:pPr>
    <w:r>
      <w:rPr>
        <w:rFonts w:ascii="Arial" w:hAnsi="Arial" w:cs="Arial"/>
        <w:color w:val="BFBFBF" w:themeColor="background1" w:themeShade="BF"/>
      </w:rPr>
      <w:ptab w:relativeTo="margin" w:alignment="center" w:leader="none"/>
    </w:r>
    <w:r>
      <w:rPr>
        <w:rFonts w:ascii="Arial" w:hAnsi="Arial" w:cs="Arial"/>
        <w:color w:val="BFBFBF" w:themeColor="background1" w:themeShade="BF"/>
      </w:rPr>
      <w:ptab w:relativeTo="margin" w:alignment="right" w:leader="none"/>
    </w:r>
    <w:r>
      <w:rPr>
        <w:rFonts w:ascii="Arial" w:hAnsi="Arial" w:cs="Arial"/>
        <w:color w:val="BFBFBF" w:themeColor="background1" w:themeShade="BF"/>
      </w:rPr>
      <w:t xml:space="preserve">Transcribed by </w:t>
    </w:r>
    <w:r>
      <w:fldChar w:fldCharType="begin"/>
    </w:r>
    <w:r>
      <w:instrText xml:space="preserve"> HYPERLINK "https://otter.ai/" </w:instrText>
    </w:r>
    <w:r>
      <w:fldChar w:fldCharType="separate"/>
    </w:r>
    <w:r>
      <w:rPr>
        <w:rStyle w:val="35"/>
        <w:rFonts w:ascii="Arial" w:hAnsi="Arial" w:cs="Arial"/>
      </w:rPr>
      <w:t>https://otter.ai</w:t>
    </w:r>
    <w:r>
      <w:rPr>
        <w:rStyle w:val="35"/>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6"/>
      </w:rPr>
      <w:id w:val="1372650680"/>
      <w:docPartObj>
        <w:docPartGallery w:val="AutoText"/>
      </w:docPartObj>
    </w:sdtPr>
    <w:sdtEndPr>
      <w:rPr>
        <w:rStyle w:val="36"/>
      </w:rPr>
    </w:sdtEndPr>
    <w:sdtContent>
      <w:p>
        <w:pPr>
          <w:pStyle w:val="15"/>
          <w:framePr w:wrap="around" w:vAnchor="text" w:hAnchor="margin" w:xAlign="center" w:y="1"/>
          <w:rPr>
            <w:rStyle w:val="36"/>
          </w:rPr>
        </w:pPr>
        <w:r>
          <w:rPr>
            <w:rStyle w:val="36"/>
          </w:rPr>
          <w:fldChar w:fldCharType="begin"/>
        </w:r>
        <w:r>
          <w:rPr>
            <w:rStyle w:val="36"/>
          </w:rPr>
          <w:instrText xml:space="preserve"> PAGE </w:instrText>
        </w:r>
        <w:r>
          <w:rPr>
            <w:rStyle w:val="36"/>
          </w:rPr>
          <w:fldChar w:fldCharType="end"/>
        </w:r>
      </w:p>
    </w:sdtContent>
  </w:sdt>
  <w:sdt>
    <w:sdtPr>
      <w:rPr>
        <w:rStyle w:val="36"/>
      </w:rPr>
      <w:id w:val="937484424"/>
      <w:docPartObj>
        <w:docPartGallery w:val="AutoText"/>
      </w:docPartObj>
    </w:sdtPr>
    <w:sdtEndPr>
      <w:rPr>
        <w:rStyle w:val="36"/>
      </w:rPr>
    </w:sdtEndPr>
    <w:sdtContent>
      <w:p>
        <w:pPr>
          <w:pStyle w:val="15"/>
          <w:framePr w:wrap="around" w:vAnchor="text" w:hAnchor="margin" w:xAlign="center" w:y="1"/>
          <w:rPr>
            <w:rStyle w:val="36"/>
          </w:rPr>
        </w:pPr>
        <w:r>
          <w:rPr>
            <w:rStyle w:val="36"/>
          </w:rPr>
          <w:fldChar w:fldCharType="begin"/>
        </w:r>
        <w:r>
          <w:rPr>
            <w:rStyle w:val="36"/>
          </w:rPr>
          <w:instrText xml:space="preserve"> PAGE </w:instrText>
        </w:r>
        <w:r>
          <w:rPr>
            <w:rStyle w:val="36"/>
          </w:rPr>
          <w:fldChar w:fldCharType="end"/>
        </w:r>
      </w:p>
    </w:sdtContent>
  </w:sdt>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27"/>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22"/>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1"/>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26"/>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1BDD2A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4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4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4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5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154"/>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55"/>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15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57"/>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15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3">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Body Text"/>
    <w:basedOn w:val="1"/>
    <w:link w:val="147"/>
    <w:unhideWhenUsed/>
    <w:uiPriority w:val="99"/>
    <w:pPr>
      <w:spacing w:after="120"/>
    </w:pPr>
  </w:style>
  <w:style w:type="paragraph" w:styleId="12">
    <w:name w:val="Body Text 2"/>
    <w:basedOn w:val="1"/>
    <w:link w:val="148"/>
    <w:unhideWhenUsed/>
    <w:uiPriority w:val="99"/>
    <w:pPr>
      <w:spacing w:after="120" w:line="480" w:lineRule="auto"/>
    </w:pPr>
  </w:style>
  <w:style w:type="paragraph" w:styleId="13">
    <w:name w:val="Body Text 3"/>
    <w:basedOn w:val="1"/>
    <w:link w:val="149"/>
    <w:unhideWhenUsed/>
    <w:uiPriority w:val="99"/>
    <w:pPr>
      <w:spacing w:after="120"/>
    </w:pPr>
    <w:rPr>
      <w:sz w:val="16"/>
      <w:szCs w:val="16"/>
    </w:rPr>
  </w:style>
  <w:style w:type="paragraph" w:styleId="14">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5">
    <w:name w:val="footer"/>
    <w:basedOn w:val="1"/>
    <w:link w:val="139"/>
    <w:unhideWhenUsed/>
    <w:qFormat/>
    <w:uiPriority w:val="99"/>
    <w:pPr>
      <w:tabs>
        <w:tab w:val="center" w:pos="4680"/>
        <w:tab w:val="right" w:pos="9360"/>
      </w:tabs>
      <w:spacing w:after="0" w:line="240" w:lineRule="auto"/>
    </w:pPr>
  </w:style>
  <w:style w:type="paragraph" w:styleId="16">
    <w:name w:val="header"/>
    <w:basedOn w:val="1"/>
    <w:link w:val="138"/>
    <w:unhideWhenUsed/>
    <w:qFormat/>
    <w:uiPriority w:val="99"/>
    <w:pPr>
      <w:tabs>
        <w:tab w:val="center" w:pos="4680"/>
        <w:tab w:val="right" w:pos="9360"/>
      </w:tabs>
      <w:spacing w:after="0" w:line="240" w:lineRule="auto"/>
    </w:pPr>
  </w:style>
  <w:style w:type="paragraph" w:styleId="17">
    <w:name w:val="List"/>
    <w:basedOn w:val="1"/>
    <w:unhideWhenUsed/>
    <w:uiPriority w:val="99"/>
    <w:pPr>
      <w:ind w:left="360" w:hanging="360"/>
      <w:contextualSpacing/>
    </w:pPr>
  </w:style>
  <w:style w:type="paragraph" w:styleId="18">
    <w:name w:val="List 2"/>
    <w:basedOn w:val="1"/>
    <w:unhideWhenUsed/>
    <w:uiPriority w:val="99"/>
    <w:pPr>
      <w:ind w:left="720" w:hanging="360"/>
      <w:contextualSpacing/>
    </w:pPr>
  </w:style>
  <w:style w:type="paragraph" w:styleId="19">
    <w:name w:val="List 3"/>
    <w:basedOn w:val="1"/>
    <w:unhideWhenUsed/>
    <w:uiPriority w:val="99"/>
    <w:pPr>
      <w:ind w:left="1080" w:hanging="360"/>
      <w:contextualSpacing/>
    </w:pPr>
  </w:style>
  <w:style w:type="paragraph" w:styleId="20">
    <w:name w:val="List Bullet"/>
    <w:basedOn w:val="1"/>
    <w:unhideWhenUsed/>
    <w:uiPriority w:val="99"/>
    <w:pPr>
      <w:numPr>
        <w:ilvl w:val="0"/>
        <w:numId w:val="1"/>
      </w:numPr>
      <w:contextualSpacing/>
    </w:pPr>
  </w:style>
  <w:style w:type="paragraph" w:styleId="21">
    <w:name w:val="List Bullet 2"/>
    <w:basedOn w:val="1"/>
    <w:unhideWhenUsed/>
    <w:uiPriority w:val="99"/>
    <w:pPr>
      <w:numPr>
        <w:ilvl w:val="0"/>
        <w:numId w:val="2"/>
      </w:numPr>
      <w:contextualSpacing/>
    </w:pPr>
  </w:style>
  <w:style w:type="paragraph" w:styleId="22">
    <w:name w:val="List Bullet 3"/>
    <w:basedOn w:val="1"/>
    <w:unhideWhenUsed/>
    <w:uiPriority w:val="99"/>
    <w:pPr>
      <w:numPr>
        <w:ilvl w:val="0"/>
        <w:numId w:val="3"/>
      </w:numPr>
      <w:contextualSpacing/>
    </w:pPr>
  </w:style>
  <w:style w:type="paragraph" w:styleId="23">
    <w:name w:val="List Continue"/>
    <w:basedOn w:val="1"/>
    <w:unhideWhenUsed/>
    <w:uiPriority w:val="99"/>
    <w:pPr>
      <w:spacing w:after="120"/>
      <w:ind w:left="360"/>
      <w:contextualSpacing/>
    </w:pPr>
  </w:style>
  <w:style w:type="paragraph" w:styleId="24">
    <w:name w:val="List Continue 2"/>
    <w:basedOn w:val="1"/>
    <w:unhideWhenUsed/>
    <w:uiPriority w:val="99"/>
    <w:pPr>
      <w:spacing w:after="120"/>
      <w:ind w:left="720"/>
      <w:contextualSpacing/>
    </w:pPr>
  </w:style>
  <w:style w:type="paragraph" w:styleId="25">
    <w:name w:val="List Continue 3"/>
    <w:basedOn w:val="1"/>
    <w:unhideWhenUsed/>
    <w:uiPriority w:val="99"/>
    <w:pPr>
      <w:spacing w:after="120"/>
      <w:ind w:left="1080"/>
      <w:contextualSpacing/>
    </w:pPr>
  </w:style>
  <w:style w:type="paragraph" w:styleId="26">
    <w:name w:val="List Number"/>
    <w:basedOn w:val="1"/>
    <w:unhideWhenUsed/>
    <w:uiPriority w:val="99"/>
    <w:pPr>
      <w:numPr>
        <w:ilvl w:val="0"/>
        <w:numId w:val="4"/>
      </w:numPr>
      <w:contextualSpacing/>
    </w:pPr>
  </w:style>
  <w:style w:type="paragraph" w:styleId="27">
    <w:name w:val="List Number 2"/>
    <w:basedOn w:val="1"/>
    <w:unhideWhenUsed/>
    <w:uiPriority w:val="99"/>
    <w:pPr>
      <w:numPr>
        <w:ilvl w:val="0"/>
        <w:numId w:val="5"/>
      </w:numPr>
      <w:contextualSpacing/>
    </w:pPr>
  </w:style>
  <w:style w:type="paragraph" w:styleId="28">
    <w:name w:val="List Number 3"/>
    <w:basedOn w:val="1"/>
    <w:unhideWhenUsed/>
    <w:uiPriority w:val="99"/>
    <w:pPr>
      <w:numPr>
        <w:ilvl w:val="0"/>
        <w:numId w:val="6"/>
      </w:numPr>
      <w:contextualSpacing/>
    </w:pPr>
  </w:style>
  <w:style w:type="paragraph" w:styleId="29">
    <w:name w:val="macro"/>
    <w:link w:val="150"/>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30">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31">
    <w:name w:val="Subtitle"/>
    <w:basedOn w:val="1"/>
    <w:next w:val="1"/>
    <w:link w:val="145"/>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2">
    <w:name w:val="Title"/>
    <w:basedOn w:val="1"/>
    <w:next w:val="1"/>
    <w:link w:val="144"/>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34">
    <w:name w:val="Emphasis"/>
    <w:basedOn w:val="33"/>
    <w:qFormat/>
    <w:uiPriority w:val="20"/>
    <w:rPr>
      <w:i/>
      <w:iCs/>
    </w:rPr>
  </w:style>
  <w:style w:type="character" w:styleId="35">
    <w:name w:val="Hyperlink"/>
    <w:basedOn w:val="33"/>
    <w:unhideWhenUsed/>
    <w:uiPriority w:val="99"/>
    <w:rPr>
      <w:color w:val="0000FF" w:themeColor="hyperlink"/>
      <w:u w:val="single"/>
      <w14:textFill>
        <w14:solidFill>
          <w14:schemeClr w14:val="hlink"/>
        </w14:solidFill>
      </w14:textFill>
    </w:rPr>
  </w:style>
  <w:style w:type="character" w:styleId="36">
    <w:name w:val="page number"/>
    <w:basedOn w:val="33"/>
    <w:semiHidden/>
    <w:unhideWhenUsed/>
    <w:uiPriority w:val="99"/>
  </w:style>
  <w:style w:type="character" w:styleId="37">
    <w:name w:val="Strong"/>
    <w:basedOn w:val="33"/>
    <w:qFormat/>
    <w:uiPriority w:val="22"/>
    <w:rPr>
      <w:b/>
      <w:bCs/>
    </w:rPr>
  </w:style>
  <w:style w:type="table" w:styleId="39">
    <w:name w:val="Table Grid"/>
    <w:basedOn w:val="3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Light Shading"/>
    <w:basedOn w:val="38"/>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41">
    <w:name w:val="Light Shading Accent 1"/>
    <w:basedOn w:val="38"/>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2">
    <w:name w:val="Light Shading Accent 2"/>
    <w:basedOn w:val="38"/>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43">
    <w:name w:val="Light Shading Accent 3"/>
    <w:basedOn w:val="38"/>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4">
    <w:name w:val="Light Shading Accent 4"/>
    <w:basedOn w:val="38"/>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5">
    <w:name w:val="Light Shading Accent 5"/>
    <w:basedOn w:val="38"/>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6">
    <w:name w:val="Light Shading Accent 6"/>
    <w:basedOn w:val="38"/>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7">
    <w:name w:val="Light List"/>
    <w:basedOn w:val="38"/>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8">
    <w:name w:val="Light List Accent 1"/>
    <w:basedOn w:val="38"/>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9">
    <w:name w:val="Light List Accent 2"/>
    <w:basedOn w:val="38"/>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50">
    <w:name w:val="Light List Accent 3"/>
    <w:basedOn w:val="38"/>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51">
    <w:name w:val="Light List Accent 4"/>
    <w:basedOn w:val="38"/>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2">
    <w:name w:val="Light List Accent 5"/>
    <w:basedOn w:val="38"/>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3">
    <w:name w:val="Light List Accent 6"/>
    <w:basedOn w:val="38"/>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4">
    <w:name w:val="Light Grid"/>
    <w:basedOn w:val="38"/>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5">
    <w:name w:val="Light Grid Accent 1"/>
    <w:basedOn w:val="38"/>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6">
    <w:name w:val="Light Grid Accent 2"/>
    <w:basedOn w:val="38"/>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7">
    <w:name w:val="Light Grid Accent 3"/>
    <w:basedOn w:val="38"/>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8">
    <w:name w:val="Light Grid Accent 4"/>
    <w:basedOn w:val="38"/>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9">
    <w:name w:val="Light Grid Accent 5"/>
    <w:basedOn w:val="38"/>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60">
    <w:name w:val="Light Grid Accent 6"/>
    <w:basedOn w:val="38"/>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61">
    <w:name w:val="Medium Shading 1"/>
    <w:basedOn w:val="38"/>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62">
    <w:name w:val="Medium Shading 1 Accent 1"/>
    <w:basedOn w:val="38"/>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3">
    <w:name w:val="Medium Shading 1 Accent 2"/>
    <w:basedOn w:val="38"/>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4">
    <w:name w:val="Medium Shading 1 Accent 3"/>
    <w:basedOn w:val="38"/>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5">
    <w:name w:val="Medium Shading 1 Accent 4"/>
    <w:basedOn w:val="38"/>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6">
    <w:name w:val="Medium Shading 1 Accent 5"/>
    <w:basedOn w:val="38"/>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7">
    <w:name w:val="Medium Shading 1 Accent 6"/>
    <w:basedOn w:val="38"/>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8">
    <w:name w:val="Medium Shading 2"/>
    <w:basedOn w:val="38"/>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1"/>
    <w:basedOn w:val="38"/>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Shading 2 Accent 2"/>
    <w:basedOn w:val="38"/>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1">
    <w:name w:val="Medium Shading 2 Accent 3"/>
    <w:basedOn w:val="38"/>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2">
    <w:name w:val="Medium Shading 2 Accent 4"/>
    <w:basedOn w:val="38"/>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3">
    <w:name w:val="Medium Shading 2 Accent 5"/>
    <w:basedOn w:val="38"/>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4">
    <w:name w:val="Medium Shading 2 Accent 6"/>
    <w:basedOn w:val="38"/>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5">
    <w:name w:val="Medium List 1"/>
    <w:basedOn w:val="38"/>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6">
    <w:name w:val="Medium List 1 Accent 1"/>
    <w:basedOn w:val="38"/>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7">
    <w:name w:val="Medium List 1 Accent 2"/>
    <w:basedOn w:val="38"/>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8">
    <w:name w:val="Medium List 1 Accent 3"/>
    <w:basedOn w:val="38"/>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9">
    <w:name w:val="Medium List 1 Accent 4"/>
    <w:basedOn w:val="38"/>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80">
    <w:name w:val="Medium List 1 Accent 5"/>
    <w:basedOn w:val="38"/>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81">
    <w:name w:val="Medium List 1 Accent 6"/>
    <w:basedOn w:val="38"/>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82">
    <w:name w:val="Medium List 2"/>
    <w:basedOn w:val="38"/>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1"/>
    <w:basedOn w:val="38"/>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2"/>
    <w:basedOn w:val="38"/>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List 2 Accent 3"/>
    <w:basedOn w:val="38"/>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List 2 Accent 4"/>
    <w:basedOn w:val="38"/>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List 2 Accent 5"/>
    <w:basedOn w:val="38"/>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List 2 Accent 6"/>
    <w:basedOn w:val="38"/>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9">
    <w:name w:val="Medium Grid 1"/>
    <w:basedOn w:val="38"/>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90">
    <w:name w:val="Medium Grid 1 Accent 1"/>
    <w:basedOn w:val="38"/>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91">
    <w:name w:val="Medium Grid 1 Accent 2"/>
    <w:basedOn w:val="38"/>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92">
    <w:name w:val="Medium Grid 1 Accent 3"/>
    <w:basedOn w:val="38"/>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93">
    <w:name w:val="Medium Grid 1 Accent 4"/>
    <w:basedOn w:val="38"/>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4">
    <w:name w:val="Medium Grid 1 Accent 5"/>
    <w:basedOn w:val="38"/>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5">
    <w:name w:val="Medium Grid 1 Accent 6"/>
    <w:basedOn w:val="38"/>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6">
    <w:name w:val="Medium Grid 2"/>
    <w:basedOn w:val="38"/>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7">
    <w:name w:val="Medium Grid 2 Accent 1"/>
    <w:basedOn w:val="38"/>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8">
    <w:name w:val="Medium Grid 2 Accent 2"/>
    <w:basedOn w:val="38"/>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9">
    <w:name w:val="Medium Grid 2 Accent 3"/>
    <w:basedOn w:val="38"/>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100">
    <w:name w:val="Medium Grid 2 Accent 4"/>
    <w:basedOn w:val="38"/>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101">
    <w:name w:val="Medium Grid 2 Accent 5"/>
    <w:basedOn w:val="38"/>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102">
    <w:name w:val="Medium Grid 2 Accent 6"/>
    <w:basedOn w:val="38"/>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103">
    <w:name w:val="Medium Grid 3"/>
    <w:basedOn w:val="38"/>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4">
    <w:name w:val="Medium Grid 3 Accent 1"/>
    <w:basedOn w:val="38"/>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5">
    <w:name w:val="Medium Grid 3 Accent 2"/>
    <w:basedOn w:val="38"/>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6">
    <w:name w:val="Medium Grid 3 Accent 3"/>
    <w:basedOn w:val="38"/>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7">
    <w:name w:val="Medium Grid 3 Accent 4"/>
    <w:basedOn w:val="38"/>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8">
    <w:name w:val="Medium Grid 3 Accent 5"/>
    <w:basedOn w:val="38"/>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9">
    <w:name w:val="Medium Grid 3 Accent 6"/>
    <w:basedOn w:val="38"/>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10">
    <w:name w:val="Dark List"/>
    <w:basedOn w:val="38"/>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38"/>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12">
    <w:name w:val="Dark List Accent 2"/>
    <w:basedOn w:val="38"/>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13">
    <w:name w:val="Dark List Accent 3"/>
    <w:basedOn w:val="38"/>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4">
    <w:name w:val="Dark List Accent 4"/>
    <w:basedOn w:val="38"/>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5">
    <w:name w:val="Dark List Accent 5"/>
    <w:basedOn w:val="38"/>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6">
    <w:name w:val="Dark List Accent 6"/>
    <w:basedOn w:val="38"/>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7">
    <w:name w:val="Colorful Shading"/>
    <w:basedOn w:val="38"/>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1"/>
    <w:basedOn w:val="38"/>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2"/>
    <w:basedOn w:val="38"/>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0">
    <w:name w:val="Colorful Shading Accent 3"/>
    <w:basedOn w:val="38"/>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1">
    <w:name w:val="Colorful Shading Accent 4"/>
    <w:basedOn w:val="38"/>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2">
    <w:name w:val="Colorful Shading Accent 5"/>
    <w:basedOn w:val="38"/>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3">
    <w:name w:val="Colorful Shading Accent 6"/>
    <w:basedOn w:val="38"/>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4">
    <w:name w:val="Colorful List"/>
    <w:basedOn w:val="38"/>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5">
    <w:name w:val="Colorful List Accent 1"/>
    <w:basedOn w:val="38"/>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6">
    <w:name w:val="Colorful List Accent 2"/>
    <w:basedOn w:val="38"/>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7">
    <w:name w:val="Colorful List Accent 3"/>
    <w:basedOn w:val="38"/>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8">
    <w:name w:val="Colorful List Accent 4"/>
    <w:basedOn w:val="38"/>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9">
    <w:name w:val="Colorful List Accent 5"/>
    <w:basedOn w:val="38"/>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30">
    <w:name w:val="Colorful List Accent 6"/>
    <w:basedOn w:val="38"/>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31">
    <w:name w:val="Colorful Grid"/>
    <w:basedOn w:val="38"/>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32">
    <w:name w:val="Colorful Grid Accent 1"/>
    <w:basedOn w:val="38"/>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33">
    <w:name w:val="Colorful Grid Accent 2"/>
    <w:basedOn w:val="38"/>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4">
    <w:name w:val="Colorful Grid Accent 3"/>
    <w:basedOn w:val="38"/>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5">
    <w:name w:val="Colorful Grid Accent 4"/>
    <w:basedOn w:val="38"/>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6">
    <w:name w:val="Colorful Grid Accent 5"/>
    <w:basedOn w:val="38"/>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7">
    <w:name w:val="Colorful Grid Accent 6"/>
    <w:basedOn w:val="38"/>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38">
    <w:name w:val="Header Char"/>
    <w:basedOn w:val="33"/>
    <w:link w:val="16"/>
    <w:uiPriority w:val="99"/>
  </w:style>
  <w:style w:type="character" w:customStyle="1" w:styleId="139">
    <w:name w:val="Footer Char"/>
    <w:basedOn w:val="33"/>
    <w:link w:val="15"/>
    <w:uiPriority w:val="99"/>
  </w:style>
  <w:style w:type="paragraph" w:styleId="140">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41">
    <w:name w:val="Heading 1 Char"/>
    <w:basedOn w:val="33"/>
    <w:link w:val="2"/>
    <w:uiPriority w:val="9"/>
    <w:rPr>
      <w:rFonts w:asciiTheme="majorHAnsi" w:hAnsiTheme="majorHAnsi" w:eastAsiaTheme="majorEastAsia" w:cstheme="majorBidi"/>
      <w:b/>
      <w:bCs/>
      <w:color w:val="376092" w:themeColor="accent1" w:themeShade="BF"/>
      <w:sz w:val="28"/>
      <w:szCs w:val="28"/>
    </w:rPr>
  </w:style>
  <w:style w:type="character" w:customStyle="1" w:styleId="142">
    <w:name w:val="Heading 2 Char"/>
    <w:basedOn w:val="33"/>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3">
    <w:name w:val="Heading 3 Char"/>
    <w:basedOn w:val="3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4">
    <w:name w:val="Title Char"/>
    <w:basedOn w:val="33"/>
    <w:link w:val="32"/>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5">
    <w:name w:val="Subtitle Char"/>
    <w:basedOn w:val="33"/>
    <w:link w:val="31"/>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6">
    <w:name w:val="List Paragraph"/>
    <w:basedOn w:val="1"/>
    <w:qFormat/>
    <w:uiPriority w:val="34"/>
    <w:pPr>
      <w:ind w:left="720"/>
      <w:contextualSpacing/>
    </w:pPr>
  </w:style>
  <w:style w:type="character" w:customStyle="1" w:styleId="147">
    <w:name w:val="Body Text Char"/>
    <w:basedOn w:val="33"/>
    <w:link w:val="11"/>
    <w:uiPriority w:val="99"/>
  </w:style>
  <w:style w:type="character" w:customStyle="1" w:styleId="148">
    <w:name w:val="Body Text 2 Char"/>
    <w:basedOn w:val="33"/>
    <w:link w:val="12"/>
    <w:uiPriority w:val="99"/>
  </w:style>
  <w:style w:type="character" w:customStyle="1" w:styleId="149">
    <w:name w:val="Body Text 3 Char"/>
    <w:basedOn w:val="33"/>
    <w:link w:val="13"/>
    <w:uiPriority w:val="99"/>
    <w:rPr>
      <w:sz w:val="16"/>
      <w:szCs w:val="16"/>
    </w:rPr>
  </w:style>
  <w:style w:type="character" w:customStyle="1" w:styleId="150">
    <w:name w:val="Macro Text Char"/>
    <w:basedOn w:val="33"/>
    <w:link w:val="29"/>
    <w:uiPriority w:val="99"/>
    <w:rPr>
      <w:rFonts w:ascii="Courier" w:hAnsi="Courier"/>
      <w:sz w:val="20"/>
      <w:szCs w:val="20"/>
    </w:rPr>
  </w:style>
  <w:style w:type="paragraph" w:styleId="151">
    <w:name w:val="Quote"/>
    <w:basedOn w:val="1"/>
    <w:next w:val="1"/>
    <w:link w:val="152"/>
    <w:qFormat/>
    <w:uiPriority w:val="29"/>
    <w:rPr>
      <w:i/>
      <w:iCs/>
      <w:color w:val="000000" w:themeColor="text1"/>
      <w14:textFill>
        <w14:solidFill>
          <w14:schemeClr w14:val="tx1"/>
        </w14:solidFill>
      </w14:textFill>
    </w:rPr>
  </w:style>
  <w:style w:type="character" w:customStyle="1" w:styleId="152">
    <w:name w:val="Quote Char"/>
    <w:basedOn w:val="33"/>
    <w:link w:val="151"/>
    <w:uiPriority w:val="29"/>
    <w:rPr>
      <w:i/>
      <w:iCs/>
      <w:color w:val="000000" w:themeColor="text1"/>
      <w14:textFill>
        <w14:solidFill>
          <w14:schemeClr w14:val="tx1"/>
        </w14:solidFill>
      </w14:textFill>
    </w:rPr>
  </w:style>
  <w:style w:type="character" w:customStyle="1" w:styleId="153">
    <w:name w:val="Heading 4 Char"/>
    <w:basedOn w:val="33"/>
    <w:link w:val="5"/>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4">
    <w:name w:val="Heading 5 Char"/>
    <w:basedOn w:val="33"/>
    <w:link w:val="6"/>
    <w:semiHidden/>
    <w:uiPriority w:val="9"/>
    <w:rPr>
      <w:rFonts w:asciiTheme="majorHAnsi" w:hAnsiTheme="majorHAnsi" w:eastAsiaTheme="majorEastAsia" w:cstheme="majorBidi"/>
      <w:color w:val="254061" w:themeColor="accent1" w:themeShade="80"/>
    </w:rPr>
  </w:style>
  <w:style w:type="character" w:customStyle="1" w:styleId="155">
    <w:name w:val="Heading 6 Char"/>
    <w:basedOn w:val="33"/>
    <w:link w:val="7"/>
    <w:semiHidden/>
    <w:uiPriority w:val="9"/>
    <w:rPr>
      <w:rFonts w:asciiTheme="majorHAnsi" w:hAnsiTheme="majorHAnsi" w:eastAsiaTheme="majorEastAsia" w:cstheme="majorBidi"/>
      <w:i/>
      <w:iCs/>
      <w:color w:val="254061" w:themeColor="accent1" w:themeShade="80"/>
    </w:rPr>
  </w:style>
  <w:style w:type="character" w:customStyle="1" w:styleId="156">
    <w:name w:val="Heading 7 Char"/>
    <w:basedOn w:val="33"/>
    <w:link w:val="8"/>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7">
    <w:name w:val="Heading 8 Char"/>
    <w:basedOn w:val="33"/>
    <w:link w:val="9"/>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8">
    <w:name w:val="Heading 9 Char"/>
    <w:basedOn w:val="33"/>
    <w:link w:val="10"/>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9">
    <w:name w:val="Intense Quote"/>
    <w:basedOn w:val="1"/>
    <w:next w:val="1"/>
    <w:link w:val="160"/>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60">
    <w:name w:val="Intense Quote Char"/>
    <w:basedOn w:val="33"/>
    <w:link w:val="159"/>
    <w:uiPriority w:val="30"/>
    <w:rPr>
      <w:b/>
      <w:bCs/>
      <w:i/>
      <w:iCs/>
      <w:color w:val="4F81BD" w:themeColor="accent1"/>
      <w14:textFill>
        <w14:solidFill>
          <w14:schemeClr w14:val="accent1"/>
        </w14:solidFill>
      </w14:textFill>
    </w:rPr>
  </w:style>
  <w:style w:type="character" w:customStyle="1" w:styleId="161">
    <w:name w:val="Subtle Emphasis"/>
    <w:basedOn w:val="33"/>
    <w:qFormat/>
    <w:uiPriority w:val="19"/>
    <w:rPr>
      <w:i/>
      <w:iCs/>
      <w:color w:val="808080" w:themeColor="text1" w:themeTint="80"/>
      <w14:textFill>
        <w14:solidFill>
          <w14:schemeClr w14:val="tx1">
            <w14:lumMod w14:val="50000"/>
            <w14:lumOff w14:val="50000"/>
          </w14:schemeClr>
        </w14:solidFill>
      </w14:textFill>
    </w:rPr>
  </w:style>
  <w:style w:type="character" w:customStyle="1" w:styleId="162">
    <w:name w:val="Intense Emphasis"/>
    <w:basedOn w:val="33"/>
    <w:qFormat/>
    <w:uiPriority w:val="21"/>
    <w:rPr>
      <w:b/>
      <w:bCs/>
      <w:i/>
      <w:iCs/>
      <w:color w:val="4F81BD" w:themeColor="accent1"/>
      <w14:textFill>
        <w14:solidFill>
          <w14:schemeClr w14:val="accent1"/>
        </w14:solidFill>
      </w14:textFill>
    </w:rPr>
  </w:style>
  <w:style w:type="character" w:customStyle="1" w:styleId="163">
    <w:name w:val="Subtle Reference"/>
    <w:basedOn w:val="33"/>
    <w:qFormat/>
    <w:uiPriority w:val="31"/>
    <w:rPr>
      <w:smallCaps/>
      <w:color w:val="C0504D" w:themeColor="accent2"/>
      <w:u w:val="single"/>
      <w14:textFill>
        <w14:solidFill>
          <w14:schemeClr w14:val="accent2"/>
        </w14:solidFill>
      </w14:textFill>
    </w:rPr>
  </w:style>
  <w:style w:type="character" w:customStyle="1" w:styleId="164">
    <w:name w:val="Intense Reference"/>
    <w:basedOn w:val="33"/>
    <w:qFormat/>
    <w:uiPriority w:val="32"/>
    <w:rPr>
      <w:b/>
      <w:bCs/>
      <w:smallCaps/>
      <w:color w:val="C0504D" w:themeColor="accent2"/>
      <w:spacing w:val="5"/>
      <w:u w:val="single"/>
      <w14:textFill>
        <w14:solidFill>
          <w14:schemeClr w14:val="accent2"/>
        </w14:solidFill>
      </w14:textFill>
    </w:rPr>
  </w:style>
  <w:style w:type="character" w:customStyle="1" w:styleId="165">
    <w:name w:val="Book Title"/>
    <w:basedOn w:val="33"/>
    <w:qFormat/>
    <w:uiPriority w:val="33"/>
    <w:rPr>
      <w:b/>
      <w:bCs/>
      <w:smallCaps/>
      <w:spacing w:val="5"/>
    </w:rPr>
  </w:style>
  <w:style w:type="paragraph" w:customStyle="1" w:styleId="166">
    <w:name w:val="TOC Heading"/>
    <w:basedOn w:val="2"/>
    <w:next w:val="1"/>
    <w:semiHidden/>
    <w:unhideWhenUsed/>
    <w:qFormat/>
    <w:uiPriority w:val="39"/>
    <w:pPr>
      <w:outlineLvl w:val="9"/>
    </w:pPr>
  </w:style>
  <w:style w:type="character" w:customStyle="1" w:styleId="167">
    <w:name w:val="Unresolved Mention"/>
    <w:basedOn w:val="3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11EC8-F1B9-C84B-81E7-620E13BCCD61}">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dc:description>generated by python-docx</dc:description>
  <cp:lastModifiedBy>acer</cp:lastModifiedBy>
  <dcterms:modified xsi:type="dcterms:W3CDTF">2021-01-04T22:08:07Z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